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2991D" w14:textId="7ED97664" w:rsidR="00301737" w:rsidRPr="00CB50FD" w:rsidRDefault="002D5C7B" w:rsidP="00CB50FD">
      <w:pPr>
        <w:pStyle w:val="Nagwek1"/>
        <w:rPr>
          <w:sz w:val="44"/>
          <w:szCs w:val="44"/>
        </w:rPr>
      </w:pPr>
      <w:r w:rsidRPr="00CB50FD">
        <w:rPr>
          <w:sz w:val="44"/>
          <w:szCs w:val="44"/>
        </w:rPr>
        <w:t>Statut</w:t>
      </w:r>
    </w:p>
    <w:p w14:paraId="2CDAFCC2" w14:textId="77777777" w:rsidR="00CB50FD" w:rsidRDefault="00F34696" w:rsidP="00CB50FD">
      <w:pPr>
        <w:pStyle w:val="Nagwek1"/>
        <w:rPr>
          <w:sz w:val="44"/>
          <w:szCs w:val="44"/>
        </w:rPr>
      </w:pPr>
      <w:r w:rsidRPr="00CB50FD">
        <w:rPr>
          <w:sz w:val="44"/>
          <w:szCs w:val="44"/>
        </w:rPr>
        <w:t>I Liceum Ogólnokształcącego</w:t>
      </w:r>
      <w:r w:rsidR="00CB50FD">
        <w:rPr>
          <w:sz w:val="44"/>
          <w:szCs w:val="44"/>
        </w:rPr>
        <w:t xml:space="preserve"> </w:t>
      </w:r>
    </w:p>
    <w:p w14:paraId="474266F0" w14:textId="4BF41EF9" w:rsidR="00796231" w:rsidRDefault="00966471" w:rsidP="00CB50FD">
      <w:pPr>
        <w:pStyle w:val="Nagwek1"/>
        <w:rPr>
          <w:sz w:val="44"/>
          <w:szCs w:val="44"/>
        </w:rPr>
      </w:pPr>
      <w:r w:rsidRPr="00CB50FD">
        <w:rPr>
          <w:sz w:val="44"/>
          <w:szCs w:val="44"/>
        </w:rPr>
        <w:t xml:space="preserve">im. </w:t>
      </w:r>
      <w:r w:rsidR="00F34696" w:rsidRPr="00CB50FD">
        <w:rPr>
          <w:sz w:val="44"/>
          <w:szCs w:val="44"/>
        </w:rPr>
        <w:t>Kazimierza Wielkiego</w:t>
      </w:r>
      <w:r w:rsidR="000E3F48" w:rsidRPr="00CB50FD">
        <w:rPr>
          <w:sz w:val="44"/>
          <w:szCs w:val="44"/>
        </w:rPr>
        <w:t xml:space="preserve"> </w:t>
      </w:r>
      <w:r w:rsidR="00F34696" w:rsidRPr="00CB50FD">
        <w:rPr>
          <w:sz w:val="44"/>
          <w:szCs w:val="44"/>
        </w:rPr>
        <w:t>w</w:t>
      </w:r>
      <w:r w:rsidR="00E826AF" w:rsidRPr="00CB50FD">
        <w:rPr>
          <w:sz w:val="44"/>
          <w:szCs w:val="44"/>
        </w:rPr>
        <w:t xml:space="preserve"> </w:t>
      </w:r>
      <w:r w:rsidR="00CB50FD">
        <w:rPr>
          <w:sz w:val="44"/>
          <w:szCs w:val="44"/>
        </w:rPr>
        <w:t xml:space="preserve">Zduńskiej </w:t>
      </w:r>
      <w:r w:rsidR="00F34696" w:rsidRPr="00CB50FD">
        <w:rPr>
          <w:sz w:val="44"/>
          <w:szCs w:val="44"/>
        </w:rPr>
        <w:t>Woli</w:t>
      </w:r>
    </w:p>
    <w:p w14:paraId="6F550188" w14:textId="77777777" w:rsidR="00CB50FD" w:rsidRPr="00CB50FD" w:rsidRDefault="00CB50FD" w:rsidP="00CB50FD">
      <w:pPr>
        <w:rPr>
          <w:lang w:val="x-none" w:eastAsia="x-none"/>
        </w:rPr>
      </w:pPr>
    </w:p>
    <w:p w14:paraId="66DC9FDA" w14:textId="0E45BEB4" w:rsidR="008F48A3" w:rsidRPr="00730770" w:rsidRDefault="00EA481E" w:rsidP="00414B7C">
      <w:pPr>
        <w:spacing w:after="600"/>
        <w:rPr>
          <w:rFonts w:asciiTheme="minorHAnsi" w:hAnsiTheme="minorHAnsi" w:cstheme="minorHAnsi"/>
          <w:szCs w:val="24"/>
        </w:rPr>
      </w:pPr>
      <w:r w:rsidRPr="00730770">
        <w:rPr>
          <w:rFonts w:asciiTheme="minorHAnsi" w:hAnsiTheme="minorHAnsi" w:cstheme="minorHAnsi"/>
          <w:szCs w:val="24"/>
        </w:rPr>
        <w:t>St</w:t>
      </w:r>
      <w:r w:rsidR="00CC10A1" w:rsidRPr="00730770">
        <w:rPr>
          <w:rFonts w:asciiTheme="minorHAnsi" w:hAnsiTheme="minorHAnsi" w:cstheme="minorHAnsi"/>
          <w:szCs w:val="24"/>
        </w:rPr>
        <w:t>an na 1 wrześ</w:t>
      </w:r>
      <w:r w:rsidR="001B2CA0" w:rsidRPr="00730770">
        <w:rPr>
          <w:rFonts w:asciiTheme="minorHAnsi" w:hAnsiTheme="minorHAnsi" w:cstheme="minorHAnsi"/>
          <w:szCs w:val="24"/>
        </w:rPr>
        <w:t>nia 2022</w:t>
      </w:r>
      <w:r w:rsidR="00CC10A1" w:rsidRPr="00730770">
        <w:rPr>
          <w:rFonts w:asciiTheme="minorHAnsi" w:hAnsiTheme="minorHAnsi" w:cstheme="minorHAnsi"/>
          <w:szCs w:val="24"/>
        </w:rPr>
        <w:t xml:space="preserve"> r.</w:t>
      </w:r>
    </w:p>
    <w:p w14:paraId="24B1B8B6" w14:textId="77777777" w:rsidR="008F48A3" w:rsidRPr="00730770" w:rsidRDefault="008F48A3" w:rsidP="00414B7C">
      <w:pPr>
        <w:rPr>
          <w:rFonts w:asciiTheme="minorHAnsi" w:hAnsiTheme="minorHAnsi" w:cstheme="minorHAnsi"/>
          <w:szCs w:val="24"/>
        </w:rPr>
      </w:pPr>
      <w:r w:rsidRPr="00730770">
        <w:rPr>
          <w:rFonts w:asciiTheme="minorHAnsi" w:hAnsiTheme="minorHAnsi" w:cstheme="minorHAnsi"/>
          <w:szCs w:val="24"/>
        </w:rPr>
        <w:br w:type="page"/>
      </w:r>
    </w:p>
    <w:p w14:paraId="38ED5F1D" w14:textId="6C3A3419" w:rsidR="00C60D04" w:rsidRPr="00BC1579" w:rsidRDefault="00C60D04" w:rsidP="00B64BD0">
      <w:pPr>
        <w:pStyle w:val="Nagwek2"/>
        <w:rPr>
          <w:rFonts w:asciiTheme="majorHAnsi" w:hAnsiTheme="majorHAnsi"/>
          <w:sz w:val="36"/>
          <w:szCs w:val="36"/>
        </w:rPr>
      </w:pPr>
      <w:bookmarkStart w:id="0" w:name="_Toc129858950"/>
      <w:r w:rsidRPr="00BC1579">
        <w:rPr>
          <w:rFonts w:asciiTheme="majorHAnsi" w:hAnsiTheme="majorHAnsi"/>
          <w:sz w:val="36"/>
          <w:szCs w:val="36"/>
        </w:rPr>
        <w:lastRenderedPageBreak/>
        <w:t>Podstawy prawne:</w:t>
      </w:r>
      <w:bookmarkEnd w:id="0"/>
    </w:p>
    <w:p w14:paraId="4EBF2744" w14:textId="3529636E" w:rsidR="00574790" w:rsidRPr="005D60E2" w:rsidRDefault="00C60D04">
      <w:pPr>
        <w:numPr>
          <w:ilvl w:val="0"/>
          <w:numId w:val="6"/>
        </w:numPr>
        <w:rPr>
          <w:rStyle w:val="st"/>
          <w:rFonts w:asciiTheme="minorHAnsi" w:hAnsiTheme="minorHAnsi" w:cstheme="minorHAnsi"/>
          <w:szCs w:val="24"/>
        </w:rPr>
      </w:pPr>
      <w:r w:rsidRPr="005D60E2">
        <w:rPr>
          <w:rFonts w:asciiTheme="minorHAnsi" w:hAnsiTheme="minorHAnsi" w:cstheme="minorHAnsi"/>
          <w:szCs w:val="24"/>
        </w:rPr>
        <w:t>Konstytucja RP</w:t>
      </w:r>
      <w:r w:rsidR="00E826AF" w:rsidRPr="005D60E2">
        <w:rPr>
          <w:rStyle w:val="st"/>
          <w:rFonts w:asciiTheme="minorHAnsi" w:hAnsiTheme="minorHAnsi" w:cstheme="minorHAnsi"/>
          <w:szCs w:val="24"/>
        </w:rPr>
        <w:t xml:space="preserve"> </w:t>
      </w:r>
      <w:r w:rsidRPr="005D60E2">
        <w:rPr>
          <w:rStyle w:val="st"/>
          <w:rFonts w:asciiTheme="minorHAnsi" w:hAnsiTheme="minorHAnsi" w:cstheme="minorHAnsi"/>
          <w:szCs w:val="24"/>
        </w:rPr>
        <w:t xml:space="preserve">z dnia 2 kwietnia 1997 r. </w:t>
      </w:r>
      <w:r w:rsidR="00B80310" w:rsidRPr="005D60E2">
        <w:rPr>
          <w:rStyle w:val="st"/>
          <w:rFonts w:asciiTheme="minorHAnsi" w:hAnsiTheme="minorHAnsi" w:cstheme="minorHAnsi"/>
          <w:szCs w:val="24"/>
        </w:rPr>
        <w:t>(</w:t>
      </w:r>
      <w:r w:rsidRPr="005D60E2">
        <w:rPr>
          <w:rStyle w:val="st"/>
          <w:rFonts w:asciiTheme="minorHAnsi" w:hAnsiTheme="minorHAnsi" w:cstheme="minorHAnsi"/>
          <w:szCs w:val="24"/>
        </w:rPr>
        <w:t>Dz.U. 1997 nr 78 poz. 483).</w:t>
      </w:r>
    </w:p>
    <w:p w14:paraId="692ADAB2" w14:textId="49A09C42" w:rsidR="00C60D04" w:rsidRPr="005D60E2" w:rsidRDefault="00C60D04">
      <w:pPr>
        <w:widowControl w:val="0"/>
        <w:numPr>
          <w:ilvl w:val="0"/>
          <w:numId w:val="6"/>
        </w:numPr>
        <w:suppressAutoHyphens/>
        <w:rPr>
          <w:rFonts w:asciiTheme="minorHAnsi" w:hAnsiTheme="minorHAnsi" w:cstheme="minorHAnsi"/>
          <w:szCs w:val="24"/>
        </w:rPr>
      </w:pPr>
      <w:r w:rsidRPr="005D60E2">
        <w:rPr>
          <w:rFonts w:asciiTheme="minorHAnsi" w:hAnsiTheme="minorHAnsi" w:cstheme="minorHAnsi"/>
          <w:szCs w:val="24"/>
        </w:rPr>
        <w:t>Konwencja o Prawach Dziecka uchwalona przez Zgromadzenie Ogólne ONZ 20 listopada 1989 r. (Dz.</w:t>
      </w:r>
      <w:r w:rsidR="00EA481E" w:rsidRPr="005D60E2">
        <w:rPr>
          <w:rFonts w:asciiTheme="minorHAnsi" w:hAnsiTheme="minorHAnsi" w:cstheme="minorHAnsi"/>
          <w:szCs w:val="24"/>
        </w:rPr>
        <w:t xml:space="preserve"> U. Nr 120 z 1991 r. poz. 526).</w:t>
      </w:r>
    </w:p>
    <w:p w14:paraId="332A90B3" w14:textId="23911662" w:rsidR="00C60D04" w:rsidRPr="005D60E2" w:rsidRDefault="00C60D04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5D60E2">
        <w:rPr>
          <w:rFonts w:asciiTheme="minorHAnsi" w:hAnsiTheme="minorHAnsi" w:cstheme="minorHAnsi"/>
          <w:szCs w:val="24"/>
        </w:rPr>
        <w:t>Ustawa z dnia 7 września 1991 roku o systemie oświaty (tekst jednolity: Dz. U. z 2004 r. Nr 256, poz. 2572 ze zm.)</w:t>
      </w:r>
      <w:r w:rsidR="00EA481E" w:rsidRPr="005D60E2">
        <w:rPr>
          <w:rFonts w:asciiTheme="minorHAnsi" w:hAnsiTheme="minorHAnsi" w:cstheme="minorHAnsi"/>
          <w:szCs w:val="24"/>
        </w:rPr>
        <w:t>.</w:t>
      </w:r>
    </w:p>
    <w:p w14:paraId="7325792C" w14:textId="77777777" w:rsidR="00A85496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Ustawa z dnia 14 marca 2014 r. o zasadach prowadzenia zbiórek publicznych (Dz. U. </w:t>
      </w:r>
    </w:p>
    <w:p w14:paraId="09FA5140" w14:textId="551DCBEF" w:rsidR="00EA481E" w:rsidRPr="005D60E2" w:rsidRDefault="00C60D04" w:rsidP="00A85496">
      <w:pPr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z 2014 r., po. 498)</w:t>
      </w:r>
      <w:r w:rsidR="00EA481E" w:rsidRPr="005D60E2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9AFD43C" w14:textId="77777777" w:rsidR="00A87A4F" w:rsidRPr="005D60E2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Ustawa o działalności pożytku publicznego i o wolontariacie (Dz. U. z 2014 r., poz. 1118).</w:t>
      </w:r>
    </w:p>
    <w:p w14:paraId="0D81E757" w14:textId="77777777" w:rsidR="00A85496" w:rsidRPr="00A85496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Ustawa z dnia 29 stycznia 2004 r. – Prawo zamówień publicznych (tekst jednolity:</w:t>
      </w:r>
      <w:r w:rsidR="00760D6B" w:rsidRPr="005D60E2">
        <w:rPr>
          <w:rFonts w:asciiTheme="minorHAnsi" w:hAnsiTheme="minorHAnsi" w:cstheme="minorHAnsi"/>
          <w:szCs w:val="24"/>
        </w:rPr>
        <w:t xml:space="preserve"> </w:t>
      </w:r>
      <w:r w:rsidRPr="005D60E2">
        <w:rPr>
          <w:rFonts w:asciiTheme="minorHAnsi" w:hAnsiTheme="minorHAnsi" w:cstheme="minorHAnsi"/>
          <w:szCs w:val="24"/>
        </w:rPr>
        <w:t>Dz. U.</w:t>
      </w:r>
      <w:r w:rsidR="00760D6B" w:rsidRPr="005D60E2">
        <w:rPr>
          <w:rFonts w:asciiTheme="minorHAnsi" w:hAnsiTheme="minorHAnsi" w:cstheme="minorHAnsi"/>
          <w:szCs w:val="24"/>
        </w:rPr>
        <w:t xml:space="preserve"> </w:t>
      </w:r>
    </w:p>
    <w:p w14:paraId="6BE5A5AA" w14:textId="0AC6F3C1" w:rsidR="00C60D04" w:rsidRPr="005D60E2" w:rsidRDefault="00C60D04" w:rsidP="00A85496">
      <w:pPr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hAnsiTheme="minorHAnsi" w:cstheme="minorHAnsi"/>
          <w:szCs w:val="24"/>
        </w:rPr>
        <w:t>z 2013 r., poz. 907</w:t>
      </w:r>
      <w:r w:rsidR="00B80310" w:rsidRPr="005D60E2">
        <w:rPr>
          <w:rFonts w:asciiTheme="minorHAnsi" w:hAnsiTheme="minorHAnsi" w:cstheme="minorHAnsi"/>
          <w:szCs w:val="24"/>
        </w:rPr>
        <w:t xml:space="preserve"> </w:t>
      </w:r>
      <w:r w:rsidRPr="005D60E2">
        <w:rPr>
          <w:rFonts w:asciiTheme="minorHAnsi" w:hAnsiTheme="minorHAnsi" w:cstheme="minorHAnsi"/>
          <w:szCs w:val="24"/>
        </w:rPr>
        <w:t>z ostatnią zmianą z 29 sierpnia 2014 r – Dz. U. z 2014 r., poz. 1232).</w:t>
      </w:r>
    </w:p>
    <w:p w14:paraId="1C51DDA4" w14:textId="77777777" w:rsidR="00A85496" w:rsidRPr="00A85496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hAnsiTheme="minorHAnsi" w:cstheme="minorHAnsi"/>
          <w:szCs w:val="24"/>
        </w:rPr>
        <w:t>Ustawa z dnia 29 sierpnia 1997 r. o ochronie danych osobowych (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tekst jednolity:</w:t>
      </w:r>
      <w:r w:rsidR="00E826AF" w:rsidRPr="005D60E2">
        <w:rPr>
          <w:rFonts w:asciiTheme="minorHAnsi" w:hAnsiTheme="minorHAnsi" w:cstheme="minorHAnsi"/>
          <w:szCs w:val="24"/>
        </w:rPr>
        <w:t xml:space="preserve"> </w:t>
      </w:r>
      <w:r w:rsidRPr="005D60E2">
        <w:rPr>
          <w:rFonts w:asciiTheme="minorHAnsi" w:hAnsiTheme="minorHAnsi" w:cstheme="minorHAnsi"/>
          <w:szCs w:val="24"/>
        </w:rPr>
        <w:t>Dz. U.</w:t>
      </w:r>
      <w:r w:rsidR="00760D6B" w:rsidRPr="005D60E2">
        <w:rPr>
          <w:rFonts w:asciiTheme="minorHAnsi" w:hAnsiTheme="minorHAnsi" w:cstheme="minorHAnsi"/>
          <w:szCs w:val="24"/>
        </w:rPr>
        <w:t xml:space="preserve"> </w:t>
      </w:r>
    </w:p>
    <w:p w14:paraId="09F0E053" w14:textId="7BF25FCB" w:rsidR="00F95364" w:rsidRPr="005D60E2" w:rsidRDefault="00C60D04" w:rsidP="00A85496">
      <w:pPr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hAnsiTheme="minorHAnsi" w:cstheme="minorHAnsi"/>
          <w:szCs w:val="24"/>
        </w:rPr>
        <w:t>z 2014 r., poz. 1182</w:t>
      </w:r>
      <w:r w:rsidR="00B80310" w:rsidRPr="005D60E2">
        <w:rPr>
          <w:rFonts w:asciiTheme="minorHAnsi" w:hAnsiTheme="minorHAnsi" w:cstheme="minorHAnsi"/>
          <w:szCs w:val="24"/>
        </w:rPr>
        <w:t>)</w:t>
      </w:r>
      <w:r w:rsidRPr="005D60E2">
        <w:rPr>
          <w:rFonts w:asciiTheme="minorHAnsi" w:hAnsiTheme="minorHAnsi" w:cstheme="minorHAnsi"/>
          <w:szCs w:val="24"/>
        </w:rPr>
        <w:t>.</w:t>
      </w:r>
    </w:p>
    <w:p w14:paraId="7182AE76" w14:textId="3FB8F490" w:rsidR="00C60D04" w:rsidRPr="005D60E2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hAnsiTheme="minorHAnsi" w:cstheme="minorHAnsi"/>
          <w:szCs w:val="24"/>
        </w:rPr>
        <w:t xml:space="preserve">Ustawa z dnia 27 sierpnia 2009 r. o finansach publicznych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(tekst jednolity:</w:t>
      </w:r>
      <w:r w:rsidRPr="005D60E2">
        <w:rPr>
          <w:rFonts w:asciiTheme="minorHAnsi" w:hAnsiTheme="minorHAnsi" w:cstheme="minorHAnsi"/>
          <w:szCs w:val="24"/>
        </w:rPr>
        <w:t xml:space="preserve"> Dz.U. z 2013 r., poz. 885 z ostatnimi</w:t>
      </w:r>
      <w:r w:rsidR="00E826AF" w:rsidRPr="005D60E2">
        <w:rPr>
          <w:rFonts w:asciiTheme="minorHAnsi" w:hAnsiTheme="minorHAnsi" w:cstheme="minorHAnsi"/>
          <w:szCs w:val="24"/>
        </w:rPr>
        <w:t xml:space="preserve"> </w:t>
      </w:r>
      <w:r w:rsidRPr="005D60E2">
        <w:rPr>
          <w:rFonts w:asciiTheme="minorHAnsi" w:hAnsiTheme="minorHAnsi" w:cstheme="minorHAnsi"/>
          <w:szCs w:val="24"/>
        </w:rPr>
        <w:t>zmianami</w:t>
      </w:r>
      <w:r w:rsidR="00E826AF" w:rsidRPr="005D60E2">
        <w:rPr>
          <w:rFonts w:asciiTheme="minorHAnsi" w:hAnsiTheme="minorHAnsi" w:cstheme="minorHAnsi"/>
          <w:szCs w:val="24"/>
        </w:rPr>
        <w:t xml:space="preserve"> </w:t>
      </w:r>
      <w:r w:rsidRPr="005D60E2">
        <w:rPr>
          <w:rFonts w:asciiTheme="minorHAnsi" w:hAnsiTheme="minorHAnsi" w:cstheme="minorHAnsi"/>
          <w:szCs w:val="24"/>
        </w:rPr>
        <w:t>w 2014 r – Dz. U. z 2014 r., poz. 379 i 911).</w:t>
      </w:r>
    </w:p>
    <w:p w14:paraId="6BC49D60" w14:textId="7647CB97" w:rsidR="00C60D04" w:rsidRPr="005D60E2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Ustawa z dnia 9 czerwca 2011 r. o wspieraniu rodziny i systemie pieczy zastępczej</w:t>
      </w:r>
      <w:r w:rsidR="00E826AF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(Dz. U.</w:t>
      </w:r>
      <w:r w:rsidR="00760D6B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z 2011 r. Nr 149, poz. 887).</w:t>
      </w:r>
    </w:p>
    <w:p w14:paraId="69F20FFC" w14:textId="6505A7ED" w:rsidR="00C60D04" w:rsidRPr="005D60E2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Ustawa z dnia 29 lipca 2005 r. o przeciwdziałaniu przemocy w rodzinie (Dz. U. z 2005 r. Nr 180, poz. 1493)</w:t>
      </w:r>
      <w:r w:rsidR="00EA481E" w:rsidRPr="005D60E2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967B92E" w14:textId="77777777" w:rsidR="00A85496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Ustawa z dnia 29 lipca 2005 r. o przeciwdziałaniu narkomanii (tekst jednolity:</w:t>
      </w:r>
      <w:r w:rsidR="00E826AF" w:rsidRPr="005D60E2">
        <w:rPr>
          <w:rFonts w:asciiTheme="minorHAnsi" w:hAnsiTheme="minorHAnsi" w:cstheme="minorHAnsi"/>
          <w:szCs w:val="24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Dz. U. </w:t>
      </w:r>
    </w:p>
    <w:p w14:paraId="1582F0EA" w14:textId="103C03BA" w:rsidR="00C60D04" w:rsidRPr="005D60E2" w:rsidRDefault="00C60D04" w:rsidP="00A85496">
      <w:pPr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z 2012 r. poz. 124)</w:t>
      </w:r>
      <w:r w:rsidR="00EA481E" w:rsidRPr="005D60E2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3AE3ADC2" w14:textId="77777777" w:rsidR="00A85496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Ustawa z dnia 25 lutego 1964 r. – Kodeks rodzinny i opiekuńczy (tekst jednolity:</w:t>
      </w:r>
      <w:r w:rsidR="00E826AF" w:rsidRPr="005D60E2">
        <w:rPr>
          <w:rFonts w:asciiTheme="minorHAnsi" w:hAnsiTheme="minorHAnsi" w:cstheme="minorHAnsi"/>
          <w:szCs w:val="24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Dz. U.</w:t>
      </w:r>
      <w:r w:rsidR="00760D6B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24B83AC9" w14:textId="360D64E0" w:rsidR="00EA481E" w:rsidRPr="005D60E2" w:rsidRDefault="00C60D04" w:rsidP="00A85496">
      <w:pPr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z 2012 r. poz. 788).</w:t>
      </w:r>
    </w:p>
    <w:p w14:paraId="121D1956" w14:textId="77777777" w:rsidR="00A85496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Ustawa z dnia 27 czerwca 1997 r.</w:t>
      </w:r>
      <w:r w:rsidR="00E826AF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o służbie medycyny (tekst jednolity:</w:t>
      </w:r>
      <w:r w:rsidR="00E826AF" w:rsidRPr="005D60E2">
        <w:rPr>
          <w:rFonts w:asciiTheme="minorHAnsi" w:hAnsiTheme="minorHAnsi" w:cstheme="minorHAnsi"/>
          <w:szCs w:val="24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Dz. U. z 2004</w:t>
      </w:r>
      <w:r w:rsidR="00E826AF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r.</w:t>
      </w:r>
      <w:r w:rsidR="00760D6B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3AA143B6" w14:textId="3B7EFF83" w:rsidR="00C60D04" w:rsidRPr="005D60E2" w:rsidRDefault="00C60D04" w:rsidP="00A85496">
      <w:pPr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Nr 125, poz. 1317 ze zm.).</w:t>
      </w:r>
    </w:p>
    <w:p w14:paraId="52B6C2B1" w14:textId="1059D10F" w:rsidR="00EA481E" w:rsidRPr="005D60E2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Ustawa z dnia 14 czerwca 1960 r. – Kodeks </w:t>
      </w:r>
      <w:r w:rsidR="00A20355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postępowania administracyjnego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(tekst jednolity:</w:t>
      </w:r>
      <w:r w:rsidR="00E826AF" w:rsidRPr="005D60E2">
        <w:rPr>
          <w:rFonts w:asciiTheme="minorHAnsi" w:hAnsiTheme="minorHAnsi" w:cstheme="minorHAnsi"/>
          <w:szCs w:val="24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Dz. U. z 2013</w:t>
      </w:r>
      <w:r w:rsidR="00E826AF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r.,</w:t>
      </w:r>
      <w:r w:rsidR="00E826AF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EA481E" w:rsidRPr="005D60E2">
        <w:rPr>
          <w:rFonts w:asciiTheme="minorHAnsi" w:eastAsia="Times New Roman" w:hAnsiTheme="minorHAnsi" w:cstheme="minorHAnsi"/>
          <w:szCs w:val="24"/>
          <w:lang w:eastAsia="pl-PL"/>
        </w:rPr>
        <w:t>poz. 267).</w:t>
      </w:r>
    </w:p>
    <w:p w14:paraId="44F3A5BD" w14:textId="1809CDFB" w:rsidR="00C60D04" w:rsidRPr="005D60E2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Ustawa z dnia 26 stycznia 1982 r. – Karta Nauczyciela (tekst jednolity: Dz. U. z 2014 r., poz. 191).</w:t>
      </w:r>
    </w:p>
    <w:p w14:paraId="32D1DF29" w14:textId="7BE489CB" w:rsidR="0080678C" w:rsidRPr="005D60E2" w:rsidRDefault="00C60D04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Ustawa z dnia 23 maja 1991 r. o związkach zawodowych </w:t>
      </w:r>
      <w:r w:rsidR="00A20355" w:rsidRPr="005D60E2">
        <w:rPr>
          <w:rFonts w:asciiTheme="minorHAnsi" w:eastAsia="Times New Roman" w:hAnsiTheme="minorHAnsi" w:cstheme="minorHAnsi"/>
          <w:szCs w:val="24"/>
          <w:lang w:eastAsia="pl-PL"/>
        </w:rPr>
        <w:t>(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tekst jednolity: Dz. U. z 2014 r., poz. 167).</w:t>
      </w:r>
    </w:p>
    <w:p w14:paraId="77DE8CA0" w14:textId="74EB8AED" w:rsidR="007A5A9C" w:rsidRPr="005D60E2" w:rsidRDefault="0080678C">
      <w:pPr>
        <w:numPr>
          <w:ilvl w:val="0"/>
          <w:numId w:val="6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Ustawa z dnia 14 g</w:t>
      </w:r>
      <w:r w:rsidR="006E465B" w:rsidRPr="005D60E2">
        <w:rPr>
          <w:rFonts w:asciiTheme="minorHAnsi" w:eastAsia="Times New Roman" w:hAnsiTheme="minorHAnsi" w:cstheme="minorHAnsi"/>
          <w:szCs w:val="24"/>
          <w:lang w:eastAsia="pl-PL"/>
        </w:rPr>
        <w:t>rudnia 2016 r.</w:t>
      </w:r>
      <w:r w:rsidR="00E826AF" w:rsidRPr="005D60E2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5D60E2">
        <w:rPr>
          <w:rFonts w:asciiTheme="minorHAnsi" w:eastAsia="Times New Roman" w:hAnsiTheme="minorHAnsi" w:cstheme="minorHAnsi"/>
          <w:szCs w:val="24"/>
          <w:lang w:eastAsia="pl-PL"/>
        </w:rPr>
        <w:t>o systemie oświaty (Dz. U. z 2017 r., poz. 59, 949)</w:t>
      </w:r>
      <w:r w:rsidR="00EA481E" w:rsidRPr="005D60E2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2FC5DF78" w14:textId="72A332CD" w:rsidR="007A5A9C" w:rsidRPr="005D60E2" w:rsidRDefault="007A5A9C">
      <w:pPr>
        <w:numPr>
          <w:ilvl w:val="0"/>
          <w:numId w:val="6"/>
        </w:numPr>
        <w:ind w:left="357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5D60E2">
        <w:rPr>
          <w:rFonts w:asciiTheme="minorHAnsi" w:eastAsia="Times New Roman" w:hAnsiTheme="minorHAnsi" w:cstheme="minorHAnsi"/>
          <w:szCs w:val="24"/>
          <w:lang w:eastAsia="pl-PL"/>
        </w:rPr>
        <w:t>Ustawa z dnia 19 lipca 2019 r. o zapewnieniu dostępności osobom ze szczególnymi potrzebami (Dz. U. z 2020 r. poz. 1062 oraz z 2022 r. poz. 975 i 1079</w:t>
      </w:r>
      <w:r w:rsidR="00EA481E" w:rsidRPr="005D60E2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747F72FF" w14:textId="46F5DD12" w:rsidR="008F48A3" w:rsidRDefault="008F48A3" w:rsidP="00414B7C">
      <w:pPr>
        <w:rPr>
          <w:rFonts w:asciiTheme="minorHAnsi" w:hAnsiTheme="minorHAnsi" w:cstheme="minorHAnsi"/>
          <w:sz w:val="32"/>
        </w:rPr>
      </w:pPr>
      <w:r w:rsidRPr="00730770">
        <w:rPr>
          <w:rFonts w:asciiTheme="minorHAnsi" w:hAnsiTheme="minorHAnsi" w:cstheme="minorHAnsi"/>
          <w:sz w:val="32"/>
        </w:rPr>
        <w:br w:type="page"/>
      </w:r>
    </w:p>
    <w:p w14:paraId="612EE736" w14:textId="48545A40" w:rsidR="00E95C0B" w:rsidRPr="00BC1579" w:rsidRDefault="00E95C0B" w:rsidP="00BC1579">
      <w:pPr>
        <w:pStyle w:val="Nagwek2"/>
        <w:rPr>
          <w:rFonts w:asciiTheme="majorHAnsi" w:hAnsiTheme="majorHAnsi"/>
          <w:sz w:val="36"/>
          <w:szCs w:val="36"/>
        </w:rPr>
      </w:pPr>
      <w:r w:rsidRPr="00BC1579">
        <w:rPr>
          <w:rFonts w:asciiTheme="majorHAnsi" w:hAnsiTheme="majorHAnsi"/>
          <w:sz w:val="36"/>
          <w:szCs w:val="36"/>
        </w:rPr>
        <w:lastRenderedPageBreak/>
        <w:t>Spis treści</w:t>
      </w:r>
    </w:p>
    <w:p w14:paraId="324C90F4" w14:textId="77777777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1" w:name="_Toc129858952"/>
      <w:r w:rsidRPr="003A19E5">
        <w:rPr>
          <w:rFonts w:asciiTheme="minorHAnsi" w:hAnsiTheme="minorHAnsi" w:cstheme="minorHAnsi"/>
          <w:szCs w:val="24"/>
        </w:rPr>
        <w:t>Dział I. Informacje o placówce</w:t>
      </w:r>
      <w:r w:rsidRPr="003A19E5">
        <w:rPr>
          <w:rFonts w:asciiTheme="minorHAnsi" w:hAnsiTheme="minorHAnsi" w:cstheme="minorHAnsi"/>
          <w:szCs w:val="24"/>
        </w:rPr>
        <w:tab/>
        <w:t>str. 6</w:t>
      </w:r>
      <w:bookmarkEnd w:id="1"/>
    </w:p>
    <w:p w14:paraId="3E61B72F" w14:textId="5A839C29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  <w:lang w:eastAsia="pl-PL"/>
        </w:rPr>
      </w:pPr>
      <w:bookmarkStart w:id="2" w:name="_Toc129858953"/>
      <w:r w:rsidRPr="003A19E5">
        <w:rPr>
          <w:rFonts w:asciiTheme="minorHAnsi" w:hAnsiTheme="minorHAnsi" w:cstheme="minorHAnsi"/>
          <w:bCs/>
          <w:szCs w:val="24"/>
          <w:lang w:eastAsia="pl-PL"/>
        </w:rPr>
        <w:t>Rozdział 1. Postanowienia ogólne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>str.</w:t>
      </w:r>
      <w:r w:rsidR="007F3A7A" w:rsidRPr="003A19E5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>6</w:t>
      </w:r>
      <w:bookmarkEnd w:id="2"/>
    </w:p>
    <w:p w14:paraId="45BD580C" w14:textId="77777777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3" w:name="_Toc129858954"/>
      <w:r w:rsidRPr="003A19E5">
        <w:rPr>
          <w:rFonts w:asciiTheme="minorHAnsi" w:hAnsiTheme="minorHAnsi" w:cstheme="minorHAnsi"/>
          <w:bCs/>
          <w:szCs w:val="24"/>
          <w:lang w:eastAsia="pl-PL"/>
        </w:rPr>
        <w:t>Rozdział 2. Misja szkoły i model absolwenta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>str. 7</w:t>
      </w:r>
      <w:bookmarkEnd w:id="3"/>
    </w:p>
    <w:p w14:paraId="0BE79343" w14:textId="77777777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4" w:name="_Toc129858955"/>
      <w:r w:rsidRPr="003A19E5">
        <w:rPr>
          <w:rFonts w:asciiTheme="minorHAnsi" w:hAnsiTheme="minorHAnsi" w:cstheme="minorHAnsi"/>
          <w:szCs w:val="24"/>
        </w:rPr>
        <w:t>Dział II. Cele i zadania szkoły oraz sposoby ich realizacji</w:t>
      </w:r>
      <w:r w:rsidRPr="003A19E5">
        <w:rPr>
          <w:rFonts w:asciiTheme="minorHAnsi" w:hAnsiTheme="minorHAnsi" w:cstheme="minorHAnsi"/>
          <w:szCs w:val="24"/>
        </w:rPr>
        <w:tab/>
        <w:t>str. 9</w:t>
      </w:r>
      <w:bookmarkEnd w:id="4"/>
    </w:p>
    <w:p w14:paraId="4E092F15" w14:textId="77777777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  <w:lang w:eastAsia="pl-PL"/>
        </w:rPr>
      </w:pPr>
      <w:bookmarkStart w:id="5" w:name="_Toc129858956"/>
      <w:r w:rsidRPr="003A19E5">
        <w:rPr>
          <w:rFonts w:asciiTheme="minorHAnsi" w:hAnsiTheme="minorHAnsi" w:cstheme="minorHAnsi"/>
          <w:bCs/>
          <w:szCs w:val="24"/>
          <w:lang w:eastAsia="pl-PL"/>
        </w:rPr>
        <w:t>Rozdział 1. Cele i zadania szkoły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>str. 9</w:t>
      </w:r>
      <w:bookmarkEnd w:id="5"/>
    </w:p>
    <w:p w14:paraId="516005E1" w14:textId="77777777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6" w:name="_Toc129858957"/>
      <w:r w:rsidRPr="003A19E5">
        <w:rPr>
          <w:rFonts w:asciiTheme="minorHAnsi" w:hAnsiTheme="minorHAnsi" w:cstheme="minorHAnsi"/>
          <w:bCs/>
          <w:szCs w:val="24"/>
        </w:rPr>
        <w:t>Rozdział 2. Sposoby realizacji zadań szkoły</w:t>
      </w:r>
      <w:r w:rsidRPr="003A19E5">
        <w:rPr>
          <w:rFonts w:asciiTheme="minorHAnsi" w:hAnsiTheme="minorHAnsi" w:cstheme="minorHAnsi"/>
          <w:bCs/>
          <w:szCs w:val="24"/>
        </w:rPr>
        <w:tab/>
        <w:t>str. 14</w:t>
      </w:r>
      <w:bookmarkEnd w:id="6"/>
    </w:p>
    <w:p w14:paraId="6BCE6CFD" w14:textId="212BD952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7" w:name="_Toc129858958"/>
      <w:r w:rsidRPr="003A19E5">
        <w:rPr>
          <w:rFonts w:asciiTheme="minorHAnsi" w:hAnsiTheme="minorHAnsi" w:cstheme="minorHAnsi"/>
          <w:bCs/>
          <w:szCs w:val="24"/>
        </w:rPr>
        <w:t>Rozdział 3. Organizacja i świadczenie pomocy psychologiczno-pedagogicznej</w:t>
      </w:r>
      <w:r w:rsidRPr="003A19E5">
        <w:rPr>
          <w:rFonts w:asciiTheme="minorHAnsi" w:hAnsiTheme="minorHAnsi" w:cstheme="minorHAnsi"/>
          <w:bCs/>
          <w:szCs w:val="24"/>
        </w:rPr>
        <w:tab/>
        <w:t xml:space="preserve"> str. 2</w:t>
      </w:r>
      <w:bookmarkEnd w:id="7"/>
      <w:r w:rsidR="007F3A7A" w:rsidRPr="003A19E5">
        <w:rPr>
          <w:rFonts w:asciiTheme="minorHAnsi" w:hAnsiTheme="minorHAnsi" w:cstheme="minorHAnsi"/>
          <w:bCs/>
          <w:szCs w:val="24"/>
        </w:rPr>
        <w:t>4</w:t>
      </w:r>
    </w:p>
    <w:p w14:paraId="5663FCB3" w14:textId="77777777" w:rsid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8" w:name="_Toc129858959"/>
      <w:r w:rsidRPr="003A19E5">
        <w:rPr>
          <w:rFonts w:asciiTheme="minorHAnsi" w:hAnsiTheme="minorHAnsi" w:cstheme="minorHAnsi"/>
          <w:bCs/>
          <w:szCs w:val="24"/>
        </w:rPr>
        <w:t>Rozdział 4. Organizacja nauczania i</w:t>
      </w:r>
      <w:r w:rsidR="003A19E5">
        <w:rPr>
          <w:rFonts w:asciiTheme="minorHAnsi" w:hAnsiTheme="minorHAnsi" w:cstheme="minorHAnsi"/>
          <w:bCs/>
          <w:szCs w:val="24"/>
        </w:rPr>
        <w:t xml:space="preserve"> zajęć rewalidacyjnych dla uczniów</w:t>
      </w:r>
    </w:p>
    <w:p w14:paraId="69382776" w14:textId="43739BB1" w:rsidR="00BF628A" w:rsidRPr="003A19E5" w:rsidRDefault="003A19E5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</w:t>
      </w:r>
      <w:r w:rsidR="00BF628A" w:rsidRPr="003A19E5">
        <w:rPr>
          <w:rFonts w:asciiTheme="minorHAnsi" w:hAnsiTheme="minorHAnsi" w:cstheme="minorHAnsi"/>
          <w:bCs/>
          <w:szCs w:val="24"/>
        </w:rPr>
        <w:t>iepełnosprawnym</w:t>
      </w:r>
      <w:r w:rsidR="00BF628A" w:rsidRPr="003A19E5">
        <w:rPr>
          <w:rFonts w:asciiTheme="minorHAnsi" w:hAnsiTheme="minorHAnsi" w:cstheme="minorHAnsi"/>
          <w:bCs/>
          <w:szCs w:val="24"/>
        </w:rPr>
        <w:tab/>
        <w:t>str. 4</w:t>
      </w:r>
      <w:bookmarkEnd w:id="8"/>
      <w:r w:rsidR="007F3A7A" w:rsidRPr="003A19E5">
        <w:rPr>
          <w:rFonts w:asciiTheme="minorHAnsi" w:hAnsiTheme="minorHAnsi" w:cstheme="minorHAnsi"/>
          <w:bCs/>
          <w:szCs w:val="24"/>
        </w:rPr>
        <w:t>2</w:t>
      </w:r>
    </w:p>
    <w:p w14:paraId="2A4EB5F5" w14:textId="47D9EF75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9" w:name="_Toc129858960"/>
      <w:r w:rsidRPr="003A19E5">
        <w:rPr>
          <w:rFonts w:asciiTheme="minorHAnsi" w:hAnsiTheme="minorHAnsi" w:cstheme="minorHAnsi"/>
          <w:bCs/>
          <w:szCs w:val="24"/>
        </w:rPr>
        <w:t>Rozdział 5. Nauczanie indywidualne</w:t>
      </w:r>
      <w:r w:rsidRPr="003A19E5">
        <w:rPr>
          <w:rFonts w:asciiTheme="minorHAnsi" w:hAnsiTheme="minorHAnsi" w:cstheme="minorHAnsi"/>
          <w:bCs/>
          <w:szCs w:val="24"/>
        </w:rPr>
        <w:tab/>
        <w:t>str. 4</w:t>
      </w:r>
      <w:bookmarkEnd w:id="9"/>
      <w:r w:rsidR="00CB638D" w:rsidRPr="003A19E5">
        <w:rPr>
          <w:rFonts w:asciiTheme="minorHAnsi" w:hAnsiTheme="minorHAnsi" w:cstheme="minorHAnsi"/>
          <w:bCs/>
          <w:szCs w:val="24"/>
        </w:rPr>
        <w:t>8</w:t>
      </w:r>
    </w:p>
    <w:p w14:paraId="28A7348C" w14:textId="49E5FB4B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10" w:name="_Toc129858961"/>
      <w:r w:rsidRPr="003A19E5">
        <w:rPr>
          <w:rFonts w:asciiTheme="minorHAnsi" w:hAnsiTheme="minorHAnsi" w:cstheme="minorHAnsi"/>
          <w:bCs/>
          <w:szCs w:val="24"/>
        </w:rPr>
        <w:t>Rozdział 6. Indywidualny tok nauki, indywidualny program nauki</w:t>
      </w:r>
      <w:r w:rsidRPr="003A19E5">
        <w:rPr>
          <w:rFonts w:asciiTheme="minorHAnsi" w:hAnsiTheme="minorHAnsi" w:cstheme="minorHAnsi"/>
          <w:bCs/>
          <w:szCs w:val="24"/>
        </w:rPr>
        <w:tab/>
        <w:t xml:space="preserve">str. </w:t>
      </w:r>
      <w:bookmarkEnd w:id="10"/>
      <w:r w:rsidR="007F3A7A" w:rsidRPr="003A19E5">
        <w:rPr>
          <w:rFonts w:asciiTheme="minorHAnsi" w:hAnsiTheme="minorHAnsi" w:cstheme="minorHAnsi"/>
          <w:bCs/>
          <w:szCs w:val="24"/>
        </w:rPr>
        <w:t>50</w:t>
      </w:r>
    </w:p>
    <w:p w14:paraId="3197AFB5" w14:textId="322B316C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11" w:name="_Toc129858962"/>
      <w:r w:rsidRPr="003A19E5">
        <w:rPr>
          <w:rFonts w:asciiTheme="minorHAnsi" w:hAnsiTheme="minorHAnsi" w:cstheme="minorHAnsi"/>
          <w:bCs/>
          <w:szCs w:val="24"/>
        </w:rPr>
        <w:t>Rozdział 7. Pomoc materialna uczniom</w:t>
      </w:r>
      <w:r w:rsidRPr="003A19E5">
        <w:rPr>
          <w:rFonts w:asciiTheme="minorHAnsi" w:hAnsiTheme="minorHAnsi" w:cstheme="minorHAnsi"/>
          <w:bCs/>
          <w:szCs w:val="24"/>
        </w:rPr>
        <w:tab/>
        <w:t>str. 5</w:t>
      </w:r>
      <w:bookmarkEnd w:id="11"/>
      <w:r w:rsidR="00CB638D" w:rsidRPr="003A19E5">
        <w:rPr>
          <w:rFonts w:asciiTheme="minorHAnsi" w:hAnsiTheme="minorHAnsi" w:cstheme="minorHAnsi"/>
          <w:bCs/>
          <w:szCs w:val="24"/>
        </w:rPr>
        <w:t>2</w:t>
      </w:r>
    </w:p>
    <w:p w14:paraId="233C8C38" w14:textId="0A06053E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12" w:name="_Toc129858963"/>
      <w:r w:rsidRPr="003A19E5">
        <w:rPr>
          <w:rFonts w:asciiTheme="minorHAnsi" w:hAnsiTheme="minorHAnsi" w:cstheme="minorHAnsi"/>
          <w:szCs w:val="24"/>
        </w:rPr>
        <w:t>Dział III. Organizacja pracy szkoły</w:t>
      </w:r>
      <w:r w:rsidRPr="003A19E5">
        <w:rPr>
          <w:rFonts w:asciiTheme="minorHAnsi" w:hAnsiTheme="minorHAnsi" w:cstheme="minorHAnsi"/>
          <w:szCs w:val="24"/>
        </w:rPr>
        <w:tab/>
        <w:t>str. 5</w:t>
      </w:r>
      <w:bookmarkEnd w:id="12"/>
      <w:r w:rsidR="00CB638D" w:rsidRPr="003A19E5">
        <w:rPr>
          <w:rFonts w:asciiTheme="minorHAnsi" w:hAnsiTheme="minorHAnsi" w:cstheme="minorHAnsi"/>
          <w:szCs w:val="24"/>
        </w:rPr>
        <w:t>5</w:t>
      </w:r>
    </w:p>
    <w:p w14:paraId="64DC1589" w14:textId="1220403F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13" w:name="_Toc129858964"/>
      <w:r w:rsidRPr="003A19E5">
        <w:rPr>
          <w:rFonts w:asciiTheme="minorHAnsi" w:hAnsiTheme="minorHAnsi" w:cstheme="minorHAnsi"/>
          <w:bCs/>
          <w:szCs w:val="24"/>
        </w:rPr>
        <w:t>Rozdział 1. Organy szkoły i ich kompetencje</w:t>
      </w:r>
      <w:r w:rsidRPr="003A19E5">
        <w:rPr>
          <w:rFonts w:asciiTheme="minorHAnsi" w:hAnsiTheme="minorHAnsi" w:cstheme="minorHAnsi"/>
          <w:bCs/>
          <w:szCs w:val="24"/>
        </w:rPr>
        <w:tab/>
        <w:t>str. 5</w:t>
      </w:r>
      <w:bookmarkEnd w:id="13"/>
      <w:r w:rsidR="00CB638D" w:rsidRPr="003A19E5">
        <w:rPr>
          <w:rFonts w:asciiTheme="minorHAnsi" w:hAnsiTheme="minorHAnsi" w:cstheme="minorHAnsi"/>
          <w:bCs/>
          <w:szCs w:val="24"/>
        </w:rPr>
        <w:t>5</w:t>
      </w:r>
    </w:p>
    <w:p w14:paraId="6A3316C3" w14:textId="719D4A00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14" w:name="_Toc129858965"/>
      <w:r w:rsidRPr="003A19E5">
        <w:rPr>
          <w:rFonts w:asciiTheme="minorHAnsi" w:hAnsiTheme="minorHAnsi" w:cstheme="minorHAnsi"/>
          <w:bCs/>
          <w:szCs w:val="24"/>
        </w:rPr>
        <w:t>Organy Szkoły</w:t>
      </w:r>
      <w:r w:rsidRPr="003A19E5">
        <w:rPr>
          <w:rFonts w:asciiTheme="minorHAnsi" w:hAnsiTheme="minorHAnsi" w:cstheme="minorHAnsi"/>
          <w:bCs/>
          <w:szCs w:val="24"/>
        </w:rPr>
        <w:tab/>
        <w:t>str. 5</w:t>
      </w:r>
      <w:bookmarkEnd w:id="14"/>
      <w:r w:rsidR="00CB638D" w:rsidRPr="003A19E5">
        <w:rPr>
          <w:rFonts w:asciiTheme="minorHAnsi" w:hAnsiTheme="minorHAnsi" w:cstheme="minorHAnsi"/>
          <w:bCs/>
          <w:szCs w:val="24"/>
        </w:rPr>
        <w:t>5</w:t>
      </w:r>
    </w:p>
    <w:p w14:paraId="44FD298E" w14:textId="4CCCB74A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15" w:name="_Toc129858966"/>
      <w:r w:rsidRPr="003A19E5">
        <w:rPr>
          <w:rFonts w:asciiTheme="minorHAnsi" w:hAnsiTheme="minorHAnsi" w:cstheme="minorHAnsi"/>
          <w:bCs/>
          <w:szCs w:val="24"/>
        </w:rPr>
        <w:t>Dyrektor Szkoły</w:t>
      </w:r>
      <w:r w:rsidRPr="003A19E5">
        <w:rPr>
          <w:rFonts w:asciiTheme="minorHAnsi" w:hAnsiTheme="minorHAnsi" w:cstheme="minorHAnsi"/>
          <w:bCs/>
          <w:szCs w:val="24"/>
        </w:rPr>
        <w:tab/>
        <w:t xml:space="preserve">str. </w:t>
      </w:r>
      <w:bookmarkEnd w:id="15"/>
      <w:r w:rsidR="00EE53A1">
        <w:rPr>
          <w:rFonts w:asciiTheme="minorHAnsi" w:hAnsiTheme="minorHAnsi" w:cstheme="minorHAnsi"/>
          <w:bCs/>
          <w:szCs w:val="24"/>
        </w:rPr>
        <w:t>61</w:t>
      </w:r>
    </w:p>
    <w:p w14:paraId="3F3009F2" w14:textId="7FE2A79F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16" w:name="_Toc129858967"/>
      <w:r w:rsidRPr="003A19E5">
        <w:rPr>
          <w:rFonts w:asciiTheme="minorHAnsi" w:hAnsiTheme="minorHAnsi" w:cstheme="minorHAnsi"/>
          <w:bCs/>
          <w:szCs w:val="24"/>
        </w:rPr>
        <w:t>Rada Pedagogiczna</w:t>
      </w:r>
      <w:r w:rsidRPr="003A19E5">
        <w:rPr>
          <w:rFonts w:asciiTheme="minorHAnsi" w:hAnsiTheme="minorHAnsi" w:cstheme="minorHAnsi"/>
          <w:bCs/>
          <w:szCs w:val="24"/>
        </w:rPr>
        <w:tab/>
        <w:t xml:space="preserve">str. </w:t>
      </w:r>
      <w:bookmarkEnd w:id="16"/>
      <w:r w:rsidR="00CB638D" w:rsidRPr="003A19E5">
        <w:rPr>
          <w:rFonts w:asciiTheme="minorHAnsi" w:hAnsiTheme="minorHAnsi" w:cstheme="minorHAnsi"/>
          <w:bCs/>
          <w:szCs w:val="24"/>
        </w:rPr>
        <w:t>61</w:t>
      </w:r>
    </w:p>
    <w:p w14:paraId="30FA6F31" w14:textId="797651A3" w:rsidR="00BF628A" w:rsidRPr="003A19E5" w:rsidRDefault="00CB638D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3A19E5">
        <w:rPr>
          <w:rFonts w:asciiTheme="minorHAnsi" w:hAnsiTheme="minorHAnsi" w:cstheme="minorHAnsi"/>
          <w:szCs w:val="24"/>
        </w:rPr>
        <w:t>Rada Rodziców</w:t>
      </w:r>
      <w:r w:rsidRPr="003A19E5">
        <w:rPr>
          <w:rFonts w:asciiTheme="minorHAnsi" w:hAnsiTheme="minorHAnsi" w:cstheme="minorHAnsi"/>
          <w:szCs w:val="24"/>
        </w:rPr>
        <w:tab/>
        <w:t>str. 65</w:t>
      </w:r>
    </w:p>
    <w:p w14:paraId="12888252" w14:textId="73AB6532" w:rsidR="00BF628A" w:rsidRPr="003A19E5" w:rsidRDefault="007B2125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17" w:name="_Toc129858968"/>
      <w:r w:rsidRPr="003A19E5">
        <w:rPr>
          <w:rFonts w:asciiTheme="minorHAnsi" w:hAnsiTheme="minorHAnsi" w:cstheme="minorHAnsi"/>
          <w:bCs/>
          <w:szCs w:val="24"/>
        </w:rPr>
        <w:t>Samorząd U</w:t>
      </w:r>
      <w:r w:rsidR="00BF628A" w:rsidRPr="003A19E5">
        <w:rPr>
          <w:rFonts w:asciiTheme="minorHAnsi" w:hAnsiTheme="minorHAnsi" w:cstheme="minorHAnsi"/>
          <w:bCs/>
          <w:szCs w:val="24"/>
        </w:rPr>
        <w:t>czniowski</w:t>
      </w:r>
      <w:r w:rsidR="00BF628A" w:rsidRPr="003A19E5">
        <w:rPr>
          <w:rFonts w:asciiTheme="minorHAnsi" w:hAnsiTheme="minorHAnsi" w:cstheme="minorHAnsi"/>
          <w:bCs/>
          <w:szCs w:val="24"/>
        </w:rPr>
        <w:tab/>
        <w:t>str. 6</w:t>
      </w:r>
      <w:bookmarkEnd w:id="17"/>
      <w:r w:rsidR="00EE53A1">
        <w:rPr>
          <w:rFonts w:asciiTheme="minorHAnsi" w:hAnsiTheme="minorHAnsi" w:cstheme="minorHAnsi"/>
          <w:bCs/>
          <w:szCs w:val="24"/>
        </w:rPr>
        <w:t>9</w:t>
      </w:r>
    </w:p>
    <w:p w14:paraId="19FC3D43" w14:textId="006292DB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18" w:name="_Toc129858969"/>
      <w:r w:rsidRPr="003A19E5">
        <w:rPr>
          <w:rFonts w:asciiTheme="minorHAnsi" w:hAnsiTheme="minorHAnsi" w:cstheme="minorHAnsi"/>
          <w:bCs/>
          <w:szCs w:val="24"/>
        </w:rPr>
        <w:t>Zasady współpracy organów Szkoły</w:t>
      </w:r>
      <w:r w:rsidRPr="003A19E5">
        <w:rPr>
          <w:rFonts w:asciiTheme="minorHAnsi" w:hAnsiTheme="minorHAnsi" w:cstheme="minorHAnsi"/>
          <w:bCs/>
          <w:szCs w:val="24"/>
        </w:rPr>
        <w:tab/>
        <w:t xml:space="preserve">str. </w:t>
      </w:r>
      <w:bookmarkEnd w:id="18"/>
      <w:r w:rsidR="00CB638D" w:rsidRPr="003A19E5">
        <w:rPr>
          <w:rFonts w:asciiTheme="minorHAnsi" w:hAnsiTheme="minorHAnsi" w:cstheme="minorHAnsi"/>
          <w:bCs/>
          <w:szCs w:val="24"/>
        </w:rPr>
        <w:t>70</w:t>
      </w:r>
    </w:p>
    <w:p w14:paraId="7CC6F307" w14:textId="41B0D96C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19" w:name="_Toc129858970"/>
      <w:r w:rsidRPr="003A19E5">
        <w:rPr>
          <w:rFonts w:asciiTheme="minorHAnsi" w:hAnsiTheme="minorHAnsi" w:cstheme="minorHAnsi"/>
          <w:bCs/>
          <w:szCs w:val="24"/>
        </w:rPr>
        <w:t>Rozstrzyganie sporów pomiędzy organami Szkoły</w:t>
      </w:r>
      <w:r w:rsidRPr="003A19E5">
        <w:rPr>
          <w:rFonts w:asciiTheme="minorHAnsi" w:hAnsiTheme="minorHAnsi" w:cstheme="minorHAnsi"/>
          <w:bCs/>
          <w:szCs w:val="24"/>
        </w:rPr>
        <w:tab/>
        <w:t xml:space="preserve">str. </w:t>
      </w:r>
      <w:bookmarkEnd w:id="19"/>
      <w:r w:rsidR="00EE53A1">
        <w:rPr>
          <w:rFonts w:asciiTheme="minorHAnsi" w:hAnsiTheme="minorHAnsi" w:cstheme="minorHAnsi"/>
          <w:bCs/>
          <w:szCs w:val="24"/>
        </w:rPr>
        <w:t>72</w:t>
      </w:r>
    </w:p>
    <w:p w14:paraId="77663C84" w14:textId="15767B37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  <w:lang w:eastAsia="pl-PL"/>
        </w:rPr>
      </w:pPr>
      <w:bookmarkStart w:id="20" w:name="_Toc129858971"/>
      <w:r w:rsidRPr="003A19E5">
        <w:rPr>
          <w:rFonts w:asciiTheme="minorHAnsi" w:hAnsiTheme="minorHAnsi" w:cstheme="minorHAnsi"/>
          <w:bCs/>
          <w:szCs w:val="24"/>
          <w:lang w:eastAsia="pl-PL"/>
        </w:rPr>
        <w:t>Rozdział 2. Organizacja nauczania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 xml:space="preserve">str. </w:t>
      </w:r>
      <w:bookmarkEnd w:id="20"/>
      <w:r w:rsidR="00EE53A1">
        <w:rPr>
          <w:rFonts w:asciiTheme="minorHAnsi" w:hAnsiTheme="minorHAnsi" w:cstheme="minorHAnsi"/>
          <w:bCs/>
          <w:szCs w:val="24"/>
          <w:lang w:eastAsia="pl-PL"/>
        </w:rPr>
        <w:t>73</w:t>
      </w:r>
    </w:p>
    <w:p w14:paraId="282C803A" w14:textId="3A481D6B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21" w:name="_Toc129858972"/>
      <w:r w:rsidRPr="003A19E5">
        <w:rPr>
          <w:rFonts w:asciiTheme="minorHAnsi" w:hAnsiTheme="minorHAnsi" w:cstheme="minorHAnsi"/>
          <w:bCs/>
          <w:szCs w:val="24"/>
        </w:rPr>
        <w:t>Formy działalności dydaktyczno-wychowawczej</w:t>
      </w:r>
      <w:r w:rsidRPr="003A19E5">
        <w:rPr>
          <w:rFonts w:asciiTheme="minorHAnsi" w:hAnsiTheme="minorHAnsi" w:cstheme="minorHAnsi"/>
          <w:bCs/>
          <w:szCs w:val="24"/>
        </w:rPr>
        <w:tab/>
        <w:t>str. 7</w:t>
      </w:r>
      <w:bookmarkEnd w:id="21"/>
      <w:r w:rsidR="00EE53A1">
        <w:rPr>
          <w:rFonts w:asciiTheme="minorHAnsi" w:hAnsiTheme="minorHAnsi" w:cstheme="minorHAnsi"/>
          <w:bCs/>
          <w:szCs w:val="24"/>
        </w:rPr>
        <w:t>3</w:t>
      </w:r>
    </w:p>
    <w:p w14:paraId="4E3FF6AE" w14:textId="4419F16B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22" w:name="_Toc129858973"/>
      <w:r w:rsidRPr="003A19E5">
        <w:rPr>
          <w:rFonts w:asciiTheme="minorHAnsi" w:hAnsiTheme="minorHAnsi" w:cstheme="minorHAnsi"/>
          <w:bCs/>
          <w:szCs w:val="24"/>
        </w:rPr>
        <w:t xml:space="preserve">Zasady podziału na grupy i tworzenie struktur międzyoddziałowych </w:t>
      </w:r>
      <w:r w:rsidR="00CB638D" w:rsidRPr="003A19E5">
        <w:rPr>
          <w:rFonts w:asciiTheme="minorHAnsi" w:hAnsiTheme="minorHAnsi" w:cstheme="minorHAnsi"/>
          <w:bCs/>
          <w:szCs w:val="24"/>
        </w:rPr>
        <w:br/>
      </w:r>
      <w:r w:rsidRPr="003A19E5">
        <w:rPr>
          <w:rFonts w:asciiTheme="minorHAnsi" w:hAnsiTheme="minorHAnsi" w:cstheme="minorHAnsi"/>
          <w:bCs/>
          <w:szCs w:val="24"/>
        </w:rPr>
        <w:t>i międzyklasowych</w:t>
      </w:r>
      <w:r w:rsidRPr="003A19E5">
        <w:rPr>
          <w:rFonts w:asciiTheme="minorHAnsi" w:hAnsiTheme="minorHAnsi" w:cstheme="minorHAnsi"/>
          <w:bCs/>
          <w:szCs w:val="24"/>
        </w:rPr>
        <w:tab/>
        <w:t>str. 7</w:t>
      </w:r>
      <w:bookmarkEnd w:id="22"/>
      <w:r w:rsidR="00EE53A1">
        <w:rPr>
          <w:rFonts w:asciiTheme="minorHAnsi" w:hAnsiTheme="minorHAnsi" w:cstheme="minorHAnsi"/>
          <w:bCs/>
          <w:szCs w:val="24"/>
        </w:rPr>
        <w:t>4</w:t>
      </w:r>
    </w:p>
    <w:p w14:paraId="06E7413D" w14:textId="05AF60EC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23" w:name="_Toc129858974"/>
      <w:r w:rsidRPr="003A19E5">
        <w:rPr>
          <w:rFonts w:asciiTheme="minorHAnsi" w:hAnsiTheme="minorHAnsi" w:cstheme="minorHAnsi"/>
          <w:bCs/>
          <w:szCs w:val="24"/>
        </w:rPr>
        <w:t>Organizacja nauczania religii/etyki</w:t>
      </w:r>
      <w:r w:rsidRPr="003A19E5">
        <w:rPr>
          <w:rFonts w:asciiTheme="minorHAnsi" w:hAnsiTheme="minorHAnsi" w:cstheme="minorHAnsi"/>
          <w:bCs/>
          <w:szCs w:val="24"/>
        </w:rPr>
        <w:tab/>
        <w:t>str. 7</w:t>
      </w:r>
      <w:bookmarkEnd w:id="23"/>
      <w:r w:rsidR="00EE53A1">
        <w:rPr>
          <w:rFonts w:asciiTheme="minorHAnsi" w:hAnsiTheme="minorHAnsi" w:cstheme="minorHAnsi"/>
          <w:bCs/>
          <w:szCs w:val="24"/>
        </w:rPr>
        <w:t>5</w:t>
      </w:r>
    </w:p>
    <w:p w14:paraId="70BE7455" w14:textId="6B06403D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  <w:lang w:eastAsia="pl-PL"/>
        </w:rPr>
      </w:pPr>
      <w:bookmarkStart w:id="24" w:name="_Toc129858975"/>
      <w:r w:rsidRPr="003A19E5">
        <w:rPr>
          <w:rFonts w:asciiTheme="minorHAnsi" w:hAnsiTheme="minorHAnsi" w:cstheme="minorHAnsi"/>
          <w:bCs/>
          <w:szCs w:val="24"/>
          <w:lang w:eastAsia="pl-PL"/>
        </w:rPr>
        <w:t xml:space="preserve">Rozdział 3. Dokumentowanie przebiegu nauczania, wychowania i opieki 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>str. 7</w:t>
      </w:r>
      <w:bookmarkEnd w:id="24"/>
      <w:r w:rsidR="00EE53A1">
        <w:rPr>
          <w:rFonts w:asciiTheme="minorHAnsi" w:hAnsiTheme="minorHAnsi" w:cstheme="minorHAnsi"/>
          <w:bCs/>
          <w:szCs w:val="24"/>
          <w:lang w:eastAsia="pl-PL"/>
        </w:rPr>
        <w:t>7</w:t>
      </w:r>
    </w:p>
    <w:p w14:paraId="5581E367" w14:textId="17AB9D41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  <w:lang w:eastAsia="pl-PL"/>
        </w:rPr>
      </w:pPr>
      <w:bookmarkStart w:id="25" w:name="_Toc129858976"/>
      <w:r w:rsidRPr="003A19E5">
        <w:rPr>
          <w:rFonts w:asciiTheme="minorHAnsi" w:hAnsiTheme="minorHAnsi" w:cstheme="minorHAnsi"/>
          <w:bCs/>
          <w:szCs w:val="24"/>
          <w:lang w:eastAsia="pl-PL"/>
        </w:rPr>
        <w:t>Rozdział 4. Organizacja wychowania i opieki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>str. 7</w:t>
      </w:r>
      <w:bookmarkEnd w:id="25"/>
      <w:r w:rsidR="00EE53A1">
        <w:rPr>
          <w:rFonts w:asciiTheme="minorHAnsi" w:hAnsiTheme="minorHAnsi" w:cstheme="minorHAnsi"/>
          <w:bCs/>
          <w:szCs w:val="24"/>
          <w:lang w:eastAsia="pl-PL"/>
        </w:rPr>
        <w:t>7</w:t>
      </w:r>
    </w:p>
    <w:p w14:paraId="72FDD070" w14:textId="5D3F00AB" w:rsidR="00BF628A" w:rsidRPr="003A19E5" w:rsidRDefault="00BF628A" w:rsidP="00A471F5">
      <w:pPr>
        <w:tabs>
          <w:tab w:val="left" w:pos="567"/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3A19E5">
        <w:rPr>
          <w:rFonts w:asciiTheme="minorHAnsi" w:hAnsiTheme="minorHAnsi" w:cstheme="minorHAnsi"/>
          <w:szCs w:val="24"/>
        </w:rPr>
        <w:t>S</w:t>
      </w:r>
      <w:r w:rsidR="00EE53A1">
        <w:rPr>
          <w:rFonts w:asciiTheme="minorHAnsi" w:hAnsiTheme="minorHAnsi" w:cstheme="minorHAnsi"/>
          <w:szCs w:val="24"/>
        </w:rPr>
        <w:t>zkolny system wychowania</w:t>
      </w:r>
      <w:r w:rsidR="00EE53A1">
        <w:rPr>
          <w:rFonts w:asciiTheme="minorHAnsi" w:hAnsiTheme="minorHAnsi" w:cstheme="minorHAnsi"/>
          <w:szCs w:val="24"/>
        </w:rPr>
        <w:tab/>
        <w:t>str. 77</w:t>
      </w:r>
    </w:p>
    <w:p w14:paraId="0E3259B8" w14:textId="40E35EB6" w:rsidR="00BF628A" w:rsidRPr="003A19E5" w:rsidRDefault="007F3A7A" w:rsidP="00A471F5">
      <w:pPr>
        <w:tabs>
          <w:tab w:val="left" w:pos="567"/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3A19E5">
        <w:rPr>
          <w:rFonts w:asciiTheme="minorHAnsi" w:hAnsiTheme="minorHAnsi" w:cstheme="minorHAnsi"/>
          <w:szCs w:val="24"/>
        </w:rPr>
        <w:t>Współpraca z rodzicami</w:t>
      </w:r>
      <w:r w:rsidRPr="003A19E5">
        <w:rPr>
          <w:rFonts w:asciiTheme="minorHAnsi" w:hAnsiTheme="minorHAnsi" w:cstheme="minorHAnsi"/>
          <w:szCs w:val="24"/>
        </w:rPr>
        <w:tab/>
        <w:t>str. 79</w:t>
      </w:r>
    </w:p>
    <w:p w14:paraId="3CA8933A" w14:textId="736E04F2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26" w:name="_Toc129858977"/>
      <w:r w:rsidRPr="003A19E5">
        <w:rPr>
          <w:rFonts w:asciiTheme="minorHAnsi" w:hAnsiTheme="minorHAnsi" w:cstheme="minorHAnsi"/>
          <w:szCs w:val="24"/>
        </w:rPr>
        <w:lastRenderedPageBreak/>
        <w:t>Dział IV. Organizacja szkoły</w:t>
      </w:r>
      <w:r w:rsidRPr="003A19E5">
        <w:rPr>
          <w:rFonts w:asciiTheme="minorHAnsi" w:hAnsiTheme="minorHAnsi" w:cstheme="minorHAnsi"/>
          <w:szCs w:val="24"/>
        </w:rPr>
        <w:tab/>
        <w:t xml:space="preserve">str. </w:t>
      </w:r>
      <w:bookmarkEnd w:id="26"/>
      <w:r w:rsidR="00CB638D" w:rsidRPr="003A19E5">
        <w:rPr>
          <w:rFonts w:asciiTheme="minorHAnsi" w:hAnsiTheme="minorHAnsi" w:cstheme="minorHAnsi"/>
          <w:szCs w:val="24"/>
        </w:rPr>
        <w:t>80</w:t>
      </w:r>
    </w:p>
    <w:p w14:paraId="2A24F86E" w14:textId="1E0E8B29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27" w:name="_Toc129858978"/>
      <w:r w:rsidRPr="003A19E5">
        <w:rPr>
          <w:rFonts w:asciiTheme="minorHAnsi" w:hAnsiTheme="minorHAnsi" w:cstheme="minorHAnsi"/>
          <w:bCs/>
          <w:szCs w:val="24"/>
        </w:rPr>
        <w:t>Rozdział 1. Organizacja szkoły</w:t>
      </w:r>
      <w:r w:rsidRPr="003A19E5">
        <w:rPr>
          <w:rFonts w:asciiTheme="minorHAnsi" w:hAnsiTheme="minorHAnsi" w:cstheme="minorHAnsi"/>
          <w:bCs/>
          <w:szCs w:val="24"/>
        </w:rPr>
        <w:tab/>
        <w:t xml:space="preserve">str. </w:t>
      </w:r>
      <w:bookmarkEnd w:id="27"/>
      <w:r w:rsidR="00CB638D" w:rsidRPr="003A19E5">
        <w:rPr>
          <w:rFonts w:asciiTheme="minorHAnsi" w:hAnsiTheme="minorHAnsi" w:cstheme="minorHAnsi"/>
          <w:bCs/>
          <w:szCs w:val="24"/>
        </w:rPr>
        <w:t>80</w:t>
      </w:r>
    </w:p>
    <w:p w14:paraId="675B5E10" w14:textId="44FEDE87" w:rsidR="00BF628A" w:rsidRPr="003A19E5" w:rsidRDefault="00CB638D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3A19E5">
        <w:rPr>
          <w:rFonts w:asciiTheme="minorHAnsi" w:hAnsiTheme="minorHAnsi" w:cstheme="minorHAnsi"/>
          <w:szCs w:val="24"/>
        </w:rPr>
        <w:t>Baza szkoły</w:t>
      </w:r>
      <w:r w:rsidRPr="003A19E5">
        <w:rPr>
          <w:rFonts w:asciiTheme="minorHAnsi" w:hAnsiTheme="minorHAnsi" w:cstheme="minorHAnsi"/>
          <w:szCs w:val="24"/>
        </w:rPr>
        <w:tab/>
        <w:t>str. 80</w:t>
      </w:r>
    </w:p>
    <w:p w14:paraId="37347E4E" w14:textId="72F45B40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3A19E5">
        <w:rPr>
          <w:rFonts w:asciiTheme="minorHAnsi" w:hAnsiTheme="minorHAnsi" w:cstheme="minorHAnsi"/>
          <w:szCs w:val="24"/>
        </w:rPr>
        <w:t>Działalność innow</w:t>
      </w:r>
      <w:r w:rsidR="00297E6C">
        <w:rPr>
          <w:rFonts w:asciiTheme="minorHAnsi" w:hAnsiTheme="minorHAnsi" w:cstheme="minorHAnsi"/>
          <w:szCs w:val="24"/>
        </w:rPr>
        <w:t>acyjna i eksperymentalna</w:t>
      </w:r>
      <w:r w:rsidR="00297E6C">
        <w:rPr>
          <w:rFonts w:asciiTheme="minorHAnsi" w:hAnsiTheme="minorHAnsi" w:cstheme="minorHAnsi"/>
          <w:szCs w:val="24"/>
        </w:rPr>
        <w:tab/>
        <w:t>str. 84</w:t>
      </w:r>
    </w:p>
    <w:p w14:paraId="73DE3ECA" w14:textId="2ACAD793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3A19E5">
        <w:rPr>
          <w:rFonts w:asciiTheme="minorHAnsi" w:hAnsiTheme="minorHAnsi" w:cstheme="minorHAnsi"/>
          <w:szCs w:val="24"/>
        </w:rPr>
        <w:t>Organ</w:t>
      </w:r>
      <w:r w:rsidR="00297E6C">
        <w:rPr>
          <w:rFonts w:asciiTheme="minorHAnsi" w:hAnsiTheme="minorHAnsi" w:cstheme="minorHAnsi"/>
          <w:szCs w:val="24"/>
        </w:rPr>
        <w:t>izacja zajęć wyjazdowych</w:t>
      </w:r>
      <w:r w:rsidR="00297E6C">
        <w:rPr>
          <w:rFonts w:asciiTheme="minorHAnsi" w:hAnsiTheme="minorHAnsi" w:cstheme="minorHAnsi"/>
          <w:szCs w:val="24"/>
        </w:rPr>
        <w:tab/>
        <w:t>str. 85</w:t>
      </w:r>
    </w:p>
    <w:p w14:paraId="301BBE06" w14:textId="092777D4" w:rsidR="00BF628A" w:rsidRPr="003A19E5" w:rsidRDefault="00297E6C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Praktyki studenckie</w:t>
      </w:r>
      <w:r>
        <w:rPr>
          <w:rFonts w:asciiTheme="minorHAnsi" w:hAnsiTheme="minorHAnsi" w:cstheme="minorHAnsi"/>
          <w:szCs w:val="24"/>
        </w:rPr>
        <w:tab/>
        <w:t>str. 85</w:t>
      </w:r>
    </w:p>
    <w:p w14:paraId="3355C2B9" w14:textId="22A86D54" w:rsidR="00BF628A" w:rsidRPr="003A19E5" w:rsidRDefault="00297E6C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Biblioteka </w:t>
      </w:r>
      <w:r>
        <w:rPr>
          <w:rFonts w:asciiTheme="minorHAnsi" w:hAnsiTheme="minorHAnsi" w:cstheme="minorHAnsi"/>
          <w:szCs w:val="24"/>
        </w:rPr>
        <w:tab/>
        <w:t>str. 85</w:t>
      </w:r>
    </w:p>
    <w:p w14:paraId="7C1C052D" w14:textId="04F08A41" w:rsidR="00BF628A" w:rsidRPr="003A19E5" w:rsidRDefault="00297E6C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Regulamin biblioteki</w:t>
      </w:r>
      <w:r>
        <w:rPr>
          <w:rFonts w:asciiTheme="minorHAnsi" w:hAnsiTheme="minorHAnsi" w:cstheme="minorHAnsi"/>
          <w:szCs w:val="24"/>
        </w:rPr>
        <w:tab/>
        <w:t>str. 88</w:t>
      </w:r>
    </w:p>
    <w:p w14:paraId="59FF849C" w14:textId="333CB5E0" w:rsidR="00BF628A" w:rsidRPr="003A19E5" w:rsidRDefault="00297E6C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Zespoły nauczycielskie</w:t>
      </w:r>
      <w:r>
        <w:rPr>
          <w:rFonts w:asciiTheme="minorHAnsi" w:hAnsiTheme="minorHAnsi" w:cstheme="minorHAnsi"/>
          <w:szCs w:val="24"/>
        </w:rPr>
        <w:tab/>
        <w:t>str. 88</w:t>
      </w:r>
    </w:p>
    <w:p w14:paraId="3A8F38DA" w14:textId="2D0090DD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28" w:name="_Toc129858979"/>
      <w:r w:rsidRPr="003A19E5">
        <w:rPr>
          <w:rFonts w:asciiTheme="minorHAnsi" w:hAnsiTheme="minorHAnsi" w:cstheme="minorHAnsi"/>
          <w:szCs w:val="24"/>
        </w:rPr>
        <w:t>Dział V. Pracownicy szkoły</w:t>
      </w:r>
      <w:r w:rsidRPr="003A19E5">
        <w:rPr>
          <w:rFonts w:asciiTheme="minorHAnsi" w:hAnsiTheme="minorHAnsi" w:cstheme="minorHAnsi"/>
          <w:szCs w:val="24"/>
        </w:rPr>
        <w:tab/>
        <w:t xml:space="preserve">str. </w:t>
      </w:r>
      <w:bookmarkEnd w:id="28"/>
      <w:r w:rsidR="00297E6C">
        <w:rPr>
          <w:rFonts w:asciiTheme="minorHAnsi" w:hAnsiTheme="minorHAnsi" w:cstheme="minorHAnsi"/>
          <w:szCs w:val="24"/>
        </w:rPr>
        <w:t>90</w:t>
      </w:r>
    </w:p>
    <w:p w14:paraId="2384D76B" w14:textId="62C364A4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  <w:lang w:eastAsia="pl-PL"/>
        </w:rPr>
      </w:pPr>
      <w:bookmarkStart w:id="29" w:name="_Toc129858980"/>
      <w:r w:rsidRPr="003A19E5">
        <w:rPr>
          <w:rFonts w:asciiTheme="minorHAnsi" w:hAnsiTheme="minorHAnsi" w:cstheme="minorHAnsi"/>
          <w:bCs/>
          <w:szCs w:val="24"/>
          <w:lang w:eastAsia="pl-PL"/>
        </w:rPr>
        <w:t>Rozdział 1. Nauczyciele i inni pracownicy szkoły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 xml:space="preserve">str. </w:t>
      </w:r>
      <w:bookmarkEnd w:id="29"/>
      <w:r w:rsidR="00297E6C">
        <w:rPr>
          <w:rFonts w:asciiTheme="minorHAnsi" w:hAnsiTheme="minorHAnsi" w:cstheme="minorHAnsi"/>
          <w:bCs/>
          <w:szCs w:val="24"/>
          <w:lang w:eastAsia="pl-PL"/>
        </w:rPr>
        <w:t>90</w:t>
      </w:r>
    </w:p>
    <w:p w14:paraId="3A48DDA4" w14:textId="51A3DCEB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3A19E5">
        <w:rPr>
          <w:rFonts w:asciiTheme="minorHAnsi" w:hAnsiTheme="minorHAnsi" w:cstheme="minorHAnsi"/>
          <w:szCs w:val="24"/>
        </w:rPr>
        <w:t>Zadania nauczycieli</w:t>
      </w:r>
      <w:r w:rsidRPr="003A19E5">
        <w:rPr>
          <w:rFonts w:asciiTheme="minorHAnsi" w:hAnsiTheme="minorHAnsi" w:cstheme="minorHAnsi"/>
          <w:szCs w:val="24"/>
        </w:rPr>
        <w:tab/>
        <w:t>str</w:t>
      </w:r>
      <w:r w:rsidR="00297E6C">
        <w:rPr>
          <w:rFonts w:asciiTheme="minorHAnsi" w:hAnsiTheme="minorHAnsi" w:cstheme="minorHAnsi"/>
          <w:szCs w:val="24"/>
        </w:rPr>
        <w:t>. 90</w:t>
      </w:r>
    </w:p>
    <w:p w14:paraId="186BB825" w14:textId="57C3EB74" w:rsidR="00BF628A" w:rsidRPr="003A19E5" w:rsidRDefault="00297E6C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Zadania wychowawców klas</w:t>
      </w:r>
      <w:r>
        <w:rPr>
          <w:rFonts w:asciiTheme="minorHAnsi" w:hAnsiTheme="minorHAnsi" w:cstheme="minorHAnsi"/>
          <w:szCs w:val="24"/>
        </w:rPr>
        <w:tab/>
        <w:t>str. 93</w:t>
      </w:r>
    </w:p>
    <w:p w14:paraId="77841591" w14:textId="5EF88848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3A19E5">
        <w:rPr>
          <w:rFonts w:asciiTheme="minorHAnsi" w:hAnsiTheme="minorHAnsi" w:cstheme="minorHAnsi"/>
          <w:szCs w:val="24"/>
        </w:rPr>
        <w:t>Zadania nauczycieli w zakresie zapewniani</w:t>
      </w:r>
      <w:r w:rsidR="00297E6C">
        <w:rPr>
          <w:rFonts w:asciiTheme="minorHAnsi" w:hAnsiTheme="minorHAnsi" w:cstheme="minorHAnsi"/>
          <w:szCs w:val="24"/>
        </w:rPr>
        <w:t>a bezpieczeństwa uczniom</w:t>
      </w:r>
      <w:r w:rsidR="00297E6C">
        <w:rPr>
          <w:rFonts w:asciiTheme="minorHAnsi" w:hAnsiTheme="minorHAnsi" w:cstheme="minorHAnsi"/>
          <w:szCs w:val="24"/>
        </w:rPr>
        <w:tab/>
        <w:t>str. 96</w:t>
      </w:r>
    </w:p>
    <w:p w14:paraId="213C495F" w14:textId="76A95202" w:rsidR="00BF628A" w:rsidRPr="003A19E5" w:rsidRDefault="00297E6C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Pracownicy samorządowi</w:t>
      </w:r>
      <w:r>
        <w:rPr>
          <w:rFonts w:asciiTheme="minorHAnsi" w:hAnsiTheme="minorHAnsi" w:cstheme="minorHAnsi"/>
          <w:szCs w:val="24"/>
        </w:rPr>
        <w:tab/>
        <w:t>str. 99</w:t>
      </w:r>
    </w:p>
    <w:p w14:paraId="20D7985B" w14:textId="34B27B57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3A19E5">
        <w:rPr>
          <w:rFonts w:asciiTheme="minorHAnsi" w:hAnsiTheme="minorHAnsi" w:cstheme="minorHAnsi"/>
          <w:szCs w:val="24"/>
        </w:rPr>
        <w:t xml:space="preserve">Zakres </w:t>
      </w:r>
      <w:r w:rsidR="00297E6C">
        <w:rPr>
          <w:rFonts w:asciiTheme="minorHAnsi" w:hAnsiTheme="minorHAnsi" w:cstheme="minorHAnsi"/>
          <w:szCs w:val="24"/>
        </w:rPr>
        <w:t>obowiązków wicedyrektora</w:t>
      </w:r>
      <w:r w:rsidR="00297E6C">
        <w:rPr>
          <w:rFonts w:asciiTheme="minorHAnsi" w:hAnsiTheme="minorHAnsi" w:cstheme="minorHAnsi"/>
          <w:szCs w:val="24"/>
        </w:rPr>
        <w:tab/>
        <w:t>str. 100</w:t>
      </w:r>
    </w:p>
    <w:p w14:paraId="09FCA28B" w14:textId="71D50F60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30" w:name="_Toc129858981"/>
      <w:r w:rsidRPr="003A19E5">
        <w:rPr>
          <w:rFonts w:asciiTheme="minorHAnsi" w:hAnsiTheme="minorHAnsi" w:cstheme="minorHAnsi"/>
          <w:szCs w:val="24"/>
        </w:rPr>
        <w:t>Dział VI. Uczniowie szkoły</w:t>
      </w:r>
      <w:r w:rsidRPr="003A19E5">
        <w:rPr>
          <w:rFonts w:asciiTheme="minorHAnsi" w:hAnsiTheme="minorHAnsi" w:cstheme="minorHAnsi"/>
          <w:szCs w:val="24"/>
        </w:rPr>
        <w:tab/>
        <w:t xml:space="preserve">str. </w:t>
      </w:r>
      <w:bookmarkEnd w:id="30"/>
      <w:r w:rsidR="00297E6C">
        <w:rPr>
          <w:rFonts w:asciiTheme="minorHAnsi" w:hAnsiTheme="minorHAnsi" w:cstheme="minorHAnsi"/>
          <w:szCs w:val="24"/>
        </w:rPr>
        <w:t>102</w:t>
      </w:r>
    </w:p>
    <w:p w14:paraId="3BF46CE9" w14:textId="2C67F6A9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  <w:lang w:eastAsia="pl-PL"/>
        </w:rPr>
      </w:pPr>
      <w:bookmarkStart w:id="31" w:name="_Toc129858982"/>
      <w:r w:rsidRPr="003A19E5">
        <w:rPr>
          <w:rFonts w:asciiTheme="minorHAnsi" w:hAnsiTheme="minorHAnsi" w:cstheme="minorHAnsi"/>
          <w:bCs/>
          <w:szCs w:val="24"/>
          <w:lang w:eastAsia="pl-PL"/>
        </w:rPr>
        <w:t>Rozdział 1. Obowiązek nauki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 xml:space="preserve">str. </w:t>
      </w:r>
      <w:bookmarkEnd w:id="31"/>
      <w:r w:rsidR="00297E6C">
        <w:rPr>
          <w:rFonts w:asciiTheme="minorHAnsi" w:hAnsiTheme="minorHAnsi" w:cstheme="minorHAnsi"/>
          <w:bCs/>
          <w:szCs w:val="24"/>
          <w:lang w:eastAsia="pl-PL"/>
        </w:rPr>
        <w:t>102</w:t>
      </w:r>
    </w:p>
    <w:p w14:paraId="2B030C40" w14:textId="703A7C41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32" w:name="_Toc129858983"/>
      <w:r w:rsidRPr="003A19E5">
        <w:rPr>
          <w:rFonts w:asciiTheme="minorHAnsi" w:hAnsiTheme="minorHAnsi" w:cstheme="minorHAnsi"/>
          <w:bCs/>
          <w:szCs w:val="24"/>
        </w:rPr>
        <w:t>Rozdział 2. Zasady rekrutacji</w:t>
      </w:r>
      <w:r w:rsidRPr="003A19E5">
        <w:rPr>
          <w:rFonts w:asciiTheme="minorHAnsi" w:hAnsiTheme="minorHAnsi" w:cstheme="minorHAnsi"/>
          <w:bCs/>
          <w:szCs w:val="24"/>
        </w:rPr>
        <w:tab/>
        <w:t xml:space="preserve">str. </w:t>
      </w:r>
      <w:bookmarkEnd w:id="32"/>
      <w:r w:rsidR="00297E6C">
        <w:rPr>
          <w:rFonts w:asciiTheme="minorHAnsi" w:hAnsiTheme="minorHAnsi" w:cstheme="minorHAnsi"/>
          <w:bCs/>
          <w:szCs w:val="24"/>
        </w:rPr>
        <w:t>103</w:t>
      </w:r>
    </w:p>
    <w:p w14:paraId="2EF9B26A" w14:textId="144CE9C0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33" w:name="_Toc129858984"/>
      <w:r w:rsidRPr="003A19E5">
        <w:rPr>
          <w:rFonts w:asciiTheme="minorHAnsi" w:hAnsiTheme="minorHAnsi" w:cstheme="minorHAnsi"/>
          <w:bCs/>
          <w:szCs w:val="24"/>
        </w:rPr>
        <w:t>Rozdział 3. Prawa i obowiązki członka społeczności szkolnej</w:t>
      </w:r>
      <w:r w:rsidRPr="003A19E5">
        <w:rPr>
          <w:rFonts w:asciiTheme="minorHAnsi" w:hAnsiTheme="minorHAnsi" w:cstheme="minorHAnsi"/>
          <w:bCs/>
          <w:szCs w:val="24"/>
        </w:rPr>
        <w:tab/>
        <w:t>str. 10</w:t>
      </w:r>
      <w:bookmarkEnd w:id="33"/>
      <w:r w:rsidR="00297E6C">
        <w:rPr>
          <w:rFonts w:asciiTheme="minorHAnsi" w:hAnsiTheme="minorHAnsi" w:cstheme="minorHAnsi"/>
          <w:bCs/>
          <w:szCs w:val="24"/>
        </w:rPr>
        <w:t>9</w:t>
      </w:r>
    </w:p>
    <w:p w14:paraId="3C3E6B11" w14:textId="71C8D930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34" w:name="_Toc129858985"/>
      <w:r w:rsidRPr="003A19E5">
        <w:rPr>
          <w:rFonts w:asciiTheme="minorHAnsi" w:hAnsiTheme="minorHAnsi" w:cstheme="minorHAnsi"/>
          <w:bCs/>
          <w:szCs w:val="24"/>
        </w:rPr>
        <w:t>Rozdział 4. Prawa i obowiązki uczniów</w:t>
      </w:r>
      <w:r w:rsidRPr="003A19E5">
        <w:rPr>
          <w:rFonts w:asciiTheme="minorHAnsi" w:hAnsiTheme="minorHAnsi" w:cstheme="minorHAnsi"/>
          <w:bCs/>
          <w:szCs w:val="24"/>
        </w:rPr>
        <w:tab/>
        <w:t>str. 1</w:t>
      </w:r>
      <w:bookmarkEnd w:id="34"/>
      <w:r w:rsidR="00297E6C">
        <w:rPr>
          <w:rFonts w:asciiTheme="minorHAnsi" w:hAnsiTheme="minorHAnsi" w:cstheme="minorHAnsi"/>
          <w:bCs/>
          <w:szCs w:val="24"/>
        </w:rPr>
        <w:t>10</w:t>
      </w:r>
    </w:p>
    <w:p w14:paraId="419E4DDB" w14:textId="188974A0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</w:rPr>
      </w:pPr>
      <w:bookmarkStart w:id="35" w:name="_Toc129858986"/>
      <w:r w:rsidRPr="003A19E5">
        <w:rPr>
          <w:rFonts w:asciiTheme="minorHAnsi" w:hAnsiTheme="minorHAnsi" w:cstheme="minorHAnsi"/>
          <w:bCs/>
          <w:szCs w:val="24"/>
        </w:rPr>
        <w:t>Rozdział 5. Nagrody i kary</w:t>
      </w:r>
      <w:r w:rsidRPr="003A19E5">
        <w:rPr>
          <w:rFonts w:asciiTheme="minorHAnsi" w:hAnsiTheme="minorHAnsi" w:cstheme="minorHAnsi"/>
          <w:bCs/>
          <w:szCs w:val="24"/>
        </w:rPr>
        <w:tab/>
        <w:t>str. 1</w:t>
      </w:r>
      <w:bookmarkEnd w:id="35"/>
      <w:r w:rsidR="00297E6C">
        <w:rPr>
          <w:rFonts w:asciiTheme="minorHAnsi" w:hAnsiTheme="minorHAnsi" w:cstheme="minorHAnsi"/>
          <w:bCs/>
          <w:szCs w:val="24"/>
        </w:rPr>
        <w:t>14</w:t>
      </w:r>
    </w:p>
    <w:p w14:paraId="711DACDD" w14:textId="5F47649B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36" w:name="_Toc129858987"/>
      <w:r w:rsidRPr="003A19E5">
        <w:rPr>
          <w:rFonts w:asciiTheme="minorHAnsi" w:hAnsiTheme="minorHAnsi" w:cstheme="minorHAnsi"/>
          <w:szCs w:val="24"/>
        </w:rPr>
        <w:t>Dział VII. Wewnątrzszkolne zasady oceniania</w:t>
      </w:r>
      <w:r w:rsidRPr="003A19E5">
        <w:rPr>
          <w:rFonts w:asciiTheme="minorHAnsi" w:hAnsiTheme="minorHAnsi" w:cstheme="minorHAnsi"/>
          <w:szCs w:val="24"/>
        </w:rPr>
        <w:tab/>
        <w:t>str. 11</w:t>
      </w:r>
      <w:bookmarkEnd w:id="36"/>
      <w:r w:rsidR="00297E6C">
        <w:rPr>
          <w:rFonts w:asciiTheme="minorHAnsi" w:hAnsiTheme="minorHAnsi" w:cstheme="minorHAnsi"/>
          <w:szCs w:val="24"/>
        </w:rPr>
        <w:t>8</w:t>
      </w:r>
    </w:p>
    <w:p w14:paraId="1A7D801E" w14:textId="1F427CA6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  <w:lang w:eastAsia="pl-PL"/>
        </w:rPr>
      </w:pPr>
      <w:bookmarkStart w:id="37" w:name="_Toc129858988"/>
      <w:r w:rsidRPr="003A19E5">
        <w:rPr>
          <w:rFonts w:asciiTheme="minorHAnsi" w:hAnsiTheme="minorHAnsi" w:cstheme="minorHAnsi"/>
          <w:bCs/>
          <w:szCs w:val="24"/>
          <w:lang w:eastAsia="pl-PL"/>
        </w:rPr>
        <w:t>Rozdział 1. Ogólne zasady oceniania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>str. 11</w:t>
      </w:r>
      <w:bookmarkEnd w:id="37"/>
      <w:r w:rsidR="00297E6C">
        <w:rPr>
          <w:rFonts w:asciiTheme="minorHAnsi" w:hAnsiTheme="minorHAnsi" w:cstheme="minorHAnsi"/>
          <w:bCs/>
          <w:szCs w:val="24"/>
          <w:lang w:eastAsia="pl-PL"/>
        </w:rPr>
        <w:t>8</w:t>
      </w:r>
    </w:p>
    <w:p w14:paraId="5BA8ACAE" w14:textId="1E60CB44" w:rsidR="00BF628A" w:rsidRPr="003A19E5" w:rsidRDefault="00BF628A" w:rsidP="00A471F5">
      <w:pPr>
        <w:tabs>
          <w:tab w:val="right" w:leader="dot" w:pos="9072"/>
        </w:tabs>
        <w:rPr>
          <w:rFonts w:asciiTheme="minorHAnsi" w:hAnsiTheme="minorHAnsi" w:cstheme="minorHAnsi"/>
          <w:bCs/>
          <w:szCs w:val="24"/>
          <w:lang w:eastAsia="pl-PL"/>
        </w:rPr>
      </w:pPr>
      <w:bookmarkStart w:id="38" w:name="_Toc129858989"/>
      <w:r w:rsidRPr="003A19E5">
        <w:rPr>
          <w:rFonts w:asciiTheme="minorHAnsi" w:hAnsiTheme="minorHAnsi" w:cstheme="minorHAnsi"/>
          <w:bCs/>
          <w:szCs w:val="24"/>
          <w:lang w:eastAsia="pl-PL"/>
        </w:rPr>
        <w:t>Rozdział 2. Promowanie i ukończenie szkoły</w:t>
      </w:r>
      <w:r w:rsidRPr="003A19E5">
        <w:rPr>
          <w:rFonts w:asciiTheme="minorHAnsi" w:hAnsiTheme="minorHAnsi" w:cstheme="minorHAnsi"/>
          <w:bCs/>
          <w:szCs w:val="24"/>
          <w:lang w:eastAsia="pl-PL"/>
        </w:rPr>
        <w:tab/>
        <w:t>str. 11</w:t>
      </w:r>
      <w:bookmarkEnd w:id="38"/>
      <w:r w:rsidR="00297E6C">
        <w:rPr>
          <w:rFonts w:asciiTheme="minorHAnsi" w:hAnsiTheme="minorHAnsi" w:cstheme="minorHAnsi"/>
          <w:bCs/>
          <w:szCs w:val="24"/>
          <w:lang w:eastAsia="pl-PL"/>
        </w:rPr>
        <w:t>9</w:t>
      </w:r>
    </w:p>
    <w:p w14:paraId="70F5685F" w14:textId="55B73933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39" w:name="_Toc129858990"/>
      <w:r w:rsidRPr="003A19E5">
        <w:rPr>
          <w:rFonts w:asciiTheme="minorHAnsi" w:hAnsiTheme="minorHAnsi" w:cstheme="minorHAnsi"/>
          <w:szCs w:val="24"/>
        </w:rPr>
        <w:t>Dział VIII. Warunki bezpiecznego pobytu uczniów w szkole</w:t>
      </w:r>
      <w:r w:rsidRPr="003A19E5">
        <w:rPr>
          <w:rFonts w:asciiTheme="minorHAnsi" w:hAnsiTheme="minorHAnsi" w:cstheme="minorHAnsi"/>
          <w:szCs w:val="24"/>
        </w:rPr>
        <w:tab/>
        <w:t>str. 1</w:t>
      </w:r>
      <w:bookmarkEnd w:id="39"/>
      <w:r w:rsidR="00297E6C">
        <w:rPr>
          <w:rFonts w:asciiTheme="minorHAnsi" w:hAnsiTheme="minorHAnsi" w:cstheme="minorHAnsi"/>
          <w:szCs w:val="24"/>
        </w:rPr>
        <w:t>21</w:t>
      </w:r>
    </w:p>
    <w:p w14:paraId="11B20A90" w14:textId="25161B12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40" w:name="_Toc129858991"/>
      <w:r w:rsidRPr="003A19E5">
        <w:rPr>
          <w:rFonts w:asciiTheme="minorHAnsi" w:hAnsiTheme="minorHAnsi" w:cstheme="minorHAnsi"/>
          <w:szCs w:val="24"/>
        </w:rPr>
        <w:t>Dział IX. Ceremoniał szkolny</w:t>
      </w:r>
      <w:r w:rsidRPr="003A19E5">
        <w:rPr>
          <w:rFonts w:asciiTheme="minorHAnsi" w:hAnsiTheme="minorHAnsi" w:cstheme="minorHAnsi"/>
          <w:szCs w:val="24"/>
        </w:rPr>
        <w:tab/>
        <w:t>str. 1</w:t>
      </w:r>
      <w:bookmarkEnd w:id="40"/>
      <w:r w:rsidR="00297E6C">
        <w:rPr>
          <w:rFonts w:asciiTheme="minorHAnsi" w:hAnsiTheme="minorHAnsi" w:cstheme="minorHAnsi"/>
          <w:szCs w:val="24"/>
        </w:rPr>
        <w:t>24</w:t>
      </w:r>
    </w:p>
    <w:p w14:paraId="764BE823" w14:textId="3499AE97" w:rsidR="00BF628A" w:rsidRPr="003A19E5" w:rsidRDefault="00BF628A" w:rsidP="00EE53A1">
      <w:pPr>
        <w:tabs>
          <w:tab w:val="right" w:leader="dot" w:pos="9072"/>
        </w:tabs>
        <w:rPr>
          <w:rFonts w:asciiTheme="minorHAnsi" w:hAnsiTheme="minorHAnsi" w:cstheme="minorHAnsi"/>
          <w:szCs w:val="24"/>
        </w:rPr>
      </w:pPr>
      <w:bookmarkStart w:id="41" w:name="_Toc129858992"/>
      <w:r w:rsidRPr="003A19E5">
        <w:rPr>
          <w:rFonts w:asciiTheme="minorHAnsi" w:hAnsiTheme="minorHAnsi" w:cstheme="minorHAnsi"/>
          <w:szCs w:val="24"/>
        </w:rPr>
        <w:t>Dział X. Organizacja zajęć z wykorzystan</w:t>
      </w:r>
      <w:r w:rsidR="00E1797E" w:rsidRPr="003A19E5">
        <w:rPr>
          <w:rFonts w:asciiTheme="minorHAnsi" w:hAnsiTheme="minorHAnsi" w:cstheme="minorHAnsi"/>
          <w:szCs w:val="24"/>
        </w:rPr>
        <w:t xml:space="preserve">iem metod i technik kształcenia </w:t>
      </w:r>
      <w:r w:rsidR="00E1797E" w:rsidRPr="003A19E5">
        <w:rPr>
          <w:rFonts w:asciiTheme="minorHAnsi" w:hAnsiTheme="minorHAnsi" w:cstheme="minorHAnsi"/>
          <w:szCs w:val="24"/>
        </w:rPr>
        <w:br/>
      </w:r>
      <w:r w:rsidRPr="003A19E5">
        <w:rPr>
          <w:rFonts w:asciiTheme="minorHAnsi" w:hAnsiTheme="minorHAnsi" w:cstheme="minorHAnsi"/>
          <w:szCs w:val="24"/>
        </w:rPr>
        <w:t>na odległość</w:t>
      </w:r>
      <w:r w:rsidRPr="003A19E5">
        <w:rPr>
          <w:rFonts w:asciiTheme="minorHAnsi" w:hAnsiTheme="minorHAnsi" w:cstheme="minorHAnsi"/>
          <w:szCs w:val="24"/>
        </w:rPr>
        <w:tab/>
        <w:t>str.</w:t>
      </w:r>
      <w:r w:rsidR="007F0DEA" w:rsidRPr="003A19E5">
        <w:rPr>
          <w:rFonts w:asciiTheme="minorHAnsi" w:hAnsiTheme="minorHAnsi" w:cstheme="minorHAnsi"/>
          <w:szCs w:val="24"/>
        </w:rPr>
        <w:t xml:space="preserve"> </w:t>
      </w:r>
      <w:r w:rsidRPr="003A19E5">
        <w:rPr>
          <w:rFonts w:asciiTheme="minorHAnsi" w:hAnsiTheme="minorHAnsi" w:cstheme="minorHAnsi"/>
          <w:szCs w:val="24"/>
        </w:rPr>
        <w:t>12</w:t>
      </w:r>
      <w:bookmarkEnd w:id="41"/>
      <w:r w:rsidR="00B8544E" w:rsidRPr="003A19E5">
        <w:rPr>
          <w:rFonts w:asciiTheme="minorHAnsi" w:hAnsiTheme="minorHAnsi" w:cstheme="minorHAnsi"/>
          <w:szCs w:val="24"/>
        </w:rPr>
        <w:t>6</w:t>
      </w:r>
    </w:p>
    <w:p w14:paraId="6D1E23E9" w14:textId="3939E9C5" w:rsidR="008F48A3" w:rsidRPr="003A19E5" w:rsidRDefault="00BF628A" w:rsidP="00EE53A1">
      <w:pPr>
        <w:tabs>
          <w:tab w:val="right" w:leader="dot" w:pos="9072"/>
        </w:tabs>
        <w:rPr>
          <w:rFonts w:asciiTheme="minorHAnsi" w:eastAsia="Times New Roman" w:hAnsiTheme="minorHAnsi" w:cstheme="minorHAnsi"/>
          <w:szCs w:val="24"/>
          <w:lang w:eastAsia="pl-PL"/>
        </w:rPr>
      </w:pPr>
      <w:bookmarkStart w:id="42" w:name="_Toc129858993"/>
      <w:r w:rsidRPr="003A19E5">
        <w:rPr>
          <w:rFonts w:asciiTheme="minorHAnsi" w:hAnsiTheme="minorHAnsi" w:cstheme="minorHAnsi"/>
          <w:szCs w:val="24"/>
        </w:rPr>
        <w:t>Dział XI. Przepisy końcowe i przejściowe</w:t>
      </w:r>
      <w:r w:rsidRPr="003A19E5">
        <w:rPr>
          <w:rFonts w:asciiTheme="minorHAnsi" w:hAnsiTheme="minorHAnsi" w:cstheme="minorHAnsi"/>
          <w:szCs w:val="24"/>
        </w:rPr>
        <w:tab/>
        <w:t>str. 1</w:t>
      </w:r>
      <w:bookmarkEnd w:id="42"/>
      <w:r w:rsidR="00297E6C">
        <w:rPr>
          <w:rFonts w:asciiTheme="minorHAnsi" w:hAnsiTheme="minorHAnsi" w:cstheme="minorHAnsi"/>
          <w:szCs w:val="24"/>
        </w:rPr>
        <w:t>33</w:t>
      </w:r>
    </w:p>
    <w:p w14:paraId="16453B15" w14:textId="77777777" w:rsidR="00A038D4" w:rsidRPr="003A19E5" w:rsidRDefault="00A038D4">
      <w:pPr>
        <w:spacing w:line="240" w:lineRule="auto"/>
        <w:rPr>
          <w:rFonts w:asciiTheme="minorHAnsi" w:eastAsia="Times New Roman" w:hAnsiTheme="minorHAnsi" w:cstheme="minorHAnsi"/>
          <w:bCs/>
          <w:color w:val="000000" w:themeColor="text1"/>
          <w:szCs w:val="24"/>
          <w:lang w:val="x-none" w:eastAsia="x-none"/>
        </w:rPr>
      </w:pPr>
      <w:bookmarkStart w:id="43" w:name="_Toc129858994"/>
      <w:r w:rsidRPr="003A19E5">
        <w:rPr>
          <w:rFonts w:asciiTheme="minorHAnsi" w:hAnsiTheme="minorHAnsi" w:cstheme="minorHAnsi"/>
          <w:szCs w:val="24"/>
        </w:rPr>
        <w:br w:type="page"/>
      </w:r>
    </w:p>
    <w:p w14:paraId="3BB29DC1" w14:textId="6FD33FD8" w:rsidR="00833699" w:rsidRPr="00BC1579" w:rsidRDefault="00EA481E" w:rsidP="00B64BD0">
      <w:pPr>
        <w:pStyle w:val="Nagwek2"/>
        <w:rPr>
          <w:rFonts w:asciiTheme="majorHAnsi" w:hAnsiTheme="majorHAnsi"/>
          <w:sz w:val="36"/>
          <w:szCs w:val="36"/>
        </w:rPr>
      </w:pPr>
      <w:r w:rsidRPr="00BC1579">
        <w:rPr>
          <w:rFonts w:asciiTheme="majorHAnsi" w:hAnsiTheme="majorHAnsi"/>
          <w:sz w:val="36"/>
          <w:szCs w:val="36"/>
        </w:rPr>
        <w:lastRenderedPageBreak/>
        <w:t>Dział</w:t>
      </w:r>
      <w:r w:rsidR="00833699" w:rsidRPr="00BC1579">
        <w:rPr>
          <w:rFonts w:asciiTheme="majorHAnsi" w:hAnsiTheme="majorHAnsi"/>
          <w:sz w:val="36"/>
          <w:szCs w:val="36"/>
        </w:rPr>
        <w:t xml:space="preserve"> I</w:t>
      </w:r>
      <w:r w:rsidR="00B83352" w:rsidRPr="00BC1579">
        <w:rPr>
          <w:rFonts w:asciiTheme="majorHAnsi" w:hAnsiTheme="majorHAnsi"/>
          <w:sz w:val="36"/>
          <w:szCs w:val="36"/>
        </w:rPr>
        <w:t>. Informacje o placówce</w:t>
      </w:r>
      <w:bookmarkEnd w:id="43"/>
    </w:p>
    <w:p w14:paraId="0C8E7AA5" w14:textId="3E11DFCC" w:rsidR="00EA755D" w:rsidRPr="00BC1579" w:rsidRDefault="00DD2772" w:rsidP="00151EBB">
      <w:pPr>
        <w:pStyle w:val="Nagwek3"/>
      </w:pPr>
      <w:bookmarkStart w:id="44" w:name="_Toc129858995"/>
      <w:r w:rsidRPr="00BC1579">
        <w:t>Rozdział 1</w:t>
      </w:r>
      <w:r w:rsidR="00CD64C7" w:rsidRPr="00BC1579">
        <w:t xml:space="preserve">. </w:t>
      </w:r>
      <w:r w:rsidR="00EA755D" w:rsidRPr="00BC1579">
        <w:t>Postanowienia ogólne</w:t>
      </w:r>
      <w:bookmarkEnd w:id="44"/>
    </w:p>
    <w:p w14:paraId="5FA24674" w14:textId="1183FB82" w:rsidR="00BE30A5" w:rsidRPr="002531DB" w:rsidRDefault="00F34696" w:rsidP="002531DB">
      <w:pPr>
        <w:pStyle w:val="Nagwek4"/>
        <w:rPr>
          <w:rFonts w:asciiTheme="majorHAnsi" w:hAnsiTheme="majorHAnsi" w:cstheme="majorHAnsi"/>
          <w:sz w:val="28"/>
          <w:szCs w:val="28"/>
        </w:rPr>
      </w:pPr>
      <w:r w:rsidRPr="002531DB">
        <w:rPr>
          <w:rFonts w:asciiTheme="majorHAnsi" w:hAnsiTheme="majorHAnsi" w:cstheme="majorHAnsi"/>
          <w:sz w:val="28"/>
          <w:szCs w:val="28"/>
        </w:rPr>
        <w:t>§ 1.</w:t>
      </w:r>
    </w:p>
    <w:p w14:paraId="6C4CC61E" w14:textId="77777777" w:rsidR="00F95235" w:rsidRPr="00CB2801" w:rsidRDefault="00F34696" w:rsidP="00CB2801">
      <w:pPr>
        <w:pStyle w:val="Nagwek6"/>
      </w:pPr>
      <w:bookmarkStart w:id="45" w:name="_Toc129858996"/>
      <w:r w:rsidRPr="00CB2801">
        <w:t xml:space="preserve">I </w:t>
      </w:r>
      <w:r w:rsidR="00365AA5" w:rsidRPr="00CB2801">
        <w:t>Liceum Ogólnokształcące</w:t>
      </w:r>
      <w:r w:rsidR="005F2DCF" w:rsidRPr="00CB2801">
        <w:t>, zwana</w:t>
      </w:r>
      <w:r w:rsidR="00EA755D" w:rsidRPr="00CB2801">
        <w:t xml:space="preserve"> dalej </w:t>
      </w:r>
      <w:r w:rsidR="005F2DCF" w:rsidRPr="00CB2801">
        <w:t xml:space="preserve">szkołą </w:t>
      </w:r>
      <w:r w:rsidR="00EA755D" w:rsidRPr="00CB2801">
        <w:t>jest placówką publiczną:</w:t>
      </w:r>
      <w:bookmarkEnd w:id="45"/>
    </w:p>
    <w:p w14:paraId="51C2B397" w14:textId="77777777" w:rsidR="003F06BE" w:rsidRDefault="00EA755D" w:rsidP="00C4286C">
      <w:pPr>
        <w:pStyle w:val="Nagwek7"/>
        <w:numPr>
          <w:ilvl w:val="0"/>
          <w:numId w:val="268"/>
        </w:numPr>
      </w:pPr>
      <w:r w:rsidRPr="007E0C6D">
        <w:t>prowadzi bezpłatne nauczanie i wychowanie w zakr</w:t>
      </w:r>
      <w:r w:rsidR="006B2116" w:rsidRPr="007E0C6D">
        <w:t>esie ramowych planów nauczania;</w:t>
      </w:r>
    </w:p>
    <w:p w14:paraId="7AEDAB66" w14:textId="77777777" w:rsidR="003F06BE" w:rsidRDefault="00EA755D" w:rsidP="00C4286C">
      <w:pPr>
        <w:pStyle w:val="Nagwek7"/>
        <w:numPr>
          <w:ilvl w:val="0"/>
          <w:numId w:val="268"/>
        </w:numPr>
      </w:pPr>
      <w:r w:rsidRPr="007E0C6D">
        <w:t>przeprowadza rekrutację uczniów w oparciu o zasadę powszechnej dostępności;</w:t>
      </w:r>
    </w:p>
    <w:p w14:paraId="455DE142" w14:textId="26E6AFA9" w:rsidR="00EA755D" w:rsidRPr="007E0C6D" w:rsidRDefault="00EA755D" w:rsidP="00C4286C">
      <w:pPr>
        <w:pStyle w:val="Nagwek7"/>
        <w:numPr>
          <w:ilvl w:val="0"/>
          <w:numId w:val="268"/>
        </w:numPr>
      </w:pPr>
      <w:r w:rsidRPr="007E0C6D">
        <w:t>zatrudnia nauczycieli posiadających kwalifikacje określone w odrębnych przepisach;</w:t>
      </w:r>
    </w:p>
    <w:p w14:paraId="1C7F6AA7" w14:textId="77777777" w:rsidR="007630E3" w:rsidRDefault="00EA755D" w:rsidP="00C4286C">
      <w:pPr>
        <w:pStyle w:val="Nagwek7"/>
        <w:numPr>
          <w:ilvl w:val="0"/>
          <w:numId w:val="268"/>
        </w:numPr>
      </w:pPr>
      <w:r w:rsidRPr="007E0C6D">
        <w:t>realizuje programy nauczania uwzględniające podstawę program</w:t>
      </w:r>
      <w:r w:rsidR="007630E3">
        <w:t>ową kształcenia og</w:t>
      </w:r>
      <w:r w:rsidR="007630E3">
        <w:rPr>
          <w:lang w:val="pl-PL"/>
        </w:rPr>
        <w:t>ólnego</w:t>
      </w:r>
      <w:r w:rsidR="003F06BE">
        <w:rPr>
          <w:lang w:val="pl-PL"/>
        </w:rPr>
        <w:t xml:space="preserve"> dla III etapu eduk</w:t>
      </w:r>
      <w:r w:rsidR="007630E3">
        <w:rPr>
          <w:lang w:val="pl-PL"/>
        </w:rPr>
        <w:t>a</w:t>
      </w:r>
      <w:r w:rsidR="003F06BE">
        <w:rPr>
          <w:lang w:val="pl-PL"/>
        </w:rPr>
        <w:t>cyjnego;</w:t>
      </w:r>
    </w:p>
    <w:p w14:paraId="5F5F1070" w14:textId="3911D401" w:rsidR="00CB2801" w:rsidRDefault="00EA755D" w:rsidP="00C4286C">
      <w:pPr>
        <w:pStyle w:val="Nagwek7"/>
        <w:numPr>
          <w:ilvl w:val="0"/>
          <w:numId w:val="268"/>
        </w:numPr>
      </w:pPr>
      <w:r w:rsidRPr="007E0C6D">
        <w:t>realizuje ustalone przez Ministra Oświaty zasady oceniania, klasyfikowania i promowania uczniów oraz prz</w:t>
      </w:r>
      <w:r w:rsidR="00540407" w:rsidRPr="007E0C6D">
        <w:t>eprowadzania egzaminów</w:t>
      </w:r>
      <w:r w:rsidRPr="007E0C6D">
        <w:t>.</w:t>
      </w:r>
    </w:p>
    <w:p w14:paraId="043E9979" w14:textId="77777777" w:rsidR="00CB2801" w:rsidRDefault="005F2DCF" w:rsidP="00CB2801">
      <w:pPr>
        <w:pStyle w:val="Nagwek6"/>
      </w:pPr>
      <w:r w:rsidRPr="002778EA">
        <w:t xml:space="preserve">Siedzibą szkoły jest </w:t>
      </w:r>
      <w:r w:rsidR="00930202" w:rsidRPr="002778EA">
        <w:t>budyn</w:t>
      </w:r>
      <w:r w:rsidRPr="002778EA">
        <w:t>ek położony w miejscowości</w:t>
      </w:r>
      <w:r w:rsidR="00F34696" w:rsidRPr="002778EA">
        <w:t xml:space="preserve"> Zduńska Wola</w:t>
      </w:r>
      <w:r w:rsidR="00930202" w:rsidRPr="002778EA">
        <w:t xml:space="preserve">, </w:t>
      </w:r>
      <w:r w:rsidRPr="002778EA">
        <w:t xml:space="preserve">przy </w:t>
      </w:r>
      <w:r w:rsidR="00930202" w:rsidRPr="002778EA">
        <w:t xml:space="preserve">ul. </w:t>
      </w:r>
      <w:r w:rsidR="006A7C81" w:rsidRPr="002778EA">
        <w:t>Jarosława</w:t>
      </w:r>
      <w:r w:rsidR="007630E3">
        <w:rPr>
          <w:lang w:val="pl-PL"/>
        </w:rPr>
        <w:t xml:space="preserve"> </w:t>
      </w:r>
      <w:r w:rsidR="00CB2801">
        <w:rPr>
          <w:lang w:val="pl-PL"/>
        </w:rPr>
        <w:t>Dąbrowskiego 6.</w:t>
      </w:r>
    </w:p>
    <w:p w14:paraId="4BC771A2" w14:textId="77777777" w:rsidR="00CB2801" w:rsidRDefault="007664DC" w:rsidP="00CB2801">
      <w:pPr>
        <w:pStyle w:val="Nagwek6"/>
      </w:pPr>
      <w:r w:rsidRPr="002778EA">
        <w:t>Il</w:t>
      </w:r>
      <w:r w:rsidR="00EA755D" w:rsidRPr="002778EA">
        <w:t xml:space="preserve">ekroć w statucie mowa jest o „szkole” należy przez to rozumieć </w:t>
      </w:r>
      <w:r w:rsidR="00F34696" w:rsidRPr="002778EA">
        <w:t xml:space="preserve">I </w:t>
      </w:r>
      <w:r w:rsidR="00CB2801">
        <w:t xml:space="preserve">Liceum </w:t>
      </w:r>
      <w:r w:rsidR="00CB2801">
        <w:rPr>
          <w:lang w:val="pl-PL"/>
        </w:rPr>
        <w:t>Ogólnokształcące im. Kazimierza Wielkiego w Zduńskiej Woli.</w:t>
      </w:r>
    </w:p>
    <w:p w14:paraId="5D571417" w14:textId="77777777" w:rsidR="00CB2801" w:rsidRDefault="00EA755D" w:rsidP="00CB2801">
      <w:pPr>
        <w:pStyle w:val="Nagwek6"/>
      </w:pPr>
      <w:r w:rsidRPr="002778EA">
        <w:t>Szkoła jest jednostką finansów publicznych i prowadzi gosp</w:t>
      </w:r>
      <w:r w:rsidR="00CB2801">
        <w:t>odarkę finansową według</w:t>
      </w:r>
      <w:r w:rsidR="00CB2801">
        <w:rPr>
          <w:lang w:val="pl-PL"/>
        </w:rPr>
        <w:t xml:space="preserve"> zasad określonych w odrębnych przepisach.</w:t>
      </w:r>
    </w:p>
    <w:p w14:paraId="34753B01" w14:textId="77777777" w:rsidR="00CB2801" w:rsidRDefault="00EA755D" w:rsidP="00CB2801">
      <w:pPr>
        <w:pStyle w:val="Nagwek6"/>
      </w:pPr>
      <w:r w:rsidRPr="002778EA">
        <w:t xml:space="preserve">Nazwa </w:t>
      </w:r>
      <w:r w:rsidR="00960948" w:rsidRPr="002778EA">
        <w:t xml:space="preserve">szkoły </w:t>
      </w:r>
      <w:r w:rsidR="00930202" w:rsidRPr="002778EA">
        <w:t>używana jest w pełnym brzmieniu –</w:t>
      </w:r>
      <w:r w:rsidR="00960948" w:rsidRPr="002778EA">
        <w:t xml:space="preserve"> </w:t>
      </w:r>
      <w:r w:rsidR="00CB2801">
        <w:rPr>
          <w:lang w:val="pl-PL"/>
        </w:rPr>
        <w:t>„</w:t>
      </w:r>
      <w:r w:rsidR="00F34696" w:rsidRPr="002778EA">
        <w:t>I Liceum Ogólnokszt</w:t>
      </w:r>
      <w:r w:rsidR="00CB2801">
        <w:t xml:space="preserve">ałcące im. </w:t>
      </w:r>
      <w:r w:rsidR="00CB2801">
        <w:rPr>
          <w:lang w:val="pl-PL"/>
        </w:rPr>
        <w:t>Kazimierza Wielkiego w Zduńskiej Woli”</w:t>
      </w:r>
      <w:r w:rsidR="00CB2801">
        <w:t xml:space="preserve"> </w:t>
      </w:r>
    </w:p>
    <w:p w14:paraId="257DBAA4" w14:textId="77777777" w:rsidR="00CB2801" w:rsidRDefault="00EA755D" w:rsidP="00CB2801">
      <w:pPr>
        <w:pStyle w:val="Nagwek6"/>
      </w:pPr>
      <w:r w:rsidRPr="002778EA">
        <w:t xml:space="preserve">Organem prowadzącym </w:t>
      </w:r>
      <w:r w:rsidR="00657E0F" w:rsidRPr="002778EA">
        <w:t xml:space="preserve">szkołę </w:t>
      </w:r>
      <w:r w:rsidRPr="002778EA">
        <w:t xml:space="preserve">jest </w:t>
      </w:r>
      <w:r w:rsidR="00F34696" w:rsidRPr="002778EA">
        <w:t>Starostw</w:t>
      </w:r>
      <w:r w:rsidR="00D57455" w:rsidRPr="002778EA">
        <w:t>o</w:t>
      </w:r>
      <w:r w:rsidR="00F34696" w:rsidRPr="002778EA">
        <w:t xml:space="preserve"> Zduńskowolskie.</w:t>
      </w:r>
    </w:p>
    <w:p w14:paraId="018C3CA5" w14:textId="77777777" w:rsidR="00CB2801" w:rsidRDefault="00EA755D" w:rsidP="00CB2801">
      <w:pPr>
        <w:pStyle w:val="Nagwek6"/>
      </w:pPr>
      <w:r w:rsidRPr="002778EA">
        <w:t>Organem nadzorującym szkołę jest</w:t>
      </w:r>
      <w:r w:rsidR="00E826AF" w:rsidRPr="002778EA">
        <w:t xml:space="preserve"> </w:t>
      </w:r>
      <w:r w:rsidR="00F34696" w:rsidRPr="002778EA">
        <w:t xml:space="preserve">Łódzki </w:t>
      </w:r>
      <w:r w:rsidRPr="002778EA">
        <w:t>Kurator Oświaty.</w:t>
      </w:r>
    </w:p>
    <w:p w14:paraId="5A1AFEFA" w14:textId="77777777" w:rsidR="00CB2801" w:rsidRDefault="00EA755D" w:rsidP="00CB2801">
      <w:pPr>
        <w:pStyle w:val="Nagwek6"/>
      </w:pPr>
      <w:r w:rsidRPr="002778EA">
        <w:t>W szkole zorganizowane są oddziały ogólnodo</w:t>
      </w:r>
      <w:r w:rsidR="00B526AA" w:rsidRPr="002778EA">
        <w:t>stępne</w:t>
      </w:r>
      <w:r w:rsidR="00960948" w:rsidRPr="002778EA">
        <w:t>.</w:t>
      </w:r>
    </w:p>
    <w:p w14:paraId="0A0F80DB" w14:textId="77777777" w:rsidR="00F24389" w:rsidRDefault="00EA755D" w:rsidP="00F24389">
      <w:pPr>
        <w:pStyle w:val="Nagwek6"/>
      </w:pPr>
      <w:r w:rsidRPr="002778EA">
        <w:t xml:space="preserve">Cykl kształcenia w </w:t>
      </w:r>
      <w:r w:rsidR="00A952B0" w:rsidRPr="002778EA">
        <w:t xml:space="preserve">szkole trwa </w:t>
      </w:r>
      <w:r w:rsidR="00C92F10" w:rsidRPr="002778EA">
        <w:t>4 lata</w:t>
      </w:r>
      <w:r w:rsidR="00960948" w:rsidRPr="002778EA">
        <w:t>.</w:t>
      </w:r>
    </w:p>
    <w:p w14:paraId="7B1981E0" w14:textId="45CF71D0" w:rsidR="007E4BD4" w:rsidRPr="002778EA" w:rsidRDefault="007E4BD4" w:rsidP="00F24389">
      <w:pPr>
        <w:pStyle w:val="Nagwek6"/>
      </w:pPr>
      <w:r w:rsidRPr="002778EA">
        <w:t xml:space="preserve">Liceum Ogólnokształcące jest szkołą </w:t>
      </w:r>
      <w:r w:rsidR="00C92F10" w:rsidRPr="002778EA">
        <w:t xml:space="preserve">ponadpodstawową </w:t>
      </w:r>
      <w:r w:rsidRPr="002778EA">
        <w:t xml:space="preserve">na </w:t>
      </w:r>
      <w:r w:rsidR="005501C7" w:rsidRPr="002778EA">
        <w:t>podbudowie</w:t>
      </w:r>
      <w:r w:rsidR="00F24389">
        <w:t xml:space="preserve"> szkoły p</w:t>
      </w:r>
      <w:r w:rsidR="00F24389">
        <w:rPr>
          <w:lang w:val="pl-PL"/>
        </w:rPr>
        <w:t>odstawowej, dającą wykształcenie średnie ogólne z możliwością uzyskania  świadectwa dojrzałości lub świadectwa ukończenia liceum.</w:t>
      </w:r>
    </w:p>
    <w:p w14:paraId="1D5A16B0" w14:textId="56690EC6" w:rsidR="007E4BD4" w:rsidRPr="002778EA" w:rsidRDefault="00CF7F78" w:rsidP="00F24389">
      <w:pPr>
        <w:pStyle w:val="Nagwek6"/>
      </w:pPr>
      <w:r w:rsidRPr="002778EA">
        <w:lastRenderedPageBreak/>
        <w:t>D</w:t>
      </w:r>
      <w:r w:rsidR="007E4BD4" w:rsidRPr="002778EA">
        <w:t>o liceum w ciągu prawidłowego procesu kształcenia uczęszcza młodzież</w:t>
      </w:r>
      <w:r w:rsidR="00B12FDF" w:rsidRPr="002778EA">
        <w:t>,</w:t>
      </w:r>
      <w:r w:rsidR="007E4BD4" w:rsidRPr="002778EA">
        <w:t xml:space="preserve"> która ukończyła od </w:t>
      </w:r>
      <w:r w:rsidR="00C92F10" w:rsidRPr="002778EA">
        <w:t xml:space="preserve">15 do 19 roku życia </w:t>
      </w:r>
      <w:r w:rsidR="007E4BD4" w:rsidRPr="002778EA">
        <w:t>lub w innym wieku w szczególnych i dopuszczalnych prawem sytuacjach.</w:t>
      </w:r>
      <w:r w:rsidRPr="002778EA">
        <w:t xml:space="preserve"> W </w:t>
      </w:r>
      <w:r w:rsidR="00E122CE" w:rsidRPr="002778EA">
        <w:t>przypadkach</w:t>
      </w:r>
      <w:r w:rsidRPr="002778EA">
        <w:t xml:space="preserve"> szczególnych, związanych z możliwością powtarzania klas maksymalny okres uczęszczania do dziennego liceum wynosi do ukończenia 21 roku życia.</w:t>
      </w:r>
    </w:p>
    <w:p w14:paraId="3FF12076" w14:textId="450F2A9D" w:rsidR="000C53C4" w:rsidRPr="002778EA" w:rsidRDefault="00EA755D" w:rsidP="00F24389">
      <w:pPr>
        <w:pStyle w:val="Nagwek6"/>
      </w:pPr>
      <w:r w:rsidRPr="002778EA">
        <w:t>Szkoła może prowadzić działalność innowacyjną i eksperymentalną dotyczącą kształcenia, wychowania i opieki, stosownie do potrzeb psychofizycznych uczniów oraz możliwości bazowych, kadrowych i fi</w:t>
      </w:r>
      <w:r w:rsidR="006B2116" w:rsidRPr="002778EA">
        <w:t xml:space="preserve">nansowych szkoły, na zasadach i </w:t>
      </w:r>
      <w:r w:rsidRPr="002778EA">
        <w:t>warunkach określonych odrębnymi przepisami.</w:t>
      </w:r>
    </w:p>
    <w:p w14:paraId="59930B77" w14:textId="3E01C694" w:rsidR="00560C84" w:rsidRPr="00730770" w:rsidRDefault="00560C84" w:rsidP="00151EBB">
      <w:pPr>
        <w:pStyle w:val="Nagwek3"/>
      </w:pPr>
      <w:bookmarkStart w:id="46" w:name="_Toc129858997"/>
      <w:r w:rsidRPr="00730770">
        <w:t>Rozdział 2</w:t>
      </w:r>
      <w:r w:rsidR="00373C75" w:rsidRPr="00730770">
        <w:rPr>
          <w:lang w:val="pl-PL"/>
        </w:rPr>
        <w:t xml:space="preserve">. </w:t>
      </w:r>
      <w:r w:rsidRPr="00730770">
        <w:t>Misja szkoły i model absolwenta</w:t>
      </w:r>
      <w:bookmarkEnd w:id="46"/>
    </w:p>
    <w:p w14:paraId="5EF67F01" w14:textId="28654EFF" w:rsidR="00D81DC5" w:rsidRPr="0027214E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  <w:lang w:val="pl-PL"/>
        </w:rPr>
      </w:pPr>
      <w:r w:rsidRPr="0027214E">
        <w:rPr>
          <w:rFonts w:asciiTheme="majorHAnsi" w:hAnsiTheme="majorHAnsi" w:cstheme="majorHAnsi"/>
          <w:sz w:val="28"/>
          <w:szCs w:val="28"/>
        </w:rPr>
        <w:t>§ 2</w:t>
      </w:r>
      <w:r w:rsidR="00560C84" w:rsidRPr="0027214E">
        <w:rPr>
          <w:rFonts w:asciiTheme="majorHAnsi" w:hAnsiTheme="majorHAnsi" w:cstheme="majorHAnsi"/>
          <w:sz w:val="28"/>
          <w:szCs w:val="28"/>
        </w:rPr>
        <w:t>.</w:t>
      </w:r>
    </w:p>
    <w:p w14:paraId="2B4EF353" w14:textId="77777777" w:rsidR="004406EB" w:rsidRPr="00B64BD0" w:rsidRDefault="00560C84">
      <w:pPr>
        <w:pStyle w:val="Nagwek6"/>
        <w:numPr>
          <w:ilvl w:val="0"/>
          <w:numId w:val="10"/>
        </w:numPr>
        <w:ind w:left="426" w:hanging="426"/>
      </w:pPr>
      <w:bookmarkStart w:id="47" w:name="_Toc129858998"/>
      <w:r w:rsidRPr="00B64BD0">
        <w:t>Szkoła opracowała Misję Szkoły i</w:t>
      </w:r>
      <w:r w:rsidR="00E826AF" w:rsidRPr="00B64BD0">
        <w:t xml:space="preserve"> </w:t>
      </w:r>
      <w:r w:rsidRPr="00B64BD0">
        <w:t>Model Absolwenta. Stanowią one integralną część oferty edukacyjnej, a osiągnięcie zawartych w nich założeń jest jednym z głównych celów szkoły.</w:t>
      </w:r>
      <w:bookmarkEnd w:id="47"/>
    </w:p>
    <w:p w14:paraId="797429DB" w14:textId="77777777" w:rsidR="002E7EF0" w:rsidRDefault="00560C84" w:rsidP="00414B7C">
      <w:pPr>
        <w:pStyle w:val="Nagwek6"/>
        <w:ind w:left="426" w:hanging="426"/>
      </w:pPr>
      <w:r w:rsidRPr="002778EA">
        <w:t>Misja szkoły:</w:t>
      </w:r>
      <w:r w:rsidR="004E1F1C" w:rsidRPr="002778EA">
        <w:t xml:space="preserve"> </w:t>
      </w:r>
      <w:r w:rsidR="00501942" w:rsidRPr="002778EA">
        <w:t>I Liceum Ogólnokształcące im. Kazimierza Wielkiego w Zduńskiej Woli</w:t>
      </w:r>
      <w:r w:rsidR="00E826AF" w:rsidRPr="002778EA">
        <w:t xml:space="preserve"> </w:t>
      </w:r>
      <w:r w:rsidR="00501942" w:rsidRPr="002778EA">
        <w:t>jest szkołą ponadgimnazjalną, o rozległych tradycjach, sięgających 1916 roku. Będąc szkoła o zasięgu ponadpowiatowym kształcimy kilkuset uczniów w każdym roku szkolnym.</w:t>
      </w:r>
      <w:r w:rsidR="009429BD" w:rsidRPr="002778EA">
        <w:t xml:space="preserve"> </w:t>
      </w:r>
    </w:p>
    <w:p w14:paraId="4AF861DD" w14:textId="12DB12FD" w:rsidR="00501942" w:rsidRPr="00BE595A" w:rsidRDefault="00501942" w:rsidP="002E7EF0">
      <w:pPr>
        <w:pStyle w:val="Nagwek6"/>
        <w:numPr>
          <w:ilvl w:val="0"/>
          <w:numId w:val="0"/>
        </w:numPr>
        <w:ind w:left="426"/>
      </w:pPr>
      <w:r w:rsidRPr="002778EA">
        <w:t>W Naszej Szkole przygotowujemy uczniów do aktywnego życia we współczesnym świecie poprzez kształtowanie samodzielności, przedsiębiorczości i poczucia odpowiedzialności za własną przyszłość oraz do planowania i realizowania własnej drogi edukacyjnej i zawodowej.</w:t>
      </w:r>
      <w:r w:rsidR="00BE595A">
        <w:t xml:space="preserve"> </w:t>
      </w:r>
      <w:r w:rsidRPr="00BE595A">
        <w:t>Misję szkoły realizujemy:</w:t>
      </w:r>
    </w:p>
    <w:p w14:paraId="790E5360" w14:textId="0966A63A" w:rsidR="00414B7C" w:rsidRDefault="00501942" w:rsidP="00C4286C">
      <w:pPr>
        <w:pStyle w:val="Nagwek7"/>
        <w:numPr>
          <w:ilvl w:val="0"/>
          <w:numId w:val="13"/>
        </w:numPr>
        <w:ind w:left="714" w:hanging="357"/>
      </w:pPr>
      <w:r w:rsidRPr="00414B7C">
        <w:t>rozwijając predyspozycje intelektualne, ta</w:t>
      </w:r>
      <w:r w:rsidR="007C02B9">
        <w:t>lenty i zainteresowania uczniów</w:t>
      </w:r>
      <w:r w:rsidR="007C02B9">
        <w:rPr>
          <w:lang w:val="pl-PL"/>
        </w:rPr>
        <w:t>;</w:t>
      </w:r>
    </w:p>
    <w:p w14:paraId="79BDBC74" w14:textId="30A0CEF5" w:rsidR="00414B7C" w:rsidRDefault="00501942" w:rsidP="00414B7C">
      <w:pPr>
        <w:pStyle w:val="Nagwek7"/>
      </w:pPr>
      <w:r w:rsidRPr="00414B7C">
        <w:t>dbając o wszechstronny rozwój in</w:t>
      </w:r>
      <w:r w:rsidR="007C02B9">
        <w:t>telektualny i osobowość uczniów;</w:t>
      </w:r>
    </w:p>
    <w:p w14:paraId="6ED0DB0D" w14:textId="612A1C5E" w:rsidR="00414B7C" w:rsidRDefault="00501942" w:rsidP="00414B7C">
      <w:pPr>
        <w:pStyle w:val="Nagwek7"/>
      </w:pPr>
      <w:r w:rsidRPr="00414B7C">
        <w:t>rozwijając twórcze i abstrakcyjne myślenie poprzez promowanie umi</w:t>
      </w:r>
      <w:r w:rsidR="007C02B9">
        <w:t>ejętności matematycznych;</w:t>
      </w:r>
    </w:p>
    <w:p w14:paraId="3620A84B" w14:textId="6EDDDF5C" w:rsidR="00414B7C" w:rsidRDefault="00501942" w:rsidP="00414B7C">
      <w:pPr>
        <w:pStyle w:val="Nagwek7"/>
      </w:pPr>
      <w:r w:rsidRPr="00414B7C">
        <w:t>kształtując wrażliwość historyczną w nowoczesnej interpretacji zjawisk zachodzących we współczesnym świecie,</w:t>
      </w:r>
      <w:r w:rsidR="00E826AF" w:rsidRPr="00414B7C">
        <w:t xml:space="preserve"> </w:t>
      </w:r>
      <w:r w:rsidRPr="00414B7C">
        <w:t>z z</w:t>
      </w:r>
      <w:r w:rsidR="007C02B9">
        <w:t>achowaniem tożsamości narodowej;</w:t>
      </w:r>
    </w:p>
    <w:p w14:paraId="626E5F0C" w14:textId="77777777" w:rsidR="002E7EF0" w:rsidRDefault="00501942" w:rsidP="00414B7C">
      <w:pPr>
        <w:pStyle w:val="Nagwek7"/>
      </w:pPr>
      <w:r w:rsidRPr="00414B7C">
        <w:t xml:space="preserve">kształcąc umiejętności w zakresie języków obcych na różnych poziomach, w oparciu </w:t>
      </w:r>
    </w:p>
    <w:p w14:paraId="1984DD63" w14:textId="3DD3A8C9" w:rsidR="00414B7C" w:rsidRDefault="00501942" w:rsidP="002E7EF0">
      <w:pPr>
        <w:pStyle w:val="Nagwek7"/>
        <w:numPr>
          <w:ilvl w:val="0"/>
          <w:numId w:val="0"/>
        </w:numPr>
        <w:ind w:left="720"/>
      </w:pPr>
      <w:r w:rsidRPr="00414B7C">
        <w:t>o b</w:t>
      </w:r>
      <w:r w:rsidR="007C02B9">
        <w:t>ogatą ich ofertę;</w:t>
      </w:r>
    </w:p>
    <w:p w14:paraId="1C4E38AB" w14:textId="3721D21E" w:rsidR="00414B7C" w:rsidRDefault="00501942" w:rsidP="00414B7C">
      <w:pPr>
        <w:pStyle w:val="Nagwek7"/>
      </w:pPr>
      <w:r w:rsidRPr="00414B7C">
        <w:t>wykorzystując nowo</w:t>
      </w:r>
      <w:r w:rsidR="007C02B9">
        <w:t>czesne metody komunikowania się;</w:t>
      </w:r>
    </w:p>
    <w:p w14:paraId="23EE41A8" w14:textId="73D27738" w:rsidR="00414B7C" w:rsidRDefault="00501942" w:rsidP="00414B7C">
      <w:pPr>
        <w:pStyle w:val="Nagwek7"/>
      </w:pPr>
      <w:r w:rsidRPr="00414B7C">
        <w:lastRenderedPageBreak/>
        <w:t>zapewniając bezpieczeństwo i przyjazną atmosferę pracy poprzez wdrażanie j</w:t>
      </w:r>
      <w:r w:rsidR="007C02B9">
        <w:t>ęzyka porozumienia bez przemocy;</w:t>
      </w:r>
    </w:p>
    <w:p w14:paraId="27B8A2EB" w14:textId="58D95066" w:rsidR="00501942" w:rsidRPr="00414B7C" w:rsidRDefault="00501942" w:rsidP="00414B7C">
      <w:pPr>
        <w:pStyle w:val="Nagwek7"/>
      </w:pPr>
      <w:r w:rsidRPr="00414B7C">
        <w:t>stwarzając warunki do zdobywania szerokiej wiedzy ogólnej i szczegółowych wiadomości i umiejętności pozwalających na kontynuowanie kształcenia w wybranym prz</w:t>
      </w:r>
      <w:r w:rsidR="00F30B69" w:rsidRPr="00414B7C">
        <w:t>ez ucznia kierunku kształcenia.</w:t>
      </w:r>
    </w:p>
    <w:p w14:paraId="42096E7F" w14:textId="77777777" w:rsidR="0052623E" w:rsidRPr="0052623E" w:rsidRDefault="00560C84" w:rsidP="002E7EF0">
      <w:pPr>
        <w:pStyle w:val="Nagwek6"/>
        <w:ind w:left="426" w:hanging="426"/>
      </w:pPr>
      <w:r w:rsidRPr="00BE595A">
        <w:t xml:space="preserve">Model absolwenta: </w:t>
      </w:r>
      <w:r w:rsidR="00A64DEC" w:rsidRPr="00BE595A">
        <w:t>Absolwent I Liceum Ogólnokształcącego im. Kazimierza Wielkiego w Zduńskiej Woli:</w:t>
      </w:r>
      <w:r w:rsidR="002E7EF0">
        <w:rPr>
          <w:lang w:val="pl-PL"/>
        </w:rPr>
        <w:t xml:space="preserve"> </w:t>
      </w:r>
    </w:p>
    <w:p w14:paraId="3D6D6601" w14:textId="3C707A1D" w:rsidR="00A64DEC" w:rsidRPr="002531DB" w:rsidRDefault="00A64DEC" w:rsidP="00C4286C">
      <w:pPr>
        <w:pStyle w:val="Akapitzlist"/>
        <w:numPr>
          <w:ilvl w:val="0"/>
          <w:numId w:val="267"/>
        </w:numPr>
        <w:rPr>
          <w:rStyle w:val="Pogrubienie"/>
          <w:b w:val="0"/>
          <w:bCs w:val="0"/>
        </w:rPr>
      </w:pPr>
      <w:r w:rsidRPr="002531DB">
        <w:rPr>
          <w:rStyle w:val="Pogrubienie"/>
          <w:b w:val="0"/>
          <w:bCs w:val="0"/>
        </w:rPr>
        <w:t>w sferze intelektualnej:</w:t>
      </w:r>
    </w:p>
    <w:p w14:paraId="3463DA4F" w14:textId="77777777" w:rsidR="0052623E" w:rsidRDefault="00A64DEC" w:rsidP="00C4286C">
      <w:pPr>
        <w:pStyle w:val="Nagwek7"/>
        <w:numPr>
          <w:ilvl w:val="0"/>
          <w:numId w:val="264"/>
        </w:numPr>
        <w:rPr>
          <w:rStyle w:val="Pogrubienie"/>
          <w:b w:val="0"/>
          <w:bCs w:val="0"/>
        </w:rPr>
      </w:pPr>
      <w:r w:rsidRPr="002A0D7B">
        <w:rPr>
          <w:rStyle w:val="Pogrubienie"/>
          <w:b w:val="0"/>
          <w:bCs w:val="0"/>
        </w:rPr>
        <w:t>jest wyposażony w wiedzę niezbędną do kontynuowania nauki na wyższych uczelniach lub w szkołach policealnych,</w:t>
      </w:r>
    </w:p>
    <w:p w14:paraId="4A802840" w14:textId="77777777" w:rsidR="0052623E" w:rsidRDefault="00A64DEC" w:rsidP="00C4286C">
      <w:pPr>
        <w:pStyle w:val="Nagwek7"/>
        <w:numPr>
          <w:ilvl w:val="0"/>
          <w:numId w:val="264"/>
        </w:numPr>
        <w:rPr>
          <w:rStyle w:val="Pogrubienie"/>
          <w:b w:val="0"/>
          <w:bCs w:val="0"/>
        </w:rPr>
      </w:pPr>
      <w:r w:rsidRPr="0052623E">
        <w:rPr>
          <w:rStyle w:val="Pogrubienie"/>
          <w:b w:val="0"/>
          <w:bCs w:val="0"/>
        </w:rPr>
        <w:t>potrafi precyzyjnie formułować myśli poprawnie je wyrażając w mowie i piśmie,</w:t>
      </w:r>
    </w:p>
    <w:p w14:paraId="491AF723" w14:textId="328DAC4F" w:rsidR="00A64DEC" w:rsidRDefault="00A64DEC" w:rsidP="00C4286C">
      <w:pPr>
        <w:pStyle w:val="Nagwek7"/>
        <w:numPr>
          <w:ilvl w:val="0"/>
          <w:numId w:val="264"/>
        </w:numPr>
        <w:rPr>
          <w:rStyle w:val="Pogrubienie"/>
          <w:b w:val="0"/>
          <w:bCs w:val="0"/>
        </w:rPr>
      </w:pPr>
      <w:r w:rsidRPr="0052623E">
        <w:rPr>
          <w:rStyle w:val="Pogrubienie"/>
          <w:b w:val="0"/>
          <w:bCs w:val="0"/>
        </w:rPr>
        <w:t>zna techniki i metody efektywnego uczenia s</w:t>
      </w:r>
      <w:r w:rsidR="0052623E">
        <w:rPr>
          <w:rStyle w:val="Pogrubienie"/>
          <w:b w:val="0"/>
          <w:bCs w:val="0"/>
        </w:rPr>
        <w:t xml:space="preserve">ię i dostosowuje je do własnych </w:t>
      </w:r>
      <w:r w:rsidRPr="0052623E">
        <w:rPr>
          <w:rStyle w:val="Pogrubienie"/>
          <w:b w:val="0"/>
          <w:bCs w:val="0"/>
        </w:rPr>
        <w:t>potrzeb,</w:t>
      </w:r>
    </w:p>
    <w:p w14:paraId="7BBD09FB" w14:textId="77777777" w:rsidR="0052623E" w:rsidRPr="0052623E" w:rsidRDefault="0052623E" w:rsidP="00C4286C">
      <w:pPr>
        <w:pStyle w:val="Akapitzlist"/>
        <w:numPr>
          <w:ilvl w:val="0"/>
          <w:numId w:val="264"/>
        </w:numPr>
        <w:rPr>
          <w:lang w:val="x-none" w:eastAsia="x-none"/>
        </w:rPr>
      </w:pPr>
      <w:r>
        <w:rPr>
          <w:lang w:eastAsia="x-none"/>
        </w:rPr>
        <w:t>odczuwa potrzebę rozwijania własnych zainteresowań poszukiwania nowych obszarów działania i rozwoju,</w:t>
      </w:r>
    </w:p>
    <w:p w14:paraId="208E75F2" w14:textId="77777777" w:rsidR="0052623E" w:rsidRPr="0052623E" w:rsidRDefault="0052623E" w:rsidP="00C4286C">
      <w:pPr>
        <w:pStyle w:val="Akapitzlist"/>
        <w:numPr>
          <w:ilvl w:val="0"/>
          <w:numId w:val="264"/>
        </w:numPr>
        <w:rPr>
          <w:lang w:val="x-none" w:eastAsia="x-none"/>
        </w:rPr>
      </w:pPr>
      <w:r>
        <w:rPr>
          <w:lang w:eastAsia="x-none"/>
        </w:rPr>
        <w:t xml:space="preserve"> rozumie potrzebę interdyscyplinarnego traktowania, wiedzy i celowości ustawicznego kształcenia,</w:t>
      </w:r>
    </w:p>
    <w:p w14:paraId="72CAF7C6" w14:textId="77777777" w:rsidR="0052623E" w:rsidRPr="0052623E" w:rsidRDefault="0052623E" w:rsidP="00C4286C">
      <w:pPr>
        <w:pStyle w:val="Akapitzlist"/>
        <w:numPr>
          <w:ilvl w:val="0"/>
          <w:numId w:val="264"/>
        </w:numPr>
        <w:rPr>
          <w:lang w:val="x-none" w:eastAsia="x-none"/>
        </w:rPr>
      </w:pPr>
      <w:r>
        <w:rPr>
          <w:lang w:eastAsia="x-none"/>
        </w:rPr>
        <w:t>posługuje się co najmniej dwoma językami obcymi nowożytnymi na poziomie umożliwiającym skuteczną komunikację,</w:t>
      </w:r>
    </w:p>
    <w:p w14:paraId="754EB550" w14:textId="77777777" w:rsidR="0052623E" w:rsidRPr="0052623E" w:rsidRDefault="00A64DEC" w:rsidP="00C4286C">
      <w:pPr>
        <w:pStyle w:val="Akapitzlist"/>
        <w:numPr>
          <w:ilvl w:val="0"/>
          <w:numId w:val="264"/>
        </w:numPr>
        <w:rPr>
          <w:rStyle w:val="Pogrubienie"/>
          <w:b w:val="0"/>
          <w:bCs w:val="0"/>
          <w:lang w:val="x-none" w:eastAsia="x-none"/>
        </w:rPr>
      </w:pPr>
      <w:r w:rsidRPr="0052623E">
        <w:rPr>
          <w:rStyle w:val="Pogrubienie"/>
          <w:b w:val="0"/>
          <w:bCs w:val="0"/>
        </w:rPr>
        <w:t>posługuje się językiem ojczystym z zachowaniem etyki i kultury słowa,</w:t>
      </w:r>
    </w:p>
    <w:p w14:paraId="7F654C44" w14:textId="64CDDA7D" w:rsidR="00A64DEC" w:rsidRPr="0052623E" w:rsidRDefault="00A64DEC" w:rsidP="00C4286C">
      <w:pPr>
        <w:pStyle w:val="Akapitzlist"/>
        <w:numPr>
          <w:ilvl w:val="0"/>
          <w:numId w:val="264"/>
        </w:numPr>
        <w:rPr>
          <w:rStyle w:val="Pogrubienie"/>
          <w:b w:val="0"/>
          <w:bCs w:val="0"/>
          <w:lang w:val="x-none" w:eastAsia="x-none"/>
        </w:rPr>
      </w:pPr>
      <w:r w:rsidRPr="0052623E">
        <w:rPr>
          <w:rStyle w:val="Pogrubienie"/>
          <w:b w:val="0"/>
          <w:bCs w:val="0"/>
        </w:rPr>
        <w:t>umie tworzyć własny warsztat pracy umysłowej oraz potrafi wykorzy</w:t>
      </w:r>
      <w:r w:rsidR="0052623E" w:rsidRPr="0052623E">
        <w:rPr>
          <w:rStyle w:val="Pogrubienie"/>
          <w:b w:val="0"/>
          <w:bCs w:val="0"/>
        </w:rPr>
        <w:t>stywać zdobytą w</w:t>
      </w:r>
      <w:r w:rsidR="0052623E">
        <w:rPr>
          <w:rStyle w:val="Pogrubienie"/>
          <w:b w:val="0"/>
          <w:bCs w:val="0"/>
        </w:rPr>
        <w:t>iedzę w praktyce,</w:t>
      </w:r>
    </w:p>
    <w:p w14:paraId="673593E4" w14:textId="5ECE7EF3" w:rsidR="00A64DEC" w:rsidRPr="002531DB" w:rsidRDefault="00A64DEC" w:rsidP="00C4286C">
      <w:pPr>
        <w:pStyle w:val="Akapitzlist"/>
        <w:numPr>
          <w:ilvl w:val="0"/>
          <w:numId w:val="267"/>
        </w:numPr>
        <w:rPr>
          <w:rStyle w:val="Pogrubienie"/>
          <w:rFonts w:asciiTheme="minorHAnsi" w:hAnsiTheme="minorHAnsi" w:cstheme="minorHAnsi"/>
          <w:b w:val="0"/>
        </w:rPr>
      </w:pPr>
      <w:r w:rsidRPr="002531DB">
        <w:rPr>
          <w:rStyle w:val="Pogrubienie"/>
          <w:rFonts w:asciiTheme="minorHAnsi" w:hAnsiTheme="minorHAnsi" w:cstheme="minorHAnsi"/>
          <w:b w:val="0"/>
        </w:rPr>
        <w:t>w sferze umiejętności:</w:t>
      </w:r>
    </w:p>
    <w:p w14:paraId="0E0F4775" w14:textId="77777777" w:rsidR="00F71093" w:rsidRDefault="00A64DEC" w:rsidP="00C4286C">
      <w:pPr>
        <w:pStyle w:val="Nagwek7"/>
        <w:numPr>
          <w:ilvl w:val="0"/>
          <w:numId w:val="265"/>
        </w:numPr>
        <w:rPr>
          <w:rStyle w:val="Pogrubienie"/>
          <w:b w:val="0"/>
          <w:bCs w:val="0"/>
        </w:rPr>
      </w:pPr>
      <w:r w:rsidRPr="002A0D7B">
        <w:rPr>
          <w:rStyle w:val="Pogrubienie"/>
          <w:b w:val="0"/>
          <w:bCs w:val="0"/>
        </w:rPr>
        <w:t xml:space="preserve">jest komunikatywny – posiada niezbędną wiedzę o poprawnym komunikowaniu się </w:t>
      </w:r>
      <w:r w:rsidR="00F71093">
        <w:rPr>
          <w:rStyle w:val="Pogrubienie"/>
          <w:b w:val="0"/>
          <w:bCs w:val="0"/>
          <w:lang w:val="pl-PL"/>
        </w:rPr>
        <w:t xml:space="preserve"> </w:t>
      </w:r>
      <w:r w:rsidRPr="002A0D7B">
        <w:rPr>
          <w:rStyle w:val="Pogrubienie"/>
          <w:b w:val="0"/>
          <w:bCs w:val="0"/>
        </w:rPr>
        <w:t>i wykorzystuje tę wiedzę w kontaktach interpersonalnych, wystąpieniach publicznych, inicjowaniu działań i pozyskiwaniu sojuszników,</w:t>
      </w:r>
    </w:p>
    <w:p w14:paraId="3959529A" w14:textId="77777777" w:rsidR="00F71093" w:rsidRDefault="00A64DEC" w:rsidP="00C4286C">
      <w:pPr>
        <w:pStyle w:val="Nagwek7"/>
        <w:numPr>
          <w:ilvl w:val="0"/>
          <w:numId w:val="265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jest asertywny i tolerancyjny, ma świadomość własnych praw i umie ich bronić</w:t>
      </w:r>
      <w:r w:rsidR="00E826AF" w:rsidRPr="00F71093">
        <w:rPr>
          <w:rStyle w:val="Pogrubienie"/>
          <w:b w:val="0"/>
          <w:bCs w:val="0"/>
        </w:rPr>
        <w:t xml:space="preserve"> </w:t>
      </w:r>
      <w:r w:rsidR="00F71093" w:rsidRPr="00F71093">
        <w:rPr>
          <w:rStyle w:val="Pogrubienie"/>
          <w:b w:val="0"/>
          <w:bCs w:val="0"/>
        </w:rPr>
        <w:t xml:space="preserve">bez </w:t>
      </w:r>
      <w:r w:rsidR="00F71093">
        <w:rPr>
          <w:rStyle w:val="Pogrubienie"/>
          <w:b w:val="0"/>
          <w:bCs w:val="0"/>
          <w:lang w:val="pl-PL"/>
        </w:rPr>
        <w:t xml:space="preserve"> naruszania praw innych,</w:t>
      </w:r>
    </w:p>
    <w:p w14:paraId="4CDF2571" w14:textId="77777777" w:rsidR="00F71093" w:rsidRDefault="00A64DEC" w:rsidP="00C4286C">
      <w:pPr>
        <w:pStyle w:val="Nagwek7"/>
        <w:numPr>
          <w:ilvl w:val="0"/>
          <w:numId w:val="265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potrafi dokonać oceny własnych umiejętności i kompetencji,</w:t>
      </w:r>
    </w:p>
    <w:p w14:paraId="62E9D360" w14:textId="639033DB" w:rsidR="00F71093" w:rsidRDefault="00A64DEC" w:rsidP="00C4286C">
      <w:pPr>
        <w:pStyle w:val="Nagwek7"/>
        <w:numPr>
          <w:ilvl w:val="0"/>
          <w:numId w:val="265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potrafi dokonać selekcji uzyskanych informacji i podejmować tr</w:t>
      </w:r>
      <w:r w:rsidR="00F71093">
        <w:rPr>
          <w:rStyle w:val="Pogrubienie"/>
          <w:b w:val="0"/>
          <w:bCs w:val="0"/>
        </w:rPr>
        <w:t>afne decyzje,</w:t>
      </w:r>
      <w:r w:rsidR="00F71093" w:rsidRPr="00F71093">
        <w:rPr>
          <w:rStyle w:val="Pogrubienie"/>
          <w:b w:val="0"/>
          <w:bCs w:val="0"/>
        </w:rPr>
        <w:t>potrafi</w:t>
      </w:r>
      <w:r w:rsidR="00F71093">
        <w:rPr>
          <w:rStyle w:val="Pogrubienie"/>
          <w:b w:val="0"/>
          <w:bCs w:val="0"/>
          <w:lang w:val="pl-PL"/>
        </w:rPr>
        <w:t xml:space="preserve"> również tworzyć własne zasoby informacyjne</w:t>
      </w:r>
      <w:r w:rsidRPr="00F71093">
        <w:rPr>
          <w:rStyle w:val="Pogrubienie"/>
          <w:b w:val="0"/>
          <w:bCs w:val="0"/>
        </w:rPr>
        <w:t>,</w:t>
      </w:r>
    </w:p>
    <w:p w14:paraId="7F1CAA0A" w14:textId="55330703" w:rsidR="00F71093" w:rsidRDefault="00A64DEC" w:rsidP="00C4286C">
      <w:pPr>
        <w:pStyle w:val="Nagwek7"/>
        <w:numPr>
          <w:ilvl w:val="0"/>
          <w:numId w:val="265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posiada umiejętność samodzielnego rozwiązywania problemów</w:t>
      </w:r>
      <w:r w:rsidR="00F71093">
        <w:rPr>
          <w:rStyle w:val="Pogrubienie"/>
          <w:b w:val="0"/>
          <w:bCs w:val="0"/>
          <w:lang w:val="pl-PL"/>
        </w:rPr>
        <w:t>,</w:t>
      </w:r>
    </w:p>
    <w:p w14:paraId="547A7409" w14:textId="77777777" w:rsidR="00F71093" w:rsidRDefault="00A64DEC" w:rsidP="00C4286C">
      <w:pPr>
        <w:pStyle w:val="Nagwek7"/>
        <w:numPr>
          <w:ilvl w:val="0"/>
          <w:numId w:val="265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radzi sobie w sytuacjach konfliktowych i w sytuacjach stresu,</w:t>
      </w:r>
    </w:p>
    <w:p w14:paraId="1B6F6053" w14:textId="77777777" w:rsidR="00F71093" w:rsidRDefault="00A64DEC" w:rsidP="00C4286C">
      <w:pPr>
        <w:pStyle w:val="Nagwek7"/>
        <w:numPr>
          <w:ilvl w:val="0"/>
          <w:numId w:val="265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lastRenderedPageBreak/>
        <w:t>umie dokonywać obiektywnej samooceny swoich działań i</w:t>
      </w:r>
      <w:r w:rsidR="00E826AF" w:rsidRPr="00F71093">
        <w:rPr>
          <w:rStyle w:val="Pogrubienie"/>
          <w:b w:val="0"/>
          <w:bCs w:val="0"/>
        </w:rPr>
        <w:t xml:space="preserve"> </w:t>
      </w:r>
      <w:r w:rsidRPr="00F71093">
        <w:rPr>
          <w:rStyle w:val="Pogrubienie"/>
          <w:b w:val="0"/>
          <w:bCs w:val="0"/>
        </w:rPr>
        <w:t>zna swoje mo</w:t>
      </w:r>
      <w:r w:rsidR="00F71093" w:rsidRPr="00F71093">
        <w:rPr>
          <w:rStyle w:val="Pogrubienie"/>
          <w:b w:val="0"/>
          <w:bCs w:val="0"/>
        </w:rPr>
        <w:t xml:space="preserve">cne i słabe </w:t>
      </w:r>
      <w:r w:rsidR="00F71093">
        <w:rPr>
          <w:rStyle w:val="Pogrubienie"/>
          <w:b w:val="0"/>
          <w:bCs w:val="0"/>
          <w:lang w:val="pl-PL"/>
        </w:rPr>
        <w:t>strony</w:t>
      </w:r>
      <w:r w:rsidRPr="00F71093">
        <w:rPr>
          <w:rStyle w:val="Pogrubienie"/>
          <w:b w:val="0"/>
          <w:bCs w:val="0"/>
        </w:rPr>
        <w:t>,</w:t>
      </w:r>
    </w:p>
    <w:p w14:paraId="5657937D" w14:textId="4C816793" w:rsidR="00A64DEC" w:rsidRPr="00F71093" w:rsidRDefault="00A64DEC" w:rsidP="00C4286C">
      <w:pPr>
        <w:pStyle w:val="Nagwek7"/>
        <w:numPr>
          <w:ilvl w:val="0"/>
          <w:numId w:val="265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potrafi osiągać zamierzone cele w drodze negocjacji,</w:t>
      </w:r>
    </w:p>
    <w:p w14:paraId="78C2107A" w14:textId="431E759A" w:rsidR="00A64DEC" w:rsidRPr="00427CD1" w:rsidRDefault="00A64DEC" w:rsidP="00C4286C">
      <w:pPr>
        <w:pStyle w:val="Akapitzlist"/>
        <w:numPr>
          <w:ilvl w:val="0"/>
          <w:numId w:val="267"/>
        </w:numPr>
        <w:rPr>
          <w:rStyle w:val="Pogrubienie"/>
          <w:rFonts w:asciiTheme="minorHAnsi" w:hAnsiTheme="minorHAnsi" w:cstheme="minorHAnsi"/>
          <w:b w:val="0"/>
        </w:rPr>
      </w:pPr>
      <w:r w:rsidRPr="00427CD1">
        <w:rPr>
          <w:rStyle w:val="Pogrubienie"/>
          <w:rFonts w:asciiTheme="minorHAnsi" w:hAnsiTheme="minorHAnsi" w:cstheme="minorHAnsi"/>
          <w:b w:val="0"/>
        </w:rPr>
        <w:t>w sferze wartości:</w:t>
      </w:r>
    </w:p>
    <w:p w14:paraId="3280B758" w14:textId="77777777" w:rsidR="00F71093" w:rsidRDefault="00A64DEC" w:rsidP="00C4286C">
      <w:pPr>
        <w:pStyle w:val="Nagwek7"/>
        <w:numPr>
          <w:ilvl w:val="0"/>
          <w:numId w:val="266"/>
        </w:numPr>
        <w:rPr>
          <w:rStyle w:val="Pogrubienie"/>
          <w:b w:val="0"/>
          <w:bCs w:val="0"/>
        </w:rPr>
      </w:pPr>
      <w:r w:rsidRPr="00AF26E6">
        <w:rPr>
          <w:rStyle w:val="Pogrubienie"/>
          <w:b w:val="0"/>
          <w:bCs w:val="0"/>
        </w:rPr>
        <w:t>jest tolerancyjny – szanuje i umie doceniać dziedzictwo i wartości innych kultur,</w:t>
      </w:r>
    </w:p>
    <w:p w14:paraId="0E484E00" w14:textId="77777777" w:rsidR="00F71093" w:rsidRDefault="00A64DEC" w:rsidP="00C4286C">
      <w:pPr>
        <w:pStyle w:val="Nagwek7"/>
        <w:numPr>
          <w:ilvl w:val="0"/>
          <w:numId w:val="266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jest kulturalny i empatyczny,</w:t>
      </w:r>
    </w:p>
    <w:p w14:paraId="755FD37C" w14:textId="77777777" w:rsidR="00F71093" w:rsidRDefault="00A64DEC" w:rsidP="00C4286C">
      <w:pPr>
        <w:pStyle w:val="Nagwek7"/>
        <w:numPr>
          <w:ilvl w:val="0"/>
          <w:numId w:val="266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jest wrażliwy na piękno, ma szacunek dla dziedzictwa i tradycji narodowej,</w:t>
      </w:r>
    </w:p>
    <w:p w14:paraId="4194B63F" w14:textId="77777777" w:rsidR="00F71093" w:rsidRDefault="00A64DEC" w:rsidP="00C4286C">
      <w:pPr>
        <w:pStyle w:val="Nagwek7"/>
        <w:numPr>
          <w:ilvl w:val="0"/>
          <w:numId w:val="266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 xml:space="preserve">zna wartość zdrowia i systematycznie dba o prawidłową kondycję psychiczną </w:t>
      </w:r>
      <w:r w:rsidR="00F71093">
        <w:rPr>
          <w:rStyle w:val="Pogrubienie"/>
          <w:b w:val="0"/>
          <w:bCs w:val="0"/>
          <w:lang w:val="pl-PL"/>
        </w:rPr>
        <w:t>i fizyczną</w:t>
      </w:r>
      <w:r w:rsidRPr="00F71093">
        <w:rPr>
          <w:rStyle w:val="Pogrubienie"/>
          <w:b w:val="0"/>
          <w:bCs w:val="0"/>
        </w:rPr>
        <w:t>,</w:t>
      </w:r>
    </w:p>
    <w:p w14:paraId="6BE944E7" w14:textId="77777777" w:rsidR="00F71093" w:rsidRDefault="00A64DEC" w:rsidP="00C4286C">
      <w:pPr>
        <w:pStyle w:val="Nagwek7"/>
        <w:numPr>
          <w:ilvl w:val="0"/>
          <w:numId w:val="266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jest świadom szkodliwego wpływu środków uzależniających</w:t>
      </w:r>
      <w:r w:rsidR="00F71093" w:rsidRPr="00F71093">
        <w:rPr>
          <w:rStyle w:val="Pogrubienie"/>
          <w:b w:val="0"/>
          <w:bCs w:val="0"/>
        </w:rPr>
        <w:t xml:space="preserve"> na organizm i psychikę </w:t>
      </w:r>
      <w:r w:rsidR="00F71093">
        <w:rPr>
          <w:rStyle w:val="Pogrubienie"/>
          <w:b w:val="0"/>
          <w:bCs w:val="0"/>
          <w:lang w:val="pl-PL"/>
        </w:rPr>
        <w:t>człowieka i wynikające z tego zagrożenia</w:t>
      </w:r>
      <w:r w:rsidRPr="00F71093">
        <w:rPr>
          <w:rStyle w:val="Pogrubienie"/>
          <w:b w:val="0"/>
          <w:bCs w:val="0"/>
        </w:rPr>
        <w:t>,</w:t>
      </w:r>
    </w:p>
    <w:p w14:paraId="1B4E071F" w14:textId="341B618E" w:rsidR="00F71093" w:rsidRDefault="00A64DEC" w:rsidP="00C4286C">
      <w:pPr>
        <w:pStyle w:val="Nagwek7"/>
        <w:numPr>
          <w:ilvl w:val="0"/>
          <w:numId w:val="266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jest przygotowany do podejmowania różnych ról sp</w:t>
      </w:r>
      <w:r w:rsidR="00F71093" w:rsidRPr="00F71093">
        <w:rPr>
          <w:rStyle w:val="Pogrubienie"/>
          <w:b w:val="0"/>
          <w:bCs w:val="0"/>
        </w:rPr>
        <w:t>ołecznych, jest krytyczny,</w:t>
      </w:r>
      <w:r w:rsidR="004D6705">
        <w:rPr>
          <w:rStyle w:val="Pogrubienie"/>
          <w:b w:val="0"/>
          <w:bCs w:val="0"/>
          <w:lang w:val="pl-PL"/>
        </w:rPr>
        <w:t xml:space="preserve"> </w:t>
      </w:r>
      <w:r w:rsidR="00F71093">
        <w:rPr>
          <w:rStyle w:val="Pogrubienie"/>
          <w:b w:val="0"/>
          <w:bCs w:val="0"/>
          <w:lang w:val="pl-PL"/>
        </w:rPr>
        <w:t>dociekliwy i konsekwentny w działaniach</w:t>
      </w:r>
      <w:r w:rsidR="00F71093">
        <w:rPr>
          <w:rStyle w:val="Pogrubienie"/>
          <w:b w:val="0"/>
          <w:bCs w:val="0"/>
        </w:rPr>
        <w:t>,</w:t>
      </w:r>
    </w:p>
    <w:p w14:paraId="05BC8EC4" w14:textId="77777777" w:rsidR="00F71093" w:rsidRDefault="00A64DEC" w:rsidP="00C4286C">
      <w:pPr>
        <w:pStyle w:val="Nagwek7"/>
        <w:numPr>
          <w:ilvl w:val="0"/>
          <w:numId w:val="266"/>
        </w:numPr>
        <w:rPr>
          <w:rStyle w:val="Pogrubienie"/>
          <w:b w:val="0"/>
          <w:bCs w:val="0"/>
        </w:rPr>
      </w:pPr>
      <w:r w:rsidRPr="00F71093">
        <w:rPr>
          <w:rStyle w:val="Pogrubienie"/>
          <w:b w:val="0"/>
          <w:bCs w:val="0"/>
        </w:rPr>
        <w:t>ma świadomość współodpowiedzialności za obecny i przyszły stan środowiska oraz</w:t>
      </w:r>
      <w:r w:rsidR="00F71093">
        <w:rPr>
          <w:rStyle w:val="Pogrubienie"/>
          <w:b w:val="0"/>
          <w:bCs w:val="0"/>
          <w:lang w:val="pl-PL"/>
        </w:rPr>
        <w:t xml:space="preserve"> jakość życia następnych pokoleń</w:t>
      </w:r>
      <w:r w:rsidRPr="00F71093">
        <w:rPr>
          <w:rStyle w:val="Pogrubienie"/>
          <w:b w:val="0"/>
          <w:bCs w:val="0"/>
        </w:rPr>
        <w:t>,</w:t>
      </w:r>
    </w:p>
    <w:p w14:paraId="6BACD52C" w14:textId="4700D372" w:rsidR="00560C84" w:rsidRPr="00AF26E6" w:rsidRDefault="00A64DEC" w:rsidP="00C4286C">
      <w:pPr>
        <w:pStyle w:val="Nagwek7"/>
        <w:numPr>
          <w:ilvl w:val="0"/>
          <w:numId w:val="266"/>
        </w:numPr>
      </w:pPr>
      <w:r w:rsidRPr="00F71093">
        <w:rPr>
          <w:rStyle w:val="Pogrubienie"/>
          <w:b w:val="0"/>
          <w:bCs w:val="0"/>
        </w:rPr>
        <w:t>przestrzega prawa i umie korzystać ze</w:t>
      </w:r>
      <w:r w:rsidR="00D50B59" w:rsidRPr="00F71093">
        <w:rPr>
          <w:rStyle w:val="Pogrubienie"/>
          <w:b w:val="0"/>
          <w:bCs w:val="0"/>
        </w:rPr>
        <w:t xml:space="preserve"> swoich uprawnień obywatelskich.</w:t>
      </w:r>
    </w:p>
    <w:p w14:paraId="0E761D1C" w14:textId="20EDD0FF" w:rsidR="00A81C43" w:rsidRPr="005F30B8" w:rsidRDefault="004E3D6C" w:rsidP="00414B7C">
      <w:pPr>
        <w:pStyle w:val="Nagwek2"/>
        <w:keepNext w:val="0"/>
        <w:keepLines w:val="0"/>
        <w:rPr>
          <w:rFonts w:asciiTheme="majorHAnsi" w:hAnsiTheme="majorHAnsi" w:cstheme="minorHAnsi"/>
          <w:sz w:val="36"/>
          <w:szCs w:val="36"/>
        </w:rPr>
      </w:pPr>
      <w:bookmarkStart w:id="48" w:name="_Toc129858999"/>
      <w:r w:rsidRPr="005F30B8">
        <w:rPr>
          <w:rFonts w:asciiTheme="majorHAnsi" w:hAnsiTheme="majorHAnsi" w:cstheme="minorHAnsi"/>
          <w:sz w:val="36"/>
          <w:szCs w:val="36"/>
        </w:rPr>
        <w:t>Dział</w:t>
      </w:r>
      <w:r w:rsidR="00560C84" w:rsidRPr="005F30B8">
        <w:rPr>
          <w:rFonts w:asciiTheme="majorHAnsi" w:hAnsiTheme="majorHAnsi" w:cstheme="minorHAnsi"/>
          <w:sz w:val="36"/>
          <w:szCs w:val="36"/>
        </w:rPr>
        <w:t xml:space="preserve"> II</w:t>
      </w:r>
      <w:r w:rsidR="0001782F" w:rsidRPr="005F30B8">
        <w:rPr>
          <w:rFonts w:asciiTheme="majorHAnsi" w:hAnsiTheme="majorHAnsi" w:cstheme="minorHAnsi"/>
          <w:sz w:val="36"/>
          <w:szCs w:val="36"/>
        </w:rPr>
        <w:t>. Cele i zadania szkoły oraz sposoby ich realizacji</w:t>
      </w:r>
      <w:bookmarkEnd w:id="48"/>
    </w:p>
    <w:p w14:paraId="26C54170" w14:textId="168D4520" w:rsidR="00F30487" w:rsidRPr="00730770" w:rsidRDefault="00E07C47" w:rsidP="00151EBB">
      <w:pPr>
        <w:pStyle w:val="Nagwek3"/>
      </w:pPr>
      <w:bookmarkStart w:id="49" w:name="_Toc129859000"/>
      <w:r w:rsidRPr="00730770">
        <w:t xml:space="preserve">Rozdział </w:t>
      </w:r>
      <w:r w:rsidRPr="00730770">
        <w:rPr>
          <w:lang w:val="pl-PL"/>
        </w:rPr>
        <w:t>1</w:t>
      </w:r>
      <w:r w:rsidR="0001782F" w:rsidRPr="00730770">
        <w:rPr>
          <w:lang w:val="pl-PL"/>
        </w:rPr>
        <w:t xml:space="preserve">. </w:t>
      </w:r>
      <w:r w:rsidR="00F30487" w:rsidRPr="00730770">
        <w:t xml:space="preserve">Cele i zadania </w:t>
      </w:r>
      <w:r w:rsidR="000C53C4" w:rsidRPr="00730770">
        <w:t>szkoły</w:t>
      </w:r>
      <w:bookmarkEnd w:id="49"/>
    </w:p>
    <w:p w14:paraId="129F5CF4" w14:textId="4C1159A5" w:rsidR="00C733AE" w:rsidRPr="005F30B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5F30B8">
        <w:rPr>
          <w:rFonts w:asciiTheme="majorHAnsi" w:hAnsiTheme="majorHAnsi"/>
          <w:sz w:val="28"/>
          <w:szCs w:val="28"/>
        </w:rPr>
        <w:t>§ 3</w:t>
      </w:r>
      <w:r w:rsidR="00F30487" w:rsidRPr="005F30B8">
        <w:rPr>
          <w:rFonts w:asciiTheme="majorHAnsi" w:hAnsiTheme="majorHAnsi"/>
          <w:sz w:val="28"/>
          <w:szCs w:val="28"/>
        </w:rPr>
        <w:t>.</w:t>
      </w:r>
    </w:p>
    <w:p w14:paraId="7F77A93A" w14:textId="77777777" w:rsidR="005F30B8" w:rsidRDefault="000C53C4">
      <w:pPr>
        <w:pStyle w:val="Nagwek6"/>
        <w:numPr>
          <w:ilvl w:val="0"/>
          <w:numId w:val="11"/>
        </w:numPr>
        <w:ind w:left="426" w:hanging="426"/>
      </w:pPr>
      <w:bookmarkStart w:id="50" w:name="_Toc129859001"/>
      <w:r w:rsidRPr="00BE595A">
        <w:t xml:space="preserve">Szkoła </w:t>
      </w:r>
      <w:r w:rsidR="00F30487" w:rsidRPr="00BE595A">
        <w:t>realizuje cele i zadania określone w ustawie o systemie oświaty oraz</w:t>
      </w:r>
      <w:r w:rsidR="00E826AF" w:rsidRPr="00BE595A">
        <w:t xml:space="preserve"> </w:t>
      </w:r>
    </w:p>
    <w:p w14:paraId="6BAB7144" w14:textId="267C0925" w:rsidR="00F30487" w:rsidRPr="00BE595A" w:rsidRDefault="00BB0F97" w:rsidP="005F30B8">
      <w:pPr>
        <w:pStyle w:val="Nagwek6"/>
        <w:numPr>
          <w:ilvl w:val="0"/>
          <w:numId w:val="0"/>
        </w:numPr>
        <w:ind w:left="426"/>
      </w:pPr>
      <w:r w:rsidRPr="00BE595A">
        <w:t xml:space="preserve">w </w:t>
      </w:r>
      <w:r w:rsidR="00F30487" w:rsidRPr="00BE595A">
        <w:t>przepisach wykonawczych wydanych na jej podstawie, a</w:t>
      </w:r>
      <w:r w:rsidRPr="00BE595A">
        <w:t xml:space="preserve"> także zawarte w </w:t>
      </w:r>
      <w:r w:rsidR="00C92F10" w:rsidRPr="00BE595A">
        <w:t>Programie Wychowawczo-Profilaktyczny</w:t>
      </w:r>
      <w:r w:rsidR="00F30487" w:rsidRPr="00BE595A">
        <w:t>, dostosowanych do potrzeb rozwojowych uczniów oraz potrzeb danego środowiska.</w:t>
      </w:r>
      <w:bookmarkEnd w:id="50"/>
    </w:p>
    <w:p w14:paraId="4AA2EE9F" w14:textId="5E481053" w:rsidR="00F30487" w:rsidRPr="00BB3363" w:rsidRDefault="00F30487" w:rsidP="00414B7C">
      <w:pPr>
        <w:pStyle w:val="Nagwek6"/>
        <w:ind w:left="426" w:hanging="426"/>
      </w:pPr>
      <w:r w:rsidRPr="00BB3363">
        <w:t>Głównymi celami szkoły jest:</w:t>
      </w:r>
    </w:p>
    <w:p w14:paraId="5D0FD067" w14:textId="77777777" w:rsidR="00F30487" w:rsidRPr="00AF26E6" w:rsidRDefault="00F30487" w:rsidP="00C4286C">
      <w:pPr>
        <w:pStyle w:val="Nagwek7"/>
        <w:numPr>
          <w:ilvl w:val="0"/>
          <w:numId w:val="15"/>
        </w:numPr>
      </w:pPr>
      <w:r w:rsidRPr="00AF26E6">
        <w:t xml:space="preserve">prowadzenie kształcenia i wychowania służącego rozwijaniu u </w:t>
      </w:r>
      <w:r w:rsidR="000C53C4" w:rsidRPr="00AF26E6">
        <w:t xml:space="preserve">uczniów </w:t>
      </w:r>
      <w:r w:rsidRPr="00AF26E6">
        <w:t>poczucia odpowiedzialności, miłości ojczyzny oraz poszanowania dla po</w:t>
      </w:r>
      <w:r w:rsidR="00D16700" w:rsidRPr="00AF26E6">
        <w:t>lskiego dziedzictwa kulturowego</w:t>
      </w:r>
      <w:r w:rsidRPr="00AF26E6">
        <w:t xml:space="preserve"> przy jednoczesnym otwarciu na wartości kultur Europy i świata; </w:t>
      </w:r>
    </w:p>
    <w:p w14:paraId="179D4E96" w14:textId="77777777" w:rsidR="00F30487" w:rsidRPr="00AF26E6" w:rsidRDefault="00F30487" w:rsidP="00AF26E6">
      <w:pPr>
        <w:pStyle w:val="Nagwek7"/>
      </w:pPr>
      <w:r w:rsidRPr="00AF26E6">
        <w:t>zapewnienie każdemu uczniowi warunków niezbędnych do jego rozwoju;</w:t>
      </w:r>
    </w:p>
    <w:p w14:paraId="12A505E5" w14:textId="77777777" w:rsidR="00F30487" w:rsidRPr="00AF26E6" w:rsidRDefault="00F30487" w:rsidP="00AF26E6">
      <w:pPr>
        <w:pStyle w:val="Nagwek7"/>
      </w:pPr>
      <w:r w:rsidRPr="00AF26E6">
        <w:lastRenderedPageBreak/>
        <w:t>dbałość o wszechstronny rozwój każdego ucznia;</w:t>
      </w:r>
    </w:p>
    <w:p w14:paraId="276E45CE" w14:textId="631378BF" w:rsidR="00F30487" w:rsidRPr="00AF26E6" w:rsidRDefault="00F30487" w:rsidP="00AF26E6">
      <w:pPr>
        <w:pStyle w:val="Nagwek7"/>
      </w:pPr>
      <w:r w:rsidRPr="00AF26E6">
        <w:t>realizacja prawa do nauki obywateli zagwarantowana w art. 70 Konstytucji RP, na zasadach określonych w statucie i stosownie do formy organizacyjnej szkoły oraz prawa młodzieży do wychowania i opieki odpowiednich do wieku</w:t>
      </w:r>
      <w:r w:rsidR="00E826AF" w:rsidRPr="00AF26E6">
        <w:t xml:space="preserve"> </w:t>
      </w:r>
      <w:r w:rsidR="00B41694" w:rsidRPr="00AF26E6">
        <w:t>i osiągniętego rozwoju;</w:t>
      </w:r>
    </w:p>
    <w:p w14:paraId="4F98F222" w14:textId="41526946" w:rsidR="000E1827" w:rsidRPr="00AF26E6" w:rsidRDefault="000E1827" w:rsidP="00AF26E6">
      <w:pPr>
        <w:pStyle w:val="Nagwek7"/>
      </w:pPr>
      <w:r w:rsidRPr="00AF26E6">
        <w:t>realizowanie programu nauczania skoncentrowanego na</w:t>
      </w:r>
      <w:r w:rsidR="00E34F0B" w:rsidRPr="00AF26E6">
        <w:t xml:space="preserve"> uczniu</w:t>
      </w:r>
      <w:r w:rsidRPr="00AF26E6">
        <w:t>, na jego indywidualnym tempie rozwo</w:t>
      </w:r>
      <w:r w:rsidR="00C1681B" w:rsidRPr="00AF26E6">
        <w:t>ju i możliwościach uczenia się;</w:t>
      </w:r>
    </w:p>
    <w:p w14:paraId="12FFED12" w14:textId="397F6396" w:rsidR="000E1827" w:rsidRPr="00AF26E6" w:rsidRDefault="000E1827" w:rsidP="00AF26E6">
      <w:pPr>
        <w:pStyle w:val="Nagwek7"/>
      </w:pPr>
      <w:r w:rsidRPr="00AF26E6">
        <w:t>respektowanie trójpodmiotowości oddziaływań wychowawczych i kształcących: uczeń</w:t>
      </w:r>
      <w:r w:rsidR="004A61FD" w:rsidRPr="00AF26E6">
        <w:t xml:space="preserve"> –</w:t>
      </w:r>
      <w:r w:rsidR="00B41694" w:rsidRPr="00AF26E6">
        <w:t xml:space="preserve"> </w:t>
      </w:r>
      <w:r w:rsidRPr="00AF26E6">
        <w:t>szkoła</w:t>
      </w:r>
      <w:r w:rsidR="004A61FD" w:rsidRPr="00AF26E6">
        <w:t xml:space="preserve"> – </w:t>
      </w:r>
      <w:r w:rsidRPr="00AF26E6">
        <w:t>dom</w:t>
      </w:r>
      <w:r w:rsidR="00E826AF" w:rsidRPr="00AF26E6">
        <w:t xml:space="preserve"> </w:t>
      </w:r>
      <w:r w:rsidR="00C1681B" w:rsidRPr="00AF26E6">
        <w:t>rodzinny;</w:t>
      </w:r>
    </w:p>
    <w:p w14:paraId="68BC2DBC" w14:textId="624008D0" w:rsidR="000E1827" w:rsidRPr="00AF26E6" w:rsidRDefault="000E1827" w:rsidP="00AF26E6">
      <w:pPr>
        <w:pStyle w:val="Nagwek7"/>
      </w:pPr>
      <w:r w:rsidRPr="00AF26E6">
        <w:t>rozwijanie predyspozycji i zdolności poznawczych</w:t>
      </w:r>
      <w:r w:rsidR="00E34F0B" w:rsidRPr="00AF26E6">
        <w:t xml:space="preserve"> ucznia</w:t>
      </w:r>
      <w:r w:rsidR="00C1681B" w:rsidRPr="00AF26E6">
        <w:t>;</w:t>
      </w:r>
    </w:p>
    <w:p w14:paraId="73EDCC53" w14:textId="77777777" w:rsidR="005F30B8" w:rsidRDefault="000E1827" w:rsidP="00AF26E6">
      <w:pPr>
        <w:pStyle w:val="Nagwek7"/>
      </w:pPr>
      <w:r w:rsidRPr="00AF26E6">
        <w:t xml:space="preserve">kształtowanie u </w:t>
      </w:r>
      <w:r w:rsidR="00E34F0B" w:rsidRPr="00AF26E6">
        <w:t xml:space="preserve">ucznia </w:t>
      </w:r>
      <w:r w:rsidRPr="00AF26E6">
        <w:t xml:space="preserve">pozytywnego stosunku do nauki oraz rozwijanie ciekawości </w:t>
      </w:r>
    </w:p>
    <w:p w14:paraId="4FACA728" w14:textId="756662EB" w:rsidR="000E1827" w:rsidRPr="00AF26E6" w:rsidRDefault="000E1827" w:rsidP="005F30B8">
      <w:pPr>
        <w:pStyle w:val="Nagwek7"/>
        <w:numPr>
          <w:ilvl w:val="0"/>
          <w:numId w:val="0"/>
        </w:numPr>
        <w:ind w:left="720"/>
      </w:pPr>
      <w:r w:rsidRPr="00AF26E6">
        <w:t>w poznawaniu otaczająceg</w:t>
      </w:r>
      <w:r w:rsidR="00C1681B" w:rsidRPr="00AF26E6">
        <w:t>o świata i w dążeniu do prawdy;</w:t>
      </w:r>
    </w:p>
    <w:p w14:paraId="37A10C0E" w14:textId="77777777" w:rsidR="005F30B8" w:rsidRDefault="000E1827" w:rsidP="00AF26E6">
      <w:pPr>
        <w:pStyle w:val="Nagwek7"/>
      </w:pPr>
      <w:bookmarkStart w:id="51" w:name="5"/>
      <w:bookmarkEnd w:id="51"/>
      <w:r w:rsidRPr="00AF26E6">
        <w:t xml:space="preserve">poszanowanie </w:t>
      </w:r>
      <w:r w:rsidR="00E34F0B" w:rsidRPr="00AF26E6">
        <w:t>godności ucznia</w:t>
      </w:r>
      <w:r w:rsidRPr="00AF26E6">
        <w:t xml:space="preserve">; zapewnienie </w:t>
      </w:r>
      <w:r w:rsidR="00D16700" w:rsidRPr="00AF26E6">
        <w:t xml:space="preserve">uczniowi </w:t>
      </w:r>
      <w:r w:rsidRPr="00AF26E6">
        <w:t xml:space="preserve">przyjaznych, bezpiecznych </w:t>
      </w:r>
    </w:p>
    <w:p w14:paraId="5D4D94A1" w14:textId="501102B0" w:rsidR="00EE20DC" w:rsidRPr="00AF26E6" w:rsidRDefault="000E1827" w:rsidP="005F30B8">
      <w:pPr>
        <w:pStyle w:val="Nagwek7"/>
        <w:numPr>
          <w:ilvl w:val="0"/>
          <w:numId w:val="0"/>
        </w:numPr>
        <w:ind w:left="720"/>
      </w:pPr>
      <w:r w:rsidRPr="00AF26E6">
        <w:t>i zdr</w:t>
      </w:r>
      <w:r w:rsidR="00D16700" w:rsidRPr="00AF26E6">
        <w:t xml:space="preserve">owych warunków do nauki, </w:t>
      </w:r>
      <w:r w:rsidRPr="00AF26E6">
        <w:t>działania indywidualnego i zespołowego, rozwijania samodzielności oraz odpowiedzialności za siebie i najbliższe otoczenie, ekspresji plastycznej, muzycznej i</w:t>
      </w:r>
      <w:r w:rsidR="00E04624" w:rsidRPr="00AF26E6">
        <w:t xml:space="preserve"> ruchowej, aktywności badawczej</w:t>
      </w:r>
      <w:r w:rsidRPr="00AF26E6">
        <w:t>,</w:t>
      </w:r>
      <w:r w:rsidR="00E04624" w:rsidRPr="00AF26E6">
        <w:t xml:space="preserve"> </w:t>
      </w:r>
      <w:r w:rsidRPr="00AF26E6">
        <w:t xml:space="preserve">a także działalności twórczej; </w:t>
      </w:r>
    </w:p>
    <w:p w14:paraId="6A301E68" w14:textId="20A44CC7" w:rsidR="000E1827" w:rsidRPr="00AF26E6" w:rsidRDefault="000E1827" w:rsidP="00AF26E6">
      <w:pPr>
        <w:pStyle w:val="Nagwek7"/>
      </w:pPr>
      <w:r w:rsidRPr="00AF26E6">
        <w:t xml:space="preserve">dbałość o to, aby </w:t>
      </w:r>
      <w:r w:rsidR="008E57BC" w:rsidRPr="00AF26E6">
        <w:t>uczeń mógł</w:t>
      </w:r>
      <w:r w:rsidRPr="00AF26E6">
        <w:t xml:space="preserve"> nabywać wiedzę i umiejętności potrzebne do rozumienia świata, w tym zagwarantowanie mu dostępu do różnych źródeł informacji</w:t>
      </w:r>
      <w:r w:rsidR="00E826AF" w:rsidRPr="00AF26E6">
        <w:t xml:space="preserve"> </w:t>
      </w:r>
      <w:r w:rsidRPr="00AF26E6">
        <w:t>i</w:t>
      </w:r>
      <w:r w:rsidR="00C1681B" w:rsidRPr="00AF26E6">
        <w:t xml:space="preserve"> możliwości korzystania z nich;</w:t>
      </w:r>
    </w:p>
    <w:p w14:paraId="79F3CBFA" w14:textId="1191E0F0" w:rsidR="000E1827" w:rsidRPr="00AF26E6" w:rsidRDefault="000E1827" w:rsidP="00AF26E6">
      <w:pPr>
        <w:pStyle w:val="Nagwek7"/>
      </w:pPr>
      <w:r w:rsidRPr="00AF26E6">
        <w:t xml:space="preserve">sprzyjanie rozwojowi cech osobowości </w:t>
      </w:r>
      <w:r w:rsidR="008E57BC" w:rsidRPr="00AF26E6">
        <w:t>koniecznych do aktywnego</w:t>
      </w:r>
      <w:r w:rsidR="00462352" w:rsidRPr="00AF26E6">
        <w:t xml:space="preserve"> </w:t>
      </w:r>
      <w:r w:rsidRPr="00AF26E6">
        <w:t>i etycznego uczestnic</w:t>
      </w:r>
      <w:r w:rsidR="00C1681B" w:rsidRPr="00AF26E6">
        <w:t>twa w życiu społecznym.</w:t>
      </w:r>
    </w:p>
    <w:p w14:paraId="1B67512A" w14:textId="425BFAEF" w:rsidR="00D01412" w:rsidRPr="00730540" w:rsidRDefault="00D01412" w:rsidP="00414B7C">
      <w:pPr>
        <w:pStyle w:val="Nagwek6"/>
        <w:ind w:left="426" w:hanging="426"/>
      </w:pPr>
      <w:r w:rsidRPr="00730540">
        <w:t>Szkoła w zakresie nauczania zapewnia uczniom w szczególności:</w:t>
      </w:r>
    </w:p>
    <w:p w14:paraId="544620D4" w14:textId="77777777" w:rsidR="005F30B8" w:rsidRDefault="00D01412" w:rsidP="00C4286C">
      <w:pPr>
        <w:pStyle w:val="Nagwek7"/>
        <w:numPr>
          <w:ilvl w:val="0"/>
          <w:numId w:val="16"/>
        </w:numPr>
      </w:pPr>
      <w:r w:rsidRPr="00AF26E6">
        <w:t xml:space="preserve">naukę poprawnego i swobodnego wypowiadania się w mowie i piśmie </w:t>
      </w:r>
    </w:p>
    <w:p w14:paraId="010A2ACB" w14:textId="442B82CF" w:rsidR="00462352" w:rsidRPr="00AF26E6" w:rsidRDefault="00D01412" w:rsidP="005F30B8">
      <w:pPr>
        <w:pStyle w:val="Nagwek7"/>
        <w:numPr>
          <w:ilvl w:val="0"/>
          <w:numId w:val="0"/>
        </w:numPr>
        <w:ind w:left="720"/>
      </w:pPr>
      <w:r w:rsidRPr="00AF26E6">
        <w:t>z wykorzystaniem różnorodnych środków wyrazu;</w:t>
      </w:r>
    </w:p>
    <w:p w14:paraId="0A1CC4F3" w14:textId="77777777" w:rsidR="00D01412" w:rsidRPr="00AF26E6" w:rsidRDefault="00D01412" w:rsidP="00AF26E6">
      <w:pPr>
        <w:pStyle w:val="Nagwek7"/>
      </w:pPr>
      <w:r w:rsidRPr="00AF26E6">
        <w:t>poznanie wymaganych pojęć i zdobywanie rzetelnej wiedzy w zakresie umożliwiającym podjęcie studiów wyższych bądź ułatwiających zdobycie zawodu;</w:t>
      </w:r>
    </w:p>
    <w:p w14:paraId="316AD5D6" w14:textId="77777777" w:rsidR="008027B5" w:rsidRPr="00AF26E6" w:rsidRDefault="008027B5" w:rsidP="00AF26E6">
      <w:pPr>
        <w:pStyle w:val="Nagwek7"/>
      </w:pPr>
      <w:r w:rsidRPr="00AF26E6">
        <w:t>dochodzenie do rozumienia, a nie tylko do pamięciowego opanowywania przekazywanych treści;</w:t>
      </w:r>
    </w:p>
    <w:p w14:paraId="3A175D38" w14:textId="58AE51B0" w:rsidR="008027B5" w:rsidRPr="00AF26E6" w:rsidRDefault="008027B5" w:rsidP="00AF26E6">
      <w:pPr>
        <w:pStyle w:val="Nagwek7"/>
      </w:pPr>
      <w:r w:rsidRPr="00AF26E6">
        <w:t xml:space="preserve">rozwijanie zdolności </w:t>
      </w:r>
      <w:r w:rsidR="00A64DEC" w:rsidRPr="00AF26E6">
        <w:t>dostrzegania</w:t>
      </w:r>
      <w:r w:rsidRPr="00AF26E6">
        <w:t xml:space="preserve"> różnego rodzaju związków i</w:t>
      </w:r>
      <w:r w:rsidR="00A64DEC" w:rsidRPr="00AF26E6">
        <w:t xml:space="preserve"> </w:t>
      </w:r>
      <w:r w:rsidR="00BE595A">
        <w:t xml:space="preserve">zależności </w:t>
      </w:r>
      <w:r w:rsidR="00B80310" w:rsidRPr="00AF26E6">
        <w:t>przyczynowo-</w:t>
      </w:r>
      <w:r w:rsidRPr="00AF26E6">
        <w:t xml:space="preserve">skutkowych, </w:t>
      </w:r>
      <w:r w:rsidR="00A64DEC" w:rsidRPr="00AF26E6">
        <w:t>funkcjonalnych</w:t>
      </w:r>
      <w:r w:rsidRPr="00AF26E6">
        <w:t>, czasowych i</w:t>
      </w:r>
      <w:r w:rsidR="00A64DEC" w:rsidRPr="00AF26E6">
        <w:t xml:space="preserve"> </w:t>
      </w:r>
      <w:r w:rsidRPr="00AF26E6">
        <w:t>przestrzennych, itp.);</w:t>
      </w:r>
    </w:p>
    <w:p w14:paraId="56A1B786" w14:textId="77777777" w:rsidR="008027B5" w:rsidRPr="00AF26E6" w:rsidRDefault="008027B5" w:rsidP="00AF26E6">
      <w:pPr>
        <w:pStyle w:val="Nagwek7"/>
      </w:pPr>
      <w:r w:rsidRPr="00AF26E6">
        <w:t>rozw</w:t>
      </w:r>
      <w:r w:rsidR="00D57455" w:rsidRPr="00AF26E6">
        <w:t>ijanie zdolności myślenia anali</w:t>
      </w:r>
      <w:r w:rsidRPr="00AF26E6">
        <w:t>tycznego i syntetycznego;</w:t>
      </w:r>
    </w:p>
    <w:p w14:paraId="5FE1F353" w14:textId="77777777" w:rsidR="005F30B8" w:rsidRDefault="008027B5" w:rsidP="00AF26E6">
      <w:pPr>
        <w:pStyle w:val="Nagwek7"/>
      </w:pPr>
      <w:r w:rsidRPr="00AF26E6">
        <w:lastRenderedPageBreak/>
        <w:t xml:space="preserve">traktowanie wiadomości przedmiotowych, </w:t>
      </w:r>
      <w:r w:rsidR="004F750F" w:rsidRPr="00AF26E6">
        <w:t>stanowiących</w:t>
      </w:r>
      <w:r w:rsidRPr="00AF26E6">
        <w:t xml:space="preserve"> wartość poznawczą samą </w:t>
      </w:r>
    </w:p>
    <w:p w14:paraId="091FC127" w14:textId="77777777" w:rsidR="005F30B8" w:rsidRDefault="008027B5" w:rsidP="005F30B8">
      <w:pPr>
        <w:pStyle w:val="Nagwek7"/>
        <w:numPr>
          <w:ilvl w:val="0"/>
          <w:numId w:val="0"/>
        </w:numPr>
        <w:ind w:left="360"/>
      </w:pPr>
      <w:r w:rsidRPr="00AF26E6">
        <w:t xml:space="preserve">w sobie w sposób integralny, prowadzący do lepszego rozumienia świata, ludzi </w:t>
      </w:r>
    </w:p>
    <w:p w14:paraId="4C08DEC8" w14:textId="0EDE81A1" w:rsidR="008027B5" w:rsidRPr="00AF26E6" w:rsidRDefault="008027B5" w:rsidP="005F30B8">
      <w:pPr>
        <w:pStyle w:val="Nagwek7"/>
        <w:numPr>
          <w:ilvl w:val="0"/>
          <w:numId w:val="0"/>
        </w:numPr>
        <w:ind w:left="720" w:hanging="360"/>
      </w:pPr>
      <w:r w:rsidRPr="00AF26E6">
        <w:t>i siebie;</w:t>
      </w:r>
    </w:p>
    <w:p w14:paraId="34BF3CEE" w14:textId="77777777" w:rsidR="008027B5" w:rsidRPr="00AF26E6" w:rsidRDefault="008027B5" w:rsidP="00AF26E6">
      <w:pPr>
        <w:pStyle w:val="Nagwek7"/>
      </w:pPr>
      <w:r w:rsidRPr="00AF26E6">
        <w:t>poznawanie zasad rozwoju osobowego i życia społecznego;</w:t>
      </w:r>
    </w:p>
    <w:p w14:paraId="0E0FDCA5" w14:textId="01C691A0" w:rsidR="008E57BC" w:rsidRPr="00AF26E6" w:rsidRDefault="008027B5" w:rsidP="00AF26E6">
      <w:pPr>
        <w:pStyle w:val="Nagwek7"/>
      </w:pPr>
      <w:r w:rsidRPr="00AF26E6">
        <w:t>poznawanie dziedzictwa kultury narodowej postrzeganej w perspektywie k</w:t>
      </w:r>
      <w:r w:rsidR="008E57BC" w:rsidRPr="00AF26E6">
        <w:t>ultury europejskiej i światowej.</w:t>
      </w:r>
    </w:p>
    <w:p w14:paraId="6CCB4C9F" w14:textId="175C55E6" w:rsidR="008E57BC" w:rsidRPr="00730770" w:rsidRDefault="008E57BC" w:rsidP="00414B7C">
      <w:pPr>
        <w:pStyle w:val="Nagwek6"/>
        <w:ind w:left="426" w:hanging="426"/>
      </w:pPr>
      <w:r w:rsidRPr="00EB3A3B">
        <w:t>Uczniowie kształcą swoje umiejętności w celu wykorzystywania zdobytej wiedzy we</w:t>
      </w:r>
      <w:r w:rsidRPr="00730770">
        <w:t xml:space="preserve"> współczesnym świecie. Nauczyciele tworzą uczniom warunki do nabywania następujących umiejętności:</w:t>
      </w:r>
    </w:p>
    <w:p w14:paraId="25882984" w14:textId="163C532C" w:rsidR="008E57BC" w:rsidRPr="004406EB" w:rsidRDefault="008E57BC" w:rsidP="00C4286C">
      <w:pPr>
        <w:pStyle w:val="Nagwek7"/>
        <w:numPr>
          <w:ilvl w:val="0"/>
          <w:numId w:val="14"/>
        </w:numPr>
      </w:pPr>
      <w:r w:rsidRPr="004406EB">
        <w:t xml:space="preserve">planowania, organizowania i oceniania własnej nauki, przyjmowania za nią </w:t>
      </w:r>
      <w:r w:rsidR="0001782F" w:rsidRPr="004406EB">
        <w:t>odpowiedzialność</w:t>
      </w:r>
      <w:r w:rsidRPr="004406EB">
        <w:t>;</w:t>
      </w:r>
    </w:p>
    <w:p w14:paraId="5D844BB1" w14:textId="7B8FED73" w:rsidR="008E57BC" w:rsidRPr="004406EB" w:rsidRDefault="008E57BC" w:rsidP="00414B7C">
      <w:pPr>
        <w:pStyle w:val="Nagwek7"/>
      </w:pPr>
      <w:r w:rsidRPr="004406EB">
        <w:t xml:space="preserve">skutecznego porozumiewania się w różnych sytuacjach, prezentowania własnego puntu widzenia i </w:t>
      </w:r>
      <w:r w:rsidR="00A64DEC" w:rsidRPr="004406EB">
        <w:t>uwzględnia</w:t>
      </w:r>
      <w:r w:rsidRPr="004406EB">
        <w:t xml:space="preserve"> poglądów innych ludzi, poprawnego posługiwania się językiem ojczystym, przygotowania do publicznych występów;</w:t>
      </w:r>
    </w:p>
    <w:p w14:paraId="600BA0A9" w14:textId="6305CA86" w:rsidR="008E57BC" w:rsidRPr="004406EB" w:rsidRDefault="0075197F" w:rsidP="00414B7C">
      <w:pPr>
        <w:pStyle w:val="Nagwek7"/>
      </w:pPr>
      <w:r w:rsidRPr="004406EB">
        <w:t>efektywnego współdziałania w zespole, budowana więzi międzyludzkich, podejmowana indywidualnych i grupowych decyzji, skutecznego działania</w:t>
      </w:r>
      <w:r w:rsidR="00E826AF" w:rsidRPr="004406EB">
        <w:t xml:space="preserve"> </w:t>
      </w:r>
      <w:r w:rsidRPr="004406EB">
        <w:t>na gruncie zachowania obowiązujących norm;</w:t>
      </w:r>
    </w:p>
    <w:p w14:paraId="01BD3EA5" w14:textId="77777777" w:rsidR="0075197F" w:rsidRPr="004406EB" w:rsidRDefault="0075197F" w:rsidP="00414B7C">
      <w:pPr>
        <w:pStyle w:val="Nagwek7"/>
      </w:pPr>
      <w:r w:rsidRPr="004406EB">
        <w:t>rozwiązywania problemów w twórczy sposób;</w:t>
      </w:r>
    </w:p>
    <w:p w14:paraId="5B3C6D2F" w14:textId="76DBBF9E" w:rsidR="0075197F" w:rsidRPr="004406EB" w:rsidRDefault="00A64DEC" w:rsidP="00414B7C">
      <w:pPr>
        <w:pStyle w:val="Nagwek7"/>
      </w:pPr>
      <w:r w:rsidRPr="004406EB">
        <w:t>poszukiwania</w:t>
      </w:r>
      <w:r w:rsidR="0075197F" w:rsidRPr="004406EB">
        <w:t>, porządkowania i wykorzystywania informacji z różnych źródeł, efektywnego posługiwania się technologiami informacyjnymi i komunikacyjnymi;</w:t>
      </w:r>
    </w:p>
    <w:p w14:paraId="5D80ECE7" w14:textId="77777777" w:rsidR="005F30B8" w:rsidRDefault="0075197F" w:rsidP="00414B7C">
      <w:pPr>
        <w:pStyle w:val="Nagwek7"/>
      </w:pPr>
      <w:r w:rsidRPr="004406EB">
        <w:t xml:space="preserve">odnoszenia do praktyki zdobytej wiedzy oraz tworzenia potrzebnych doświadczeń </w:t>
      </w:r>
    </w:p>
    <w:p w14:paraId="78A4DABC" w14:textId="3B9EFDF1" w:rsidR="0075197F" w:rsidRPr="004406EB" w:rsidRDefault="0075197F" w:rsidP="005F30B8">
      <w:pPr>
        <w:pStyle w:val="Nagwek7"/>
        <w:numPr>
          <w:ilvl w:val="0"/>
          <w:numId w:val="0"/>
        </w:numPr>
        <w:ind w:left="720"/>
      </w:pPr>
      <w:r w:rsidRPr="004406EB">
        <w:t>i nawyków;</w:t>
      </w:r>
    </w:p>
    <w:p w14:paraId="29828BBC" w14:textId="77777777" w:rsidR="0075197F" w:rsidRPr="004406EB" w:rsidRDefault="0075197F" w:rsidP="00414B7C">
      <w:pPr>
        <w:pStyle w:val="Nagwek7"/>
      </w:pPr>
      <w:r w:rsidRPr="004406EB">
        <w:t>rozwijanie sprawności umysłowych oraz osobistych zainteresowań;</w:t>
      </w:r>
    </w:p>
    <w:p w14:paraId="7A4063C1" w14:textId="77777777" w:rsidR="005F30B8" w:rsidRDefault="0075197F" w:rsidP="00414B7C">
      <w:pPr>
        <w:pStyle w:val="Nagwek7"/>
      </w:pPr>
      <w:r w:rsidRPr="004406EB">
        <w:t xml:space="preserve">przyswajanie sobie metod i technik negocjacyjnego rozwiązywania konfliktów </w:t>
      </w:r>
    </w:p>
    <w:p w14:paraId="3AB99B62" w14:textId="739019F3" w:rsidR="0075197F" w:rsidRPr="004406EB" w:rsidRDefault="0075197F" w:rsidP="005F30B8">
      <w:pPr>
        <w:pStyle w:val="Nagwek7"/>
        <w:numPr>
          <w:ilvl w:val="0"/>
          <w:numId w:val="0"/>
        </w:numPr>
        <w:ind w:left="720"/>
      </w:pPr>
      <w:r w:rsidRPr="004406EB">
        <w:t>i problemów społecznych.</w:t>
      </w:r>
    </w:p>
    <w:p w14:paraId="7DCFFC2D" w14:textId="3F148D38" w:rsidR="00EE20DC" w:rsidRPr="00730770" w:rsidRDefault="00EE20DC" w:rsidP="00414B7C">
      <w:pPr>
        <w:pStyle w:val="Nagwek6"/>
        <w:ind w:left="426" w:hanging="426"/>
      </w:pPr>
      <w:r w:rsidRPr="00730770">
        <w:t>Do zadań szkoły należy:</w:t>
      </w:r>
    </w:p>
    <w:p w14:paraId="379603A9" w14:textId="7E508D6C" w:rsidR="00EE20DC" w:rsidRPr="00730770" w:rsidRDefault="00EE20DC" w:rsidP="00C4286C">
      <w:pPr>
        <w:pStyle w:val="Nagwek7"/>
        <w:numPr>
          <w:ilvl w:val="0"/>
          <w:numId w:val="17"/>
        </w:numPr>
      </w:pPr>
      <w:r w:rsidRPr="00730770">
        <w:t>zapewnianie bezpiecznych i higienicznych warunków pobytu uczniów w szkole oraz zapewnianie bezpieczeństwa na zajęciach organizowanych przez szkołę;</w:t>
      </w:r>
    </w:p>
    <w:p w14:paraId="41B34539" w14:textId="77777777" w:rsidR="00EE20DC" w:rsidRPr="00730770" w:rsidRDefault="00EE20DC" w:rsidP="00AF26E6">
      <w:pPr>
        <w:pStyle w:val="Nagwek7"/>
      </w:pPr>
      <w:r w:rsidRPr="00730770">
        <w:t>zorganizowanie systemu opiekuńczo-wychowawczego odpowiednio do istniejących potrzeb;</w:t>
      </w:r>
    </w:p>
    <w:p w14:paraId="0996ABDB" w14:textId="1C6824D4" w:rsidR="00EE20DC" w:rsidRPr="00730770" w:rsidRDefault="00EE20DC" w:rsidP="00AF26E6">
      <w:pPr>
        <w:pStyle w:val="Nagwek7"/>
      </w:pPr>
      <w:r w:rsidRPr="00730770">
        <w:lastRenderedPageBreak/>
        <w:t>kształtowanie środowiska wychowawczego, umożliwiającego pełny rozwój umysłowy, emocjonalny i fizyczny uczniów w warunkach poszanowania ich godności osobistej oraz wolności światopoglądowej i wyznaniowej;</w:t>
      </w:r>
    </w:p>
    <w:p w14:paraId="1287F9F9" w14:textId="77777777" w:rsidR="00EE20DC" w:rsidRPr="00730770" w:rsidRDefault="00EE20DC" w:rsidP="00AF26E6">
      <w:pPr>
        <w:pStyle w:val="Nagwek7"/>
      </w:pPr>
      <w:r w:rsidRPr="00730770">
        <w:t>realizacja programów nauczania, które zawierają podstawę programową kszta</w:t>
      </w:r>
      <w:r w:rsidR="00F0303B" w:rsidRPr="00730770">
        <w:t>łcenia ogólnego dla przedmiotów</w:t>
      </w:r>
      <w:r w:rsidRPr="00730770">
        <w:t xml:space="preserve"> objętych ramowym planem nauczania;</w:t>
      </w:r>
    </w:p>
    <w:p w14:paraId="69C15AC7" w14:textId="77777777" w:rsidR="00AF26E6" w:rsidRDefault="00EE20DC" w:rsidP="00AF26E6">
      <w:pPr>
        <w:pStyle w:val="Nagwek7"/>
      </w:pPr>
      <w:r w:rsidRPr="00730770">
        <w:t>rozpoznawanie możliwości psychofizycznych oraz indywidualnych potrzeb rozwojowych</w:t>
      </w:r>
      <w:r w:rsidR="00760D6B" w:rsidRPr="00730770">
        <w:t xml:space="preserve"> </w:t>
      </w:r>
      <w:r w:rsidRPr="00730770">
        <w:t>i edukacyjnych uczniów i wykorzystywanie wyników diagnoz w procesie uczenia i nauczania;</w:t>
      </w:r>
    </w:p>
    <w:p w14:paraId="39093C1F" w14:textId="77777777" w:rsidR="005F30B8" w:rsidRDefault="00EE20DC" w:rsidP="00AF26E6">
      <w:pPr>
        <w:pStyle w:val="Nagwek7"/>
      </w:pPr>
      <w:r w:rsidRPr="00730770">
        <w:t>organizowanie pomocy psychologiczno-pedagogicznej uczniom, rodzicom</w:t>
      </w:r>
      <w:r w:rsidR="00E826AF" w:rsidRPr="00730770">
        <w:t xml:space="preserve"> </w:t>
      </w:r>
    </w:p>
    <w:p w14:paraId="42C71E18" w14:textId="26E1A1CF" w:rsidR="00EE20DC" w:rsidRPr="00730770" w:rsidRDefault="00EE20DC" w:rsidP="005F30B8">
      <w:pPr>
        <w:pStyle w:val="Nagwek7"/>
        <w:numPr>
          <w:ilvl w:val="0"/>
          <w:numId w:val="0"/>
        </w:numPr>
        <w:ind w:left="720"/>
      </w:pPr>
      <w:r w:rsidRPr="00730770">
        <w:t>i nauczycielom stosownie do potrzeb i zgodnie z odrębnymi przepisami;</w:t>
      </w:r>
    </w:p>
    <w:p w14:paraId="3F01332F" w14:textId="77777777" w:rsidR="005F30B8" w:rsidRDefault="00EE20DC" w:rsidP="00AF26E6">
      <w:pPr>
        <w:pStyle w:val="Nagwek7"/>
      </w:pPr>
      <w:r w:rsidRPr="00730770">
        <w:t>organizowanie obowiązkowych i nadobowiązkowych zajęć dydaktycznych</w:t>
      </w:r>
      <w:r w:rsidR="00A20355" w:rsidRPr="00730770">
        <w:t xml:space="preserve"> </w:t>
      </w:r>
    </w:p>
    <w:p w14:paraId="31DD7F20" w14:textId="1ADA2D1B" w:rsidR="00EE20DC" w:rsidRPr="00730770" w:rsidRDefault="00EE20DC" w:rsidP="005F30B8">
      <w:pPr>
        <w:pStyle w:val="Nagwek7"/>
        <w:numPr>
          <w:ilvl w:val="0"/>
          <w:numId w:val="0"/>
        </w:numPr>
        <w:ind w:left="720"/>
      </w:pPr>
      <w:r w:rsidRPr="00730770">
        <w:t>z zachowaniem zasad higieny psychicznej;</w:t>
      </w:r>
    </w:p>
    <w:p w14:paraId="793382A1" w14:textId="77777777" w:rsidR="00EE20DC" w:rsidRPr="00730770" w:rsidRDefault="00EE20DC" w:rsidP="00AF26E6">
      <w:pPr>
        <w:pStyle w:val="Nagwek7"/>
      </w:pPr>
      <w:r w:rsidRPr="00730770">
        <w:t>dostosowywanie treści, metod i organizacji nauczania do możliwości psychofizycznych uczniów lub poszczególnego ucznia;</w:t>
      </w:r>
    </w:p>
    <w:p w14:paraId="288FCCE5" w14:textId="77777777" w:rsidR="00EE20DC" w:rsidRPr="00730770" w:rsidRDefault="00EE20DC" w:rsidP="00AF26E6">
      <w:pPr>
        <w:pStyle w:val="Nagwek7"/>
      </w:pPr>
      <w:r w:rsidRPr="00730770">
        <w:t>wyposażenie szkoły w pomoce dydaktyczne i sprzęt umożliwiający realizację zadań dydaktycznych, wychowawczych i opiekuńczych oraz zadań statutowych szkoły;</w:t>
      </w:r>
    </w:p>
    <w:p w14:paraId="2F66CE7D" w14:textId="34B32F0A" w:rsidR="00EE20DC" w:rsidRPr="00730770" w:rsidRDefault="00EE20DC" w:rsidP="00AF26E6">
      <w:pPr>
        <w:pStyle w:val="Nagwek7"/>
      </w:pPr>
      <w:r w:rsidRPr="00730770">
        <w:t>organizacja kształcenia, wychowania i opieki dla uczniów niepełnosprawnych oraz niedostosowanych społecznie w formach i na zasadach określonych w odrębnych przepisach;</w:t>
      </w:r>
    </w:p>
    <w:p w14:paraId="7389FE4B" w14:textId="77777777" w:rsidR="00EE20DC" w:rsidRPr="00730770" w:rsidRDefault="00EE20DC" w:rsidP="00AF26E6">
      <w:pPr>
        <w:pStyle w:val="Nagwek7"/>
      </w:pPr>
      <w:r w:rsidRPr="00730770">
        <w:t>wspomaganie wychowawczej roli rodziców;</w:t>
      </w:r>
    </w:p>
    <w:p w14:paraId="236320C6" w14:textId="77777777" w:rsidR="00EE20DC" w:rsidRPr="00730770" w:rsidRDefault="00EE20DC" w:rsidP="00AF26E6">
      <w:pPr>
        <w:pStyle w:val="Nagwek7"/>
      </w:pPr>
      <w:r w:rsidRPr="00730770">
        <w:t>umożliwianie uczniom podtrzymywania poczucia tożsamości narodowej, etnicznej, językowej i religijnej;</w:t>
      </w:r>
    </w:p>
    <w:p w14:paraId="1E030871" w14:textId="77777777" w:rsidR="00EE20DC" w:rsidRPr="00730770" w:rsidRDefault="00EE20DC" w:rsidP="00AF26E6">
      <w:pPr>
        <w:pStyle w:val="Nagwek7"/>
      </w:pPr>
      <w:r w:rsidRPr="00730770">
        <w:t>zapewnienie, w miarę posiadanych środków, opieki i pomocy materialnej uczniom pozostających w trudnej sytuacji materialnej i życiowej;</w:t>
      </w:r>
    </w:p>
    <w:p w14:paraId="56BEE1AD" w14:textId="77777777" w:rsidR="005F30B8" w:rsidRDefault="00EE20DC" w:rsidP="00AF26E6">
      <w:pPr>
        <w:pStyle w:val="Nagwek7"/>
      </w:pPr>
      <w:r w:rsidRPr="00730770">
        <w:t xml:space="preserve">sprawowanie opieki nad uczniami szczególnie uzdolnionymi poprzez umożliwianie realizowania indywidualnych programów nauczania oraz ukończenia szkoły </w:t>
      </w:r>
    </w:p>
    <w:p w14:paraId="2475DDF6" w14:textId="236E3A4A" w:rsidR="00EE20DC" w:rsidRPr="00730770" w:rsidRDefault="00EE20DC" w:rsidP="005F30B8">
      <w:pPr>
        <w:pStyle w:val="Nagwek7"/>
        <w:numPr>
          <w:ilvl w:val="0"/>
          <w:numId w:val="0"/>
        </w:numPr>
        <w:ind w:left="720"/>
      </w:pPr>
      <w:r w:rsidRPr="00730770">
        <w:t>w skróconym czasie;</w:t>
      </w:r>
    </w:p>
    <w:p w14:paraId="6216648C" w14:textId="77777777" w:rsidR="00EE20DC" w:rsidRPr="00730770" w:rsidRDefault="00EE20DC" w:rsidP="00AF26E6">
      <w:pPr>
        <w:pStyle w:val="Nagwek7"/>
      </w:pPr>
      <w:r w:rsidRPr="00730770">
        <w:t>skuteczne nauczanie języków obcych poprzez dostosowywanie ich nauczania do poziomu przygotowania uczniów;</w:t>
      </w:r>
    </w:p>
    <w:p w14:paraId="3F5F1931" w14:textId="77777777" w:rsidR="006E0606" w:rsidRPr="00730770" w:rsidRDefault="00EE20DC" w:rsidP="00AF26E6">
      <w:pPr>
        <w:pStyle w:val="Nagwek7"/>
      </w:pPr>
      <w:r w:rsidRPr="00730770">
        <w:t>zapewnienie opieki zdrowotnej przez służbę zdrowia;</w:t>
      </w:r>
    </w:p>
    <w:p w14:paraId="7DB9ECBE" w14:textId="1A621CD9" w:rsidR="00EE20DC" w:rsidRPr="00730770" w:rsidRDefault="00EE20DC" w:rsidP="00AF26E6">
      <w:pPr>
        <w:pStyle w:val="Nagwek7"/>
      </w:pPr>
      <w:r w:rsidRPr="00730770">
        <w:t>upowszechnianie wśród u</w:t>
      </w:r>
      <w:r w:rsidR="0085575A" w:rsidRPr="00730770">
        <w:t>czniów wiedzy o bezpieczeństwie;</w:t>
      </w:r>
    </w:p>
    <w:p w14:paraId="30163B06" w14:textId="77777777" w:rsidR="00EE20DC" w:rsidRPr="00730770" w:rsidRDefault="00EE20DC" w:rsidP="00AF26E6">
      <w:pPr>
        <w:pStyle w:val="Nagwek7"/>
      </w:pPr>
      <w:r w:rsidRPr="00730770">
        <w:t>kształtowanie aktywności społecznej i umiejętności spędzania wolnego czasu;</w:t>
      </w:r>
    </w:p>
    <w:p w14:paraId="28C94D6A" w14:textId="77777777" w:rsidR="00EE20DC" w:rsidRPr="00730770" w:rsidRDefault="00EE20DC" w:rsidP="00AF26E6">
      <w:pPr>
        <w:pStyle w:val="Nagwek7"/>
      </w:pPr>
      <w:r w:rsidRPr="00730770">
        <w:lastRenderedPageBreak/>
        <w:t>rozwijanie u uczniów dbałości o zdrowie własne i innych ludzi oraz umiejętności tworzenia środowiska sprzyjającego zdrowiu;</w:t>
      </w:r>
    </w:p>
    <w:p w14:paraId="4BE670B5" w14:textId="77777777" w:rsidR="00EE20DC" w:rsidRPr="00730770" w:rsidRDefault="00EE20DC" w:rsidP="00AF26E6">
      <w:pPr>
        <w:pStyle w:val="Nagwek7"/>
      </w:pPr>
      <w:r w:rsidRPr="00730770">
        <w:t>współdziałanie ze środowiskiem zewnętrznym m.in. pol</w:t>
      </w:r>
      <w:r w:rsidR="00A20355" w:rsidRPr="00730770">
        <w:t>icją, stowarzyszeniami, parafią</w:t>
      </w:r>
      <w:r w:rsidRPr="00730770">
        <w:t>, rodzicami w celu kształtowania środowiska wychowawczego w szkole;</w:t>
      </w:r>
    </w:p>
    <w:p w14:paraId="60F41713" w14:textId="77777777" w:rsidR="00AF26E6" w:rsidRDefault="00EE20DC" w:rsidP="00AF26E6">
      <w:pPr>
        <w:pStyle w:val="Nagwek7"/>
      </w:pPr>
      <w:r w:rsidRPr="00730770"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kulturze, podejmowanie inicjatyw i pracy zespołowej;</w:t>
      </w:r>
    </w:p>
    <w:p w14:paraId="0B9806A3" w14:textId="77777777" w:rsidR="005F30B8" w:rsidRDefault="00EE20DC" w:rsidP="00AF26E6">
      <w:pPr>
        <w:pStyle w:val="Nagwek7"/>
      </w:pPr>
      <w:r w:rsidRPr="00730770">
        <w:t xml:space="preserve">kształtowanie postawy obywatelskiej, poszanowania tradycji i kultury narodowej, </w:t>
      </w:r>
    </w:p>
    <w:p w14:paraId="293E6583" w14:textId="533AA350" w:rsidR="00AF26E6" w:rsidRDefault="00EE20DC" w:rsidP="005F30B8">
      <w:pPr>
        <w:pStyle w:val="Nagwek7"/>
        <w:numPr>
          <w:ilvl w:val="0"/>
          <w:numId w:val="0"/>
        </w:numPr>
        <w:ind w:left="720"/>
      </w:pPr>
      <w:r w:rsidRPr="00730770">
        <w:t>a także postaw poszanowania dla innych kultur i tradycji;</w:t>
      </w:r>
    </w:p>
    <w:p w14:paraId="1074B0F6" w14:textId="77777777" w:rsidR="00AF26E6" w:rsidRDefault="00EE20DC" w:rsidP="00AF26E6">
      <w:pPr>
        <w:pStyle w:val="Nagwek7"/>
      </w:pPr>
      <w:r w:rsidRPr="00730770">
        <w:t>upowszechnianie wśród uczniów wiedzy ekologicznej oraz kształtowanie właściwych postaw wobec problemów ochrony środowiska;</w:t>
      </w:r>
    </w:p>
    <w:p w14:paraId="7960A87E" w14:textId="77777777" w:rsidR="00AF26E6" w:rsidRDefault="00EE20DC" w:rsidP="00AF26E6">
      <w:pPr>
        <w:pStyle w:val="Nagwek7"/>
      </w:pPr>
      <w:r w:rsidRPr="00730770">
        <w:t>zapobieganie wszelkiej dyskryminacji;</w:t>
      </w:r>
    </w:p>
    <w:p w14:paraId="20D65657" w14:textId="77777777" w:rsidR="00AF26E6" w:rsidRDefault="00EE20DC" w:rsidP="00AF26E6">
      <w:pPr>
        <w:pStyle w:val="Nagwek7"/>
      </w:pPr>
      <w:r w:rsidRPr="00730770"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14:paraId="7DBF68F3" w14:textId="77777777" w:rsidR="00AF26E6" w:rsidRDefault="00EE20DC" w:rsidP="00AF26E6">
      <w:pPr>
        <w:pStyle w:val="Nagwek7"/>
      </w:pPr>
      <w:r w:rsidRPr="00730770">
        <w:t>prowadzenie edukacji medialnej w celu przygotowania uczniów do właściwego odbioru</w:t>
      </w:r>
      <w:r w:rsidR="00760D6B" w:rsidRPr="00730770">
        <w:t xml:space="preserve"> </w:t>
      </w:r>
      <w:r w:rsidRPr="00730770">
        <w:t>i wykorzystania mediów;</w:t>
      </w:r>
    </w:p>
    <w:p w14:paraId="7802645D" w14:textId="77777777" w:rsidR="005F30B8" w:rsidRDefault="00EE20DC" w:rsidP="00AF26E6">
      <w:pPr>
        <w:pStyle w:val="Nagwek7"/>
      </w:pPr>
      <w:r w:rsidRPr="00730770">
        <w:t>ochrona uczniów przed treściami, które mogą stanowić zagrożenie dla ich prawidłowego rozwoju, a w szczególności instalowanie programów filtrujących</w:t>
      </w:r>
      <w:r w:rsidR="00E826AF" w:rsidRPr="00730770">
        <w:t xml:space="preserve"> </w:t>
      </w:r>
    </w:p>
    <w:p w14:paraId="542FDBB0" w14:textId="7EE6D18F" w:rsidR="00AF26E6" w:rsidRDefault="00EE20DC" w:rsidP="005F30B8">
      <w:pPr>
        <w:pStyle w:val="Nagwek7"/>
        <w:numPr>
          <w:ilvl w:val="0"/>
          <w:numId w:val="0"/>
        </w:numPr>
        <w:ind w:left="720"/>
      </w:pPr>
      <w:r w:rsidRPr="00730770">
        <w:t>i ograniczających dostęp do zasobów sieciowych w Internecie;</w:t>
      </w:r>
    </w:p>
    <w:p w14:paraId="7D407CB6" w14:textId="77777777" w:rsidR="005F30B8" w:rsidRDefault="00EE20DC" w:rsidP="00AF26E6">
      <w:pPr>
        <w:pStyle w:val="Nagwek7"/>
      </w:pPr>
      <w:r w:rsidRPr="00730770">
        <w:t xml:space="preserve">egzekwowanie obowiązku </w:t>
      </w:r>
      <w:r w:rsidR="00F0303B" w:rsidRPr="00730770">
        <w:t xml:space="preserve">nauki </w:t>
      </w:r>
      <w:r w:rsidRPr="00730770">
        <w:t xml:space="preserve">w trybie przepisów o postępowaniu egzekucyjnym </w:t>
      </w:r>
    </w:p>
    <w:p w14:paraId="2E41E929" w14:textId="75FCC5E3" w:rsidR="00AF26E6" w:rsidRDefault="00EE20DC" w:rsidP="005F30B8">
      <w:pPr>
        <w:pStyle w:val="Nagwek7"/>
        <w:numPr>
          <w:ilvl w:val="0"/>
          <w:numId w:val="0"/>
        </w:numPr>
        <w:ind w:left="720"/>
      </w:pPr>
      <w:r w:rsidRPr="00730770">
        <w:t>w administracji;</w:t>
      </w:r>
    </w:p>
    <w:p w14:paraId="782B183D" w14:textId="1198CECA" w:rsidR="006F2211" w:rsidRPr="00730770" w:rsidRDefault="00EE20DC" w:rsidP="00AF26E6">
      <w:pPr>
        <w:pStyle w:val="Nagwek7"/>
      </w:pPr>
      <w:r w:rsidRPr="00730770">
        <w:t>dokumentowanie procesu dydaktycznego, opiekuńczego i wychowawczego, zgodnie</w:t>
      </w:r>
      <w:r w:rsidR="00760D6B" w:rsidRPr="00730770">
        <w:t xml:space="preserve"> </w:t>
      </w:r>
      <w:r w:rsidRPr="00730770">
        <w:t>z zasadami określonymi w przepisach o dokumentacji szkolnej</w:t>
      </w:r>
      <w:r w:rsidR="00760D6B" w:rsidRPr="00730770">
        <w:t xml:space="preserve"> </w:t>
      </w:r>
      <w:r w:rsidRPr="00730770">
        <w:t>i archiwizacji.</w:t>
      </w:r>
    </w:p>
    <w:p w14:paraId="3BAC61F1" w14:textId="77777777" w:rsidR="00AB4B59" w:rsidRPr="005F30B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5F30B8">
        <w:rPr>
          <w:rFonts w:asciiTheme="majorHAnsi" w:hAnsiTheme="majorHAnsi"/>
          <w:sz w:val="28"/>
          <w:szCs w:val="28"/>
        </w:rPr>
        <w:t>§ 4</w:t>
      </w:r>
      <w:r w:rsidR="006347DC" w:rsidRPr="005F30B8">
        <w:rPr>
          <w:rFonts w:asciiTheme="majorHAnsi" w:hAnsiTheme="majorHAnsi"/>
          <w:sz w:val="28"/>
          <w:szCs w:val="28"/>
        </w:rPr>
        <w:t>.</w:t>
      </w:r>
    </w:p>
    <w:p w14:paraId="4B9BE9AC" w14:textId="473E4A12" w:rsidR="006F2211" w:rsidRPr="00BE595A" w:rsidRDefault="006F2211" w:rsidP="00414B7C">
      <w:pPr>
        <w:pStyle w:val="Nagwek5"/>
        <w:rPr>
          <w:b w:val="0"/>
        </w:rPr>
      </w:pPr>
      <w:bookmarkStart w:id="52" w:name="_Toc129859002"/>
      <w:r w:rsidRPr="00BE595A">
        <w:rPr>
          <w:b w:val="0"/>
        </w:rPr>
        <w:t>Szkoła kładzie bardzo duży nacisk na współpracę ze środowiskiem, systematycznie diagnozuje oczekiwania wobec Szkoły, stwarza mechanizmy zapewniające możliwość realizacji tych oczekiwań.</w:t>
      </w:r>
      <w:bookmarkEnd w:id="52"/>
    </w:p>
    <w:p w14:paraId="3B887074" w14:textId="77777777" w:rsidR="0065627C" w:rsidRDefault="0065627C">
      <w:pPr>
        <w:spacing w:line="240" w:lineRule="auto"/>
        <w:rPr>
          <w:rFonts w:asciiTheme="minorHAnsi" w:eastAsia="Times New Roman" w:hAnsiTheme="minorHAnsi" w:cstheme="minorHAnsi"/>
          <w:b/>
          <w:bCs/>
          <w:iCs/>
          <w:lang w:val="x-none"/>
        </w:rPr>
      </w:pPr>
      <w:r>
        <w:br w:type="page"/>
      </w:r>
    </w:p>
    <w:p w14:paraId="11BD78B2" w14:textId="62719C5C" w:rsidR="00AB4B59" w:rsidRPr="005F30B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5F30B8">
        <w:rPr>
          <w:rFonts w:asciiTheme="majorHAnsi" w:hAnsiTheme="majorHAnsi"/>
          <w:sz w:val="28"/>
          <w:szCs w:val="28"/>
        </w:rPr>
        <w:lastRenderedPageBreak/>
        <w:t>§ 5</w:t>
      </w:r>
      <w:r w:rsidR="006F2211" w:rsidRPr="005F30B8">
        <w:rPr>
          <w:rFonts w:asciiTheme="majorHAnsi" w:hAnsiTheme="majorHAnsi"/>
          <w:sz w:val="28"/>
          <w:szCs w:val="28"/>
        </w:rPr>
        <w:t>.</w:t>
      </w:r>
    </w:p>
    <w:p w14:paraId="015F0934" w14:textId="44B81526" w:rsidR="006F2211" w:rsidRPr="00BE595A" w:rsidRDefault="006F2211" w:rsidP="00414B7C">
      <w:pPr>
        <w:pStyle w:val="Nagwek5"/>
        <w:rPr>
          <w:b w:val="0"/>
        </w:rPr>
      </w:pPr>
      <w:bookmarkStart w:id="53" w:name="_Toc129859003"/>
      <w:r w:rsidRPr="00BE595A">
        <w:rPr>
          <w:b w:val="0"/>
        </w:rPr>
        <w:t>Szkoła systematycznie diagnozuje osiągnięcia uczniów, stopień z</w:t>
      </w:r>
      <w:r w:rsidR="00494083" w:rsidRPr="00BE595A">
        <w:rPr>
          <w:b w:val="0"/>
        </w:rPr>
        <w:t>adowolenia uczniów</w:t>
      </w:r>
      <w:r w:rsidRPr="00BE595A">
        <w:rPr>
          <w:b w:val="0"/>
        </w:rPr>
        <w:t xml:space="preserve"> i rodziców, realizację zadań wykonywanych przez pracowników szkoły i</w:t>
      </w:r>
      <w:r w:rsidR="00494083" w:rsidRPr="00BE595A">
        <w:rPr>
          <w:b w:val="0"/>
        </w:rPr>
        <w:t xml:space="preserve"> wyciąga wnioski</w:t>
      </w:r>
      <w:r w:rsidRPr="00BE595A">
        <w:rPr>
          <w:b w:val="0"/>
        </w:rPr>
        <w:t xml:space="preserve"> z realizacji celów i zadań Szkoły.</w:t>
      </w:r>
      <w:bookmarkEnd w:id="53"/>
    </w:p>
    <w:p w14:paraId="606EECF7" w14:textId="77777777" w:rsidR="00AB4B59" w:rsidRPr="005F30B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5F30B8">
        <w:rPr>
          <w:rFonts w:asciiTheme="majorHAnsi" w:hAnsiTheme="majorHAnsi"/>
          <w:sz w:val="28"/>
          <w:szCs w:val="28"/>
        </w:rPr>
        <w:t>§ 6</w:t>
      </w:r>
      <w:r w:rsidR="006347DC" w:rsidRPr="005F30B8">
        <w:rPr>
          <w:rFonts w:asciiTheme="majorHAnsi" w:hAnsiTheme="majorHAnsi"/>
          <w:sz w:val="28"/>
          <w:szCs w:val="28"/>
        </w:rPr>
        <w:t>.</w:t>
      </w:r>
    </w:p>
    <w:p w14:paraId="374932E3" w14:textId="77777777" w:rsidR="0027214E" w:rsidRDefault="006F2211" w:rsidP="00414B7C">
      <w:pPr>
        <w:pStyle w:val="Nagwek5"/>
        <w:rPr>
          <w:b w:val="0"/>
        </w:rPr>
      </w:pPr>
      <w:bookmarkStart w:id="54" w:name="_Toc129859004"/>
      <w:r w:rsidRPr="00BE595A">
        <w:rPr>
          <w:b w:val="0"/>
        </w:rPr>
        <w:t>Statutowe cele i zadania realizuje dyrektor Szkoły, nauczyciele i zatrudni</w:t>
      </w:r>
      <w:r w:rsidR="00C76A2C" w:rsidRPr="00BE595A">
        <w:rPr>
          <w:b w:val="0"/>
        </w:rPr>
        <w:t>eni pracownicy administracyjno-</w:t>
      </w:r>
      <w:r w:rsidRPr="00BE595A">
        <w:rPr>
          <w:b w:val="0"/>
        </w:rPr>
        <w:t xml:space="preserve">obsługowi we współpracy z uczniami, rodzicami, poradnią </w:t>
      </w:r>
      <w:r w:rsidR="00540D96" w:rsidRPr="00BE595A">
        <w:rPr>
          <w:b w:val="0"/>
        </w:rPr>
        <w:t>psychologiczno-pedagogiczną</w:t>
      </w:r>
      <w:r w:rsidRPr="00BE595A">
        <w:rPr>
          <w:b w:val="0"/>
        </w:rPr>
        <w:t>, z organizacjami i instytucjami gospodarczy</w:t>
      </w:r>
      <w:r w:rsidR="00494083" w:rsidRPr="00BE595A">
        <w:rPr>
          <w:b w:val="0"/>
        </w:rPr>
        <w:t xml:space="preserve">mi, społecznymi </w:t>
      </w:r>
    </w:p>
    <w:p w14:paraId="6E0E3B24" w14:textId="2302A38E" w:rsidR="006F2211" w:rsidRPr="00BE595A" w:rsidRDefault="00494083" w:rsidP="00414B7C">
      <w:pPr>
        <w:pStyle w:val="Nagwek5"/>
        <w:rPr>
          <w:b w:val="0"/>
        </w:rPr>
      </w:pPr>
      <w:r w:rsidRPr="00BE595A">
        <w:rPr>
          <w:b w:val="0"/>
        </w:rPr>
        <w:t xml:space="preserve">i kulturalnymi </w:t>
      </w:r>
      <w:r w:rsidR="006F2211" w:rsidRPr="00BE595A">
        <w:rPr>
          <w:b w:val="0"/>
        </w:rPr>
        <w:t>w porozumieniu z organem prowadzącym placówkę.</w:t>
      </w:r>
      <w:bookmarkEnd w:id="54"/>
    </w:p>
    <w:p w14:paraId="0ADB5BDC" w14:textId="77777777" w:rsidR="00AB4B59" w:rsidRPr="005F30B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5F30B8">
        <w:rPr>
          <w:rFonts w:asciiTheme="majorHAnsi" w:hAnsiTheme="majorHAnsi"/>
          <w:sz w:val="28"/>
          <w:szCs w:val="28"/>
        </w:rPr>
        <w:t>§ 7</w:t>
      </w:r>
      <w:r w:rsidR="006347DC" w:rsidRPr="005F30B8">
        <w:rPr>
          <w:rFonts w:asciiTheme="majorHAnsi" w:hAnsiTheme="majorHAnsi"/>
          <w:sz w:val="28"/>
          <w:szCs w:val="28"/>
        </w:rPr>
        <w:t>.</w:t>
      </w:r>
    </w:p>
    <w:p w14:paraId="1A6BAC52" w14:textId="136AFF93" w:rsidR="000B4212" w:rsidRPr="00BE595A" w:rsidRDefault="006F2211" w:rsidP="00414B7C">
      <w:pPr>
        <w:pStyle w:val="Nagwek5"/>
        <w:rPr>
          <w:b w:val="0"/>
        </w:rPr>
      </w:pPr>
      <w:bookmarkStart w:id="55" w:name="_Toc129859005"/>
      <w:r w:rsidRPr="00BE595A">
        <w:rPr>
          <w:b w:val="0"/>
        </w:rPr>
        <w:t>Cele i zadania szkoły realizują nauczyciele wraz z uczniami na zajęciach klasowo-lekcyjnych, sportow</w:t>
      </w:r>
      <w:r w:rsidR="00BB0F97" w:rsidRPr="00BE595A">
        <w:rPr>
          <w:b w:val="0"/>
        </w:rPr>
        <w:t xml:space="preserve">ych, zajęciach pozalekcyjnych i w </w:t>
      </w:r>
      <w:r w:rsidRPr="00BE595A">
        <w:rPr>
          <w:b w:val="0"/>
        </w:rPr>
        <w:t>działalności pozaszkolnej.</w:t>
      </w:r>
      <w:bookmarkEnd w:id="55"/>
    </w:p>
    <w:p w14:paraId="0C741095" w14:textId="77777777" w:rsidR="00AB4B59" w:rsidRPr="005F30B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5F30B8">
        <w:rPr>
          <w:rFonts w:asciiTheme="majorHAnsi" w:hAnsiTheme="majorHAnsi"/>
          <w:sz w:val="28"/>
          <w:szCs w:val="28"/>
        </w:rPr>
        <w:t>§ 8</w:t>
      </w:r>
      <w:r w:rsidR="00EE20DC" w:rsidRPr="005F30B8">
        <w:rPr>
          <w:rFonts w:asciiTheme="majorHAnsi" w:hAnsiTheme="majorHAnsi"/>
          <w:sz w:val="28"/>
          <w:szCs w:val="28"/>
        </w:rPr>
        <w:t>.</w:t>
      </w:r>
    </w:p>
    <w:p w14:paraId="3C04F76F" w14:textId="2CC045DF" w:rsidR="00C5174A" w:rsidRPr="00BE595A" w:rsidRDefault="00DD6043" w:rsidP="00C4286C">
      <w:pPr>
        <w:pStyle w:val="Nagwek6"/>
        <w:numPr>
          <w:ilvl w:val="0"/>
          <w:numId w:val="18"/>
        </w:numPr>
        <w:ind w:left="426" w:hanging="426"/>
      </w:pPr>
      <w:bookmarkStart w:id="56" w:name="_Toc129859006"/>
      <w:r w:rsidRPr="00BE595A">
        <w:t>Działalność edukacyjna szkoły jest określona przez:</w:t>
      </w:r>
      <w:bookmarkEnd w:id="56"/>
    </w:p>
    <w:p w14:paraId="65501C02" w14:textId="77777777" w:rsidR="000B4212" w:rsidRPr="00730770" w:rsidRDefault="00DD6043" w:rsidP="00C4286C">
      <w:pPr>
        <w:pStyle w:val="Nagwek7"/>
        <w:numPr>
          <w:ilvl w:val="0"/>
          <w:numId w:val="19"/>
        </w:numPr>
      </w:pPr>
      <w:r w:rsidRPr="00730770">
        <w:t>szkolny zestaw programów nauczania, który uwzględniając wymiar wychowawczy, obejmuje całą działalność szkoły z punktu widzenia dydaktycznego;</w:t>
      </w:r>
    </w:p>
    <w:p w14:paraId="7CA2B6D8" w14:textId="4A0F180D" w:rsidR="00DD6043" w:rsidRPr="00730770" w:rsidRDefault="000B4212" w:rsidP="00AF26E6">
      <w:pPr>
        <w:pStyle w:val="Nagwek7"/>
      </w:pPr>
      <w:r w:rsidRPr="00730770">
        <w:t>Program W</w:t>
      </w:r>
      <w:r w:rsidR="00C92F10" w:rsidRPr="00730770">
        <w:t>ychowawczo-</w:t>
      </w:r>
      <w:r w:rsidR="004D2E63" w:rsidRPr="00730770">
        <w:t>Profilaktyczny</w:t>
      </w:r>
      <w:r w:rsidR="00C92F10" w:rsidRPr="00730770">
        <w:t xml:space="preserve"> </w:t>
      </w:r>
      <w:r w:rsidR="00DD6043" w:rsidRPr="00730770">
        <w:t>szkoły obejmujący wszystkie treści i działania</w:t>
      </w:r>
      <w:r w:rsidR="00760D6B" w:rsidRPr="00730770">
        <w:t xml:space="preserve"> </w:t>
      </w:r>
      <w:r w:rsidR="004D2E63" w:rsidRPr="00730770">
        <w:t>o charakterze wychowawczym i profilaktycznym dostosowane do potrzeb rozwojowych uczniów oraz potrzeb danego środowiska.</w:t>
      </w:r>
    </w:p>
    <w:p w14:paraId="6CD34504" w14:textId="77777777" w:rsidR="005F30B8" w:rsidRDefault="00DD6043" w:rsidP="00AF26E6">
      <w:pPr>
        <w:pStyle w:val="Nagwek6"/>
        <w:ind w:left="426" w:hanging="426"/>
      </w:pPr>
      <w:bookmarkStart w:id="57" w:name="_Toc129859007"/>
      <w:r w:rsidRPr="00730770">
        <w:t>Szkoła realizuje cele i zadania określone w ustawie z dnia 7 wrześni</w:t>
      </w:r>
      <w:r w:rsidR="003C01EA">
        <w:t xml:space="preserve">a 1991 roku </w:t>
      </w:r>
    </w:p>
    <w:p w14:paraId="7E1BF3FD" w14:textId="022BFE9C" w:rsidR="00DD6043" w:rsidRPr="00730770" w:rsidRDefault="003C01EA" w:rsidP="005F30B8">
      <w:pPr>
        <w:pStyle w:val="Nagwek6"/>
        <w:numPr>
          <w:ilvl w:val="0"/>
          <w:numId w:val="0"/>
        </w:numPr>
        <w:ind w:left="426"/>
      </w:pPr>
      <w:r>
        <w:t xml:space="preserve">o </w:t>
      </w:r>
      <w:r w:rsidR="00DD6043" w:rsidRPr="00730770">
        <w:t>systemie oświaty oraz przepisach wykonawczych wydanych na jej podstawie</w:t>
      </w:r>
      <w:r w:rsidR="009806BD" w:rsidRPr="00730770">
        <w:t>.</w:t>
      </w:r>
      <w:bookmarkEnd w:id="57"/>
    </w:p>
    <w:p w14:paraId="010A2F7B" w14:textId="77ACC339" w:rsidR="000B4212" w:rsidRPr="00000ECC" w:rsidRDefault="00E07C47" w:rsidP="00151EBB">
      <w:pPr>
        <w:pStyle w:val="Nagwek3"/>
      </w:pPr>
      <w:bookmarkStart w:id="58" w:name="_Toc129859008"/>
      <w:r w:rsidRPr="00000ECC">
        <w:t>Rozdział 2</w:t>
      </w:r>
      <w:r w:rsidR="006347DC" w:rsidRPr="00000ECC">
        <w:t xml:space="preserve">. </w:t>
      </w:r>
      <w:r w:rsidR="00524B5D" w:rsidRPr="00000ECC">
        <w:t>Sposoby realizacji zadań</w:t>
      </w:r>
      <w:r w:rsidR="000B4212" w:rsidRPr="00000ECC">
        <w:t xml:space="preserve"> szkoły</w:t>
      </w:r>
      <w:bookmarkEnd w:id="58"/>
    </w:p>
    <w:p w14:paraId="106E7C0D" w14:textId="77777777" w:rsidR="00CC0126" w:rsidRPr="00000ECC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t>§ 9</w:t>
      </w:r>
      <w:r w:rsidR="00524B5D" w:rsidRPr="00000ECC">
        <w:rPr>
          <w:rFonts w:asciiTheme="majorHAnsi" w:hAnsiTheme="majorHAnsi"/>
          <w:sz w:val="28"/>
          <w:szCs w:val="28"/>
        </w:rPr>
        <w:t>.</w:t>
      </w:r>
    </w:p>
    <w:p w14:paraId="2ED49316" w14:textId="77777777" w:rsidR="00000ECC" w:rsidRDefault="00DD6043" w:rsidP="00414B7C">
      <w:pPr>
        <w:pStyle w:val="Nagwek5"/>
        <w:rPr>
          <w:b w:val="0"/>
        </w:rPr>
      </w:pPr>
      <w:bookmarkStart w:id="59" w:name="_Toc129859009"/>
      <w:r w:rsidRPr="00BE595A">
        <w:rPr>
          <w:b w:val="0"/>
        </w:rPr>
        <w:t>W realizacji zadań szkoła respektuje zobowiązani</w:t>
      </w:r>
      <w:r w:rsidR="00C1681B" w:rsidRPr="00BE595A">
        <w:rPr>
          <w:b w:val="0"/>
        </w:rPr>
        <w:t xml:space="preserve">a wynikające w szczególności z: </w:t>
      </w:r>
      <w:r w:rsidRPr="00BE595A">
        <w:rPr>
          <w:b w:val="0"/>
        </w:rPr>
        <w:t xml:space="preserve">Powszechnej Deklaracji Praw Człowieka ONZ, Deklaracji Praw Dziecka ONZ, Konwencji </w:t>
      </w:r>
    </w:p>
    <w:p w14:paraId="793A6D6C" w14:textId="35879E67" w:rsidR="00DD6043" w:rsidRPr="00BE595A" w:rsidRDefault="00C1681B" w:rsidP="00414B7C">
      <w:pPr>
        <w:pStyle w:val="Nagwek5"/>
        <w:rPr>
          <w:b w:val="0"/>
        </w:rPr>
      </w:pPr>
      <w:r w:rsidRPr="00BE595A">
        <w:rPr>
          <w:b w:val="0"/>
        </w:rPr>
        <w:t xml:space="preserve">o </w:t>
      </w:r>
      <w:r w:rsidR="00DD6043" w:rsidRPr="00BE595A">
        <w:rPr>
          <w:b w:val="0"/>
        </w:rPr>
        <w:t>Prawach Dziecka.</w:t>
      </w:r>
      <w:bookmarkEnd w:id="59"/>
    </w:p>
    <w:p w14:paraId="789BE766" w14:textId="77777777" w:rsidR="0065627C" w:rsidRDefault="0065627C">
      <w:pPr>
        <w:spacing w:line="240" w:lineRule="auto"/>
        <w:rPr>
          <w:rFonts w:asciiTheme="minorHAnsi" w:eastAsia="Times New Roman" w:hAnsiTheme="minorHAnsi" w:cstheme="minorHAnsi"/>
          <w:b/>
          <w:bCs/>
          <w:iCs/>
          <w:lang w:val="x-none"/>
        </w:rPr>
      </w:pPr>
      <w:r>
        <w:br w:type="page"/>
      </w:r>
    </w:p>
    <w:p w14:paraId="54BD65CF" w14:textId="0F1D7847" w:rsidR="00CC0126" w:rsidRPr="00000ECC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lastRenderedPageBreak/>
        <w:t>§ 10</w:t>
      </w:r>
      <w:r w:rsidR="006347DC" w:rsidRPr="00000ECC">
        <w:rPr>
          <w:rFonts w:asciiTheme="majorHAnsi" w:hAnsiTheme="majorHAnsi"/>
          <w:sz w:val="28"/>
          <w:szCs w:val="28"/>
        </w:rPr>
        <w:t>.</w:t>
      </w:r>
    </w:p>
    <w:p w14:paraId="6AD9E729" w14:textId="425BBF0E" w:rsidR="00DD6043" w:rsidRPr="00BE595A" w:rsidRDefault="00DD6043" w:rsidP="00414B7C">
      <w:pPr>
        <w:pStyle w:val="Nagwek5"/>
        <w:rPr>
          <w:b w:val="0"/>
        </w:rPr>
      </w:pPr>
      <w:bookmarkStart w:id="60" w:name="_Toc129859010"/>
      <w:r w:rsidRPr="00BE595A">
        <w:rPr>
          <w:b w:val="0"/>
        </w:rPr>
        <w:t>Praca wychowawczo-dydaktyczna w szk</w:t>
      </w:r>
      <w:r w:rsidR="00524B5D" w:rsidRPr="00BE595A">
        <w:rPr>
          <w:b w:val="0"/>
        </w:rPr>
        <w:t xml:space="preserve">ole prowadzona jest w oparciu </w:t>
      </w:r>
      <w:r w:rsidR="00E31826" w:rsidRPr="00BE595A">
        <w:rPr>
          <w:b w:val="0"/>
        </w:rPr>
        <w:t>obowiązującą</w:t>
      </w:r>
      <w:r w:rsidRPr="00BE595A">
        <w:rPr>
          <w:b w:val="0"/>
        </w:rPr>
        <w:t xml:space="preserve"> podstawę programową kształcenia ogólnego</w:t>
      </w:r>
      <w:r w:rsidR="00691C79" w:rsidRPr="00BE595A">
        <w:rPr>
          <w:b w:val="0"/>
        </w:rPr>
        <w:t xml:space="preserve"> </w:t>
      </w:r>
      <w:r w:rsidR="00C92F10" w:rsidRPr="00BE595A">
        <w:rPr>
          <w:b w:val="0"/>
        </w:rPr>
        <w:t xml:space="preserve">III etapu </w:t>
      </w:r>
      <w:r w:rsidR="00691C79" w:rsidRPr="00BE595A">
        <w:rPr>
          <w:b w:val="0"/>
        </w:rPr>
        <w:t>edukacyjnego, zgodnie z przyjętymi programami nauczania dla poszczególnych edukacji przedmiotowych.</w:t>
      </w:r>
      <w:bookmarkEnd w:id="60"/>
    </w:p>
    <w:p w14:paraId="44BC1DE4" w14:textId="77777777" w:rsidR="00CC0126" w:rsidRPr="00000ECC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t>§ 11</w:t>
      </w:r>
      <w:r w:rsidR="006347DC" w:rsidRPr="00000ECC">
        <w:rPr>
          <w:rFonts w:asciiTheme="majorHAnsi" w:hAnsiTheme="majorHAnsi"/>
          <w:sz w:val="28"/>
          <w:szCs w:val="28"/>
        </w:rPr>
        <w:t>.</w:t>
      </w:r>
    </w:p>
    <w:p w14:paraId="644A163E" w14:textId="35BD92F9" w:rsidR="00DB085D" w:rsidRPr="00BE595A" w:rsidRDefault="00DB085D" w:rsidP="00414B7C">
      <w:pPr>
        <w:pStyle w:val="Nagwek5"/>
        <w:rPr>
          <w:b w:val="0"/>
        </w:rPr>
      </w:pPr>
      <w:bookmarkStart w:id="61" w:name="_Toc129859011"/>
      <w:r w:rsidRPr="00BE595A">
        <w:rPr>
          <w:b w:val="0"/>
        </w:rPr>
        <w:t xml:space="preserve">Programy nauczania </w:t>
      </w:r>
      <w:r w:rsidR="00C76A2C" w:rsidRPr="00BE595A">
        <w:rPr>
          <w:b w:val="0"/>
        </w:rPr>
        <w:t>—</w:t>
      </w:r>
      <w:r w:rsidRPr="00BE595A">
        <w:rPr>
          <w:b w:val="0"/>
        </w:rPr>
        <w:t xml:space="preserve"> wymagania, zasady dopuszczania do użytku w szkole.</w:t>
      </w:r>
      <w:bookmarkEnd w:id="61"/>
    </w:p>
    <w:p w14:paraId="2541F2D2" w14:textId="3435A2EA" w:rsidR="00C1681B" w:rsidRPr="00730770" w:rsidRDefault="00DB085D" w:rsidP="00C4286C">
      <w:pPr>
        <w:pStyle w:val="Nagwek6"/>
        <w:numPr>
          <w:ilvl w:val="0"/>
          <w:numId w:val="20"/>
        </w:numPr>
        <w:ind w:left="426" w:hanging="426"/>
      </w:pPr>
      <w:r w:rsidRPr="00730770">
        <w:t xml:space="preserve">Praca wychowawczo-dydaktyczna w szkole prowadzona jest w oparciu obowiązującą podstawę programową kształcenia ogólnego dla </w:t>
      </w:r>
      <w:r w:rsidR="00C92F10" w:rsidRPr="00730770">
        <w:t xml:space="preserve">III etapu edukacyjnego </w:t>
      </w:r>
      <w:r w:rsidRPr="00730770">
        <w:t>zgodnie</w:t>
      </w:r>
      <w:r w:rsidR="00E826AF" w:rsidRPr="00730770">
        <w:t xml:space="preserve"> </w:t>
      </w:r>
      <w:r w:rsidR="00C37906">
        <w:br/>
      </w:r>
      <w:r w:rsidRPr="00730770">
        <w:t>z przyjętymi programami nauczania dla poszczególnych edukacji przedmiotowych.</w:t>
      </w:r>
    </w:p>
    <w:p w14:paraId="76D5EFB4" w14:textId="77777777" w:rsidR="00000ECC" w:rsidRDefault="00DB085D" w:rsidP="00213499">
      <w:pPr>
        <w:pStyle w:val="Nagwek6"/>
        <w:ind w:left="426" w:hanging="426"/>
      </w:pPr>
      <w:r w:rsidRPr="00730770">
        <w:t xml:space="preserve">Program nauczania obejmuje treści nauczania ustalone dla danych zajęć edukacyjnych </w:t>
      </w:r>
    </w:p>
    <w:p w14:paraId="31703033" w14:textId="77777777" w:rsidR="00000ECC" w:rsidRDefault="00DB085D" w:rsidP="00000ECC">
      <w:pPr>
        <w:pStyle w:val="Nagwek6"/>
        <w:numPr>
          <w:ilvl w:val="0"/>
          <w:numId w:val="0"/>
        </w:numPr>
        <w:ind w:left="426"/>
      </w:pPr>
      <w:r w:rsidRPr="00730770">
        <w:t>w podstawie programowej ułożone chronologicznie,</w:t>
      </w:r>
      <w:r w:rsidR="00E826AF" w:rsidRPr="00730770">
        <w:t xml:space="preserve"> </w:t>
      </w:r>
      <w:r w:rsidRPr="00730770">
        <w:t xml:space="preserve">ze wskazaniem celów kształcenia </w:t>
      </w:r>
    </w:p>
    <w:p w14:paraId="6EA1C752" w14:textId="1C8ED175" w:rsidR="00DB085D" w:rsidRPr="00730770" w:rsidRDefault="00DB085D" w:rsidP="00000ECC">
      <w:pPr>
        <w:pStyle w:val="Nagwek6"/>
        <w:numPr>
          <w:ilvl w:val="0"/>
          <w:numId w:val="0"/>
        </w:numPr>
        <w:ind w:left="426"/>
      </w:pPr>
      <w:r w:rsidRPr="00730770">
        <w:t>i wychowania zawartymi w podstawie programowej kształcenia ogólnego. Program nauczania może zawierać treści wykraczające poza zakres treści kształcenia ustalone w podstawie programowej, pod warunkiem, że treści wykraczające poza podstawę programową:</w:t>
      </w:r>
    </w:p>
    <w:p w14:paraId="7A76429A" w14:textId="77777777" w:rsidR="00DB085D" w:rsidRPr="00730770" w:rsidRDefault="00DB085D" w:rsidP="00C4286C">
      <w:pPr>
        <w:pStyle w:val="Nagwek7"/>
        <w:numPr>
          <w:ilvl w:val="0"/>
          <w:numId w:val="21"/>
        </w:numPr>
      </w:pPr>
      <w:r w:rsidRPr="00730770">
        <w:t>uwzględniają aktualny stan wiedzy naukowej, w tym, metodycznej;</w:t>
      </w:r>
    </w:p>
    <w:p w14:paraId="53565A01" w14:textId="77777777" w:rsidR="00213499" w:rsidRDefault="00DB085D" w:rsidP="00213499">
      <w:pPr>
        <w:pStyle w:val="Nagwek7"/>
      </w:pPr>
      <w:r w:rsidRPr="00730770">
        <w:t>są przystosowane do danego poziomu kształcenia pod względem stopnia trudności, formy przekazu, właściwego doboru pojęć, nazw, terminów i sposobu ich wyjaśniania;</w:t>
      </w:r>
    </w:p>
    <w:p w14:paraId="0291DDF9" w14:textId="0685BAA7" w:rsidR="00DB085D" w:rsidRPr="00E92BB3" w:rsidRDefault="00DB085D" w:rsidP="00213499">
      <w:pPr>
        <w:pStyle w:val="Nagwek7"/>
      </w:pPr>
      <w:r w:rsidRPr="00213499">
        <w:rPr>
          <w:rFonts w:asciiTheme="minorHAnsi" w:hAnsiTheme="minorHAnsi" w:cstheme="minorHAnsi"/>
        </w:rPr>
        <w:t>wraz z treściami zawartymi w podstawie programowej stanowią logiczną całość.</w:t>
      </w:r>
    </w:p>
    <w:p w14:paraId="1E53D9C7" w14:textId="77777777" w:rsidR="00C1681B" w:rsidRPr="00730770" w:rsidRDefault="00DB085D" w:rsidP="00213499">
      <w:pPr>
        <w:pStyle w:val="Nagwek6"/>
        <w:ind w:left="426" w:hanging="426"/>
      </w:pPr>
      <w:r w:rsidRPr="00730770">
        <w:t>Program nauczania zaproponowany przez nauczyciela musi być dostosowany do potrzeb i możliwości uczniów, dla których jest przeznaczony i powinien uwzględniać warunki dydaktyczne i lokalowe szkoły, zainteresowania uczniów, lokalizację szkoły, warunki środowiskowe i społeczne uczniów.</w:t>
      </w:r>
    </w:p>
    <w:p w14:paraId="14F7CB2D" w14:textId="77777777" w:rsidR="00C1681B" w:rsidRPr="00730770" w:rsidRDefault="00DB085D" w:rsidP="00213499">
      <w:pPr>
        <w:pStyle w:val="Nagwek6"/>
        <w:ind w:left="426" w:hanging="426"/>
      </w:pPr>
      <w:r w:rsidRPr="00730770">
        <w:t>Program nauczania, nauczyciel lub zespół nauczycieli, opracowuje się na cały etap edukacyjny.</w:t>
      </w:r>
    </w:p>
    <w:p w14:paraId="40346953" w14:textId="44994F9A" w:rsidR="00C1681B" w:rsidRPr="00730770" w:rsidRDefault="00DB085D" w:rsidP="00213499">
      <w:pPr>
        <w:pStyle w:val="Nagwek6"/>
        <w:ind w:left="426" w:hanging="426"/>
      </w:pPr>
      <w:r w:rsidRPr="00730770">
        <w:t xml:space="preserve">Nauczyciel może zaproponować program nauczania ogólnego opracowany samodzielnie lub we współpracy z innymi nauczycielami. Nauczyciel może również zaproponować program opracowany przez innego autora (autorów) lub program opracowany przez innego autora (autorów) wraz z dokonanymi przez siebie modyfikacjami. Wprowadzone </w:t>
      </w:r>
      <w:r w:rsidRPr="00730770">
        <w:lastRenderedPageBreak/>
        <w:t>modyfikacje do programu nauczyciel wyróżnia innym kolorem czcionki oraz dołącza pisemne</w:t>
      </w:r>
      <w:r w:rsidR="00E826AF" w:rsidRPr="00730770">
        <w:t xml:space="preserve"> </w:t>
      </w:r>
      <w:r w:rsidRPr="00730770">
        <w:t>uzasadnienie wprowadzenia zmian.</w:t>
      </w:r>
    </w:p>
    <w:p w14:paraId="21B2CE3D" w14:textId="77777777" w:rsidR="006347DC" w:rsidRPr="00730770" w:rsidRDefault="00DB085D" w:rsidP="00213499">
      <w:pPr>
        <w:pStyle w:val="Nagwek6"/>
        <w:ind w:left="426" w:hanging="426"/>
      </w:pPr>
      <w:r w:rsidRPr="00730770">
        <w:t>Program nauczania dla zajęć edukacyjnych z zakresu ksz</w:t>
      </w:r>
      <w:r w:rsidR="00CC7E33" w:rsidRPr="00730770">
        <w:t>tałcenia ogólnego, zwany dalej „</w:t>
      </w:r>
      <w:r w:rsidR="00B12FDF" w:rsidRPr="00730770">
        <w:t>programem nauczania ogólnego”</w:t>
      </w:r>
      <w:r w:rsidRPr="00730770">
        <w:t>, dopuszcza do użytku w danej szkole dyrektor szkoły, po zasięgnięciu opinii rady pedagogicznej, na wniosek nauczyciela lub nauczycieli.</w:t>
      </w:r>
    </w:p>
    <w:p w14:paraId="0464A041" w14:textId="45567AD3" w:rsidR="00DB085D" w:rsidRPr="00730770" w:rsidRDefault="00BB0F97" w:rsidP="00213499">
      <w:pPr>
        <w:pStyle w:val="Nagwek6"/>
        <w:ind w:left="426" w:hanging="426"/>
      </w:pPr>
      <w:r w:rsidRPr="00730770">
        <w:t>Program nauczania zawiera</w:t>
      </w:r>
      <w:r w:rsidR="00DB085D" w:rsidRPr="00730770">
        <w:t>:</w:t>
      </w:r>
    </w:p>
    <w:p w14:paraId="64023252" w14:textId="77777777" w:rsidR="00DB085D" w:rsidRPr="00730770" w:rsidRDefault="00DB085D" w:rsidP="00C4286C">
      <w:pPr>
        <w:pStyle w:val="Nagwek7"/>
        <w:numPr>
          <w:ilvl w:val="0"/>
          <w:numId w:val="22"/>
        </w:numPr>
      </w:pPr>
      <w:r w:rsidRPr="00730770">
        <w:t>szczegółowe cele kształcenia i wychowania;</w:t>
      </w:r>
    </w:p>
    <w:p w14:paraId="43515007" w14:textId="60BECC64" w:rsidR="00DB085D" w:rsidRPr="00730770" w:rsidRDefault="00DB085D" w:rsidP="00213499">
      <w:pPr>
        <w:pStyle w:val="Nagwek7"/>
      </w:pPr>
      <w:r w:rsidRPr="00730770">
        <w:t>treści zgodne z treściami nauczania zawartymi w podstawie programowej kształcenia</w:t>
      </w:r>
      <w:r w:rsidR="00760D6B" w:rsidRPr="00730770">
        <w:t xml:space="preserve"> </w:t>
      </w:r>
      <w:r w:rsidRPr="00730770">
        <w:t>ogólnego;</w:t>
      </w:r>
    </w:p>
    <w:p w14:paraId="2177E706" w14:textId="3F7D5D12" w:rsidR="00DB085D" w:rsidRPr="00730770" w:rsidRDefault="00DB085D" w:rsidP="00213499">
      <w:pPr>
        <w:pStyle w:val="Nagwek7"/>
      </w:pPr>
      <w:r w:rsidRPr="00730770">
        <w:t>sposoby osiągania celów kształcenia i wychowania, z uwzględnieniem</w:t>
      </w:r>
      <w:r w:rsidR="00760D6B" w:rsidRPr="00730770">
        <w:t xml:space="preserve"> </w:t>
      </w:r>
      <w:r w:rsidRPr="00730770">
        <w:t>możliwości</w:t>
      </w:r>
      <w:r w:rsidR="00760D6B" w:rsidRPr="00730770">
        <w:t xml:space="preserve"> </w:t>
      </w:r>
      <w:r w:rsidRPr="00730770">
        <w:t>indywidualizacji pracy w zależności od potrzeb i możliwości uczniów oraz warunków,</w:t>
      </w:r>
      <w:r w:rsidR="00E826AF" w:rsidRPr="00730770">
        <w:t xml:space="preserve"> </w:t>
      </w:r>
      <w:r w:rsidRPr="00730770">
        <w:t>w jakich program będzie realizowany;</w:t>
      </w:r>
    </w:p>
    <w:p w14:paraId="0FE699CA" w14:textId="77777777" w:rsidR="00DB085D" w:rsidRPr="00730770" w:rsidRDefault="00DB085D" w:rsidP="00213499">
      <w:pPr>
        <w:pStyle w:val="Nagwek7"/>
      </w:pPr>
      <w:r w:rsidRPr="00730770">
        <w:t>opis założonych osiągnięć ucznia;</w:t>
      </w:r>
    </w:p>
    <w:p w14:paraId="1CA68E3C" w14:textId="77777777" w:rsidR="00DB085D" w:rsidRPr="00730770" w:rsidRDefault="00DB085D" w:rsidP="00213499">
      <w:pPr>
        <w:pStyle w:val="Nagwek7"/>
      </w:pPr>
      <w:r w:rsidRPr="00730770">
        <w:t>propozycje kryteriów oceny i metod sprawdzania osiągnięć ucznia.</w:t>
      </w:r>
    </w:p>
    <w:p w14:paraId="4A78BAB7" w14:textId="77777777" w:rsidR="0027214E" w:rsidRDefault="00DB085D" w:rsidP="00213499">
      <w:pPr>
        <w:pStyle w:val="Nagwek6"/>
        <w:ind w:left="426" w:hanging="426"/>
      </w:pPr>
      <w:r w:rsidRPr="00730770">
        <w:t>Wniosek, o którym mowa w ust. 6, dla programów, które będą obowiązywa</w:t>
      </w:r>
      <w:r w:rsidR="00F85853" w:rsidRPr="00730770">
        <w:t>ły</w:t>
      </w:r>
      <w:r w:rsidR="00E826AF" w:rsidRPr="00730770">
        <w:t xml:space="preserve"> </w:t>
      </w:r>
    </w:p>
    <w:p w14:paraId="28564D1C" w14:textId="4B0CF0A5" w:rsidR="00C1681B" w:rsidRPr="00730770" w:rsidRDefault="00F85853" w:rsidP="0027214E">
      <w:pPr>
        <w:pStyle w:val="Nagwek6"/>
        <w:numPr>
          <w:ilvl w:val="0"/>
          <w:numId w:val="0"/>
        </w:numPr>
        <w:ind w:left="426"/>
      </w:pPr>
      <w:r w:rsidRPr="00730770">
        <w:t xml:space="preserve">w </w:t>
      </w:r>
      <w:r w:rsidR="00DB085D" w:rsidRPr="00730770">
        <w:t>kolejnym roku szkolnym nauczyciel lub nauczyciele składa</w:t>
      </w:r>
      <w:r w:rsidR="00C1681B" w:rsidRPr="00730770">
        <w:t xml:space="preserve">ją w formie pisemnej do dnia 15 </w:t>
      </w:r>
      <w:r w:rsidR="00DB085D" w:rsidRPr="00730770">
        <w:t>czerwca poprzedniego roku szkolnego</w:t>
      </w:r>
      <w:r w:rsidR="00C1681B" w:rsidRPr="00730770">
        <w:t>.</w:t>
      </w:r>
    </w:p>
    <w:p w14:paraId="65422835" w14:textId="2893593D" w:rsidR="00F85853" w:rsidRPr="00730770" w:rsidRDefault="00DB085D" w:rsidP="00213499">
      <w:pPr>
        <w:pStyle w:val="Nagwek6"/>
        <w:ind w:left="426" w:hanging="426"/>
      </w:pPr>
      <w:r w:rsidRPr="00730770">
        <w:t xml:space="preserve">Dyrektor szkoły lub upoważniona przez </w:t>
      </w:r>
      <w:r w:rsidR="00F85853" w:rsidRPr="00730770">
        <w:t>niego osoba, wykonująca zadania</w:t>
      </w:r>
      <w:r w:rsidRPr="00730770">
        <w:t xml:space="preserve"> z zakresu nadzoru pedagogicznego dokonuje analizy formalnej programu nauczania zaproponowanego przez nauczyciela/nauczycieli programu. W przypadku wątpliwości, czy przedstawiony program spełnia wszystkie warunki opisane</w:t>
      </w:r>
      <w:r w:rsidR="00E826AF" w:rsidRPr="00730770">
        <w:t xml:space="preserve"> </w:t>
      </w:r>
      <w:r w:rsidRPr="00730770">
        <w:t>w ust. 7, dyrektor szkoły może zasięgnąć opinii o programie innego nauczyciela mianowanego lub dyplomowanego, posiadającego wykształcenie wyższe i kwalifikacje wymagane do prowadzenia zajęć edukacyjnych, dla których program jest przeznaczony,</w:t>
      </w:r>
      <w:r w:rsidR="00E826AF" w:rsidRPr="00730770">
        <w:t xml:space="preserve"> </w:t>
      </w:r>
      <w:r w:rsidRPr="00730770">
        <w:t>doradcy metodycznego lub zespołu przedmiotowego funkcjonującego w szkole.</w:t>
      </w:r>
    </w:p>
    <w:p w14:paraId="4646261E" w14:textId="77777777" w:rsidR="00000ECC" w:rsidRDefault="00DB085D" w:rsidP="00213499">
      <w:pPr>
        <w:pStyle w:val="Nagwek6"/>
        <w:ind w:left="426" w:hanging="426"/>
      </w:pPr>
      <w:r w:rsidRPr="00730770">
        <w:t xml:space="preserve">Opinia, o której mowa w ust. 8 zawiera w szczególności ocenę zgodności programu </w:t>
      </w:r>
    </w:p>
    <w:p w14:paraId="3AB1F4F1" w14:textId="6F4BB405" w:rsidR="00F85853" w:rsidRPr="00730770" w:rsidRDefault="00DB085D" w:rsidP="00000ECC">
      <w:pPr>
        <w:pStyle w:val="Nagwek6"/>
        <w:numPr>
          <w:ilvl w:val="0"/>
          <w:numId w:val="0"/>
        </w:numPr>
        <w:ind w:left="426"/>
      </w:pPr>
      <w:r w:rsidRPr="00730770">
        <w:t>z podstawą programową kształcenia ogólnego i dostosowania programu d</w:t>
      </w:r>
      <w:r w:rsidR="00C1681B" w:rsidRPr="00730770">
        <w:t>o potrzeb edukacyjnych uczniów.</w:t>
      </w:r>
    </w:p>
    <w:p w14:paraId="3FB787AE" w14:textId="17EFC18E" w:rsidR="00F85853" w:rsidRPr="00730770" w:rsidRDefault="00DB085D" w:rsidP="00213499">
      <w:pPr>
        <w:pStyle w:val="Nagwek6"/>
        <w:ind w:left="426" w:hanging="426"/>
      </w:pPr>
      <w:r w:rsidRPr="00730770">
        <w:t>Opinia o programie powinna być wydana w ciągu 14 dni, nie później niż do 31 lipca.</w:t>
      </w:r>
    </w:p>
    <w:p w14:paraId="3C14C719" w14:textId="77777777" w:rsidR="00000ECC" w:rsidRDefault="00DB085D" w:rsidP="00213499">
      <w:pPr>
        <w:pStyle w:val="Nagwek6"/>
        <w:ind w:left="426" w:hanging="426"/>
      </w:pPr>
      <w:r w:rsidRPr="00730770">
        <w:t>Program nauczania do użytku wewnętrznego w szkole dopuszcza dyrektor szkoły,</w:t>
      </w:r>
      <w:r w:rsidR="00760D6B" w:rsidRPr="00730770">
        <w:t xml:space="preserve"> </w:t>
      </w:r>
    </w:p>
    <w:p w14:paraId="0A960A72" w14:textId="77777777" w:rsidR="00000ECC" w:rsidRDefault="00DB085D" w:rsidP="00000ECC">
      <w:pPr>
        <w:pStyle w:val="Nagwek6"/>
        <w:numPr>
          <w:ilvl w:val="0"/>
          <w:numId w:val="0"/>
        </w:numPr>
        <w:ind w:left="426"/>
      </w:pPr>
      <w:r w:rsidRPr="00730770">
        <w:t>z zastrzeżeniem ust. 6,</w:t>
      </w:r>
      <w:r w:rsidR="00E826AF" w:rsidRPr="00730770">
        <w:t xml:space="preserve"> </w:t>
      </w:r>
      <w:r w:rsidRPr="00730770">
        <w:t xml:space="preserve">w terminie do 31 sierpnia każdego roku szkolnego. Dopuszczone programy nauczania stanowią Szkolny Zestaw Programów Nauczania. Numeracja </w:t>
      </w:r>
      <w:r w:rsidRPr="00730770">
        <w:lastRenderedPageBreak/>
        <w:t>programów wynika z rejestru programów w szkole i zawiera numer kolejny, pod którym został za</w:t>
      </w:r>
      <w:r w:rsidR="001620C0" w:rsidRPr="00730770">
        <w:t>rejestrowany program w zestawie i</w:t>
      </w:r>
      <w:r w:rsidR="00064F4E">
        <w:t xml:space="preserve"> rok dopuszczenia do użytku,</w:t>
      </w:r>
      <w:r w:rsidRPr="00730770">
        <w:t xml:space="preserve"> </w:t>
      </w:r>
    </w:p>
    <w:p w14:paraId="7AE901A3" w14:textId="07C32BBB" w:rsidR="00100DF1" w:rsidRPr="00730770" w:rsidRDefault="00DB085D" w:rsidP="00000ECC">
      <w:pPr>
        <w:pStyle w:val="Nagwek6"/>
        <w:numPr>
          <w:ilvl w:val="0"/>
          <w:numId w:val="0"/>
        </w:numPr>
        <w:ind w:left="426"/>
      </w:pPr>
      <w:r w:rsidRPr="00730770">
        <w:t xml:space="preserve">np. </w:t>
      </w:r>
      <w:r w:rsidR="007A14B5" w:rsidRPr="00730770">
        <w:t>1/2015/2016</w:t>
      </w:r>
      <w:r w:rsidRPr="00730770">
        <w:t>. D</w:t>
      </w:r>
      <w:r w:rsidR="00464B8E" w:rsidRPr="00730770">
        <w:t>yrektor szkoły ogłasza Szkolny Zestaw P</w:t>
      </w:r>
      <w:r w:rsidRPr="00730770">
        <w:t>rogramów nauczania w formie decyzji kierowniczej do dnia 1 września każdego roku.</w:t>
      </w:r>
    </w:p>
    <w:p w14:paraId="4B2AC146" w14:textId="0C39EE7B" w:rsidR="00472057" w:rsidRPr="00730770" w:rsidRDefault="00DB085D" w:rsidP="00213499">
      <w:pPr>
        <w:pStyle w:val="Nagwek6"/>
        <w:ind w:left="426" w:hanging="426"/>
      </w:pPr>
      <w:r w:rsidRPr="00730770">
        <w:t>Dopuszczone programy nauczania podlegają ewaluacji po każdym roku pracy. Ewaluacji dokonują autorzy programu lub nauczyciele wykorzystujący go w procesie dydaktycznym. Wnioski przedstawiane są na posiedzeniach zespołów przedmiotowych w terminie do</w:t>
      </w:r>
      <w:r w:rsidR="00E826AF" w:rsidRPr="00730770">
        <w:t xml:space="preserve"> </w:t>
      </w:r>
      <w:r w:rsidRPr="00730770">
        <w:t>30 czerwca każdego roku.</w:t>
      </w:r>
    </w:p>
    <w:p w14:paraId="7DC0EA47" w14:textId="4A0BCA4F" w:rsidR="00472057" w:rsidRPr="00730770" w:rsidRDefault="00DB085D" w:rsidP="00213499">
      <w:pPr>
        <w:pStyle w:val="Nagwek6"/>
        <w:ind w:left="426" w:hanging="426"/>
      </w:pPr>
      <w:r w:rsidRPr="00730770">
        <w:t>Dyrektor szkoły jest odpowiedzialny za uwzględnienie w zestawie programów całości podstawy programowej.</w:t>
      </w:r>
    </w:p>
    <w:p w14:paraId="57921246" w14:textId="77777777" w:rsidR="00000ECC" w:rsidRDefault="00DB085D" w:rsidP="00213499">
      <w:pPr>
        <w:pStyle w:val="Nagwek6"/>
        <w:ind w:left="426" w:hanging="426"/>
      </w:pPr>
      <w:r w:rsidRPr="00730770">
        <w:t>In</w:t>
      </w:r>
      <w:r w:rsidR="00C1681B" w:rsidRPr="00730770">
        <w:t>dywidualne programy edukacyjno-</w:t>
      </w:r>
      <w:r w:rsidRPr="00730770">
        <w:t xml:space="preserve">terapeutyczne opracowane na potrzeby ucznia </w:t>
      </w:r>
    </w:p>
    <w:p w14:paraId="6CE8A3F8" w14:textId="5C2D7944" w:rsidR="00DB085D" w:rsidRPr="00730770" w:rsidRDefault="00DB085D" w:rsidP="00000ECC">
      <w:pPr>
        <w:pStyle w:val="Nagwek6"/>
        <w:numPr>
          <w:ilvl w:val="0"/>
          <w:numId w:val="0"/>
        </w:numPr>
        <w:ind w:left="426"/>
      </w:pPr>
      <w:r w:rsidRPr="00730770">
        <w:t>z orzeczeniem</w:t>
      </w:r>
      <w:r w:rsidR="00E826AF" w:rsidRPr="00730770">
        <w:t xml:space="preserve"> </w:t>
      </w:r>
      <w:r w:rsidRPr="00730770">
        <w:t>o niepełnosprawności</w:t>
      </w:r>
      <w:r w:rsidR="00C76A2C" w:rsidRPr="00730770">
        <w:t>, programy zajęć rewalidacyjno-</w:t>
      </w:r>
      <w:r w:rsidRPr="00730770">
        <w:t>wychowawczych dla uczniów zagrożonych niedostosowaniem</w:t>
      </w:r>
      <w:r w:rsidR="00E826AF" w:rsidRPr="00730770">
        <w:t xml:space="preserve"> </w:t>
      </w:r>
      <w:r w:rsidRPr="00730770">
        <w:t>społecznym lub zagrożonych niedostosowaniem, plany pracy kółek zainteresowań dopuszcza dyrektor szkoły.</w:t>
      </w:r>
    </w:p>
    <w:p w14:paraId="4DDFFA1D" w14:textId="77777777" w:rsidR="00DB085D" w:rsidRPr="00730770" w:rsidRDefault="00DB085D" w:rsidP="00213499">
      <w:pPr>
        <w:pStyle w:val="Nagwek6"/>
        <w:ind w:left="426" w:hanging="426"/>
      </w:pPr>
      <w:r w:rsidRPr="00730770">
        <w:t>Nauczyciel może zdecydować o realizacji programu nauczania:</w:t>
      </w:r>
    </w:p>
    <w:p w14:paraId="07BD1FD0" w14:textId="78AF6EEE" w:rsidR="00472057" w:rsidRPr="00730770" w:rsidRDefault="00472057" w:rsidP="00C4286C">
      <w:pPr>
        <w:pStyle w:val="Nagwek7"/>
        <w:numPr>
          <w:ilvl w:val="0"/>
          <w:numId w:val="23"/>
        </w:numPr>
      </w:pPr>
      <w:r w:rsidRPr="00730770">
        <w:t>z zastosowaniem podręcznika, materiału edukacyjnego lub materiału ćwiczeniowego lub</w:t>
      </w:r>
    </w:p>
    <w:p w14:paraId="7D7A27CE" w14:textId="2AD21083" w:rsidR="00472057" w:rsidRPr="00730770" w:rsidRDefault="00472057" w:rsidP="006D196B">
      <w:pPr>
        <w:pStyle w:val="Nagwek7"/>
      </w:pPr>
      <w:r w:rsidRPr="00730770">
        <w:t>bez zastosowania podręcznika lub materiałów, o których mowa w pkt</w:t>
      </w:r>
      <w:r w:rsidR="00C76A2C" w:rsidRPr="00730770">
        <w:t xml:space="preserve">. </w:t>
      </w:r>
      <w:r w:rsidRPr="00730770">
        <w:t>1.</w:t>
      </w:r>
    </w:p>
    <w:p w14:paraId="0F122CCC" w14:textId="77777777" w:rsidR="00CC0126" w:rsidRPr="00000ECC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000ECC">
        <w:rPr>
          <w:rFonts w:asciiTheme="majorHAnsi" w:hAnsiTheme="majorHAnsi"/>
          <w:sz w:val="28"/>
          <w:szCs w:val="28"/>
        </w:rPr>
        <w:t>§ 12</w:t>
      </w:r>
      <w:r w:rsidR="00CC0126" w:rsidRPr="00000ECC">
        <w:rPr>
          <w:rFonts w:asciiTheme="majorHAnsi" w:hAnsiTheme="majorHAnsi"/>
          <w:sz w:val="28"/>
          <w:szCs w:val="28"/>
        </w:rPr>
        <w:t>.</w:t>
      </w:r>
    </w:p>
    <w:p w14:paraId="487E8262" w14:textId="0146AAC6" w:rsidR="00DB085D" w:rsidRPr="00E75ACE" w:rsidRDefault="00DB085D" w:rsidP="00414B7C">
      <w:pPr>
        <w:pStyle w:val="Nagwek5"/>
        <w:rPr>
          <w:b w:val="0"/>
        </w:rPr>
      </w:pPr>
      <w:bookmarkStart w:id="62" w:name="_Toc129859012"/>
      <w:r w:rsidRPr="00E75ACE">
        <w:rPr>
          <w:b w:val="0"/>
        </w:rPr>
        <w:t>Podręczniki, materiały edukacyjne – zasady dopuszczania do użytku w szkole.</w:t>
      </w:r>
      <w:bookmarkEnd w:id="62"/>
    </w:p>
    <w:p w14:paraId="478B9955" w14:textId="77777777" w:rsidR="00000ECC" w:rsidRDefault="00DB085D" w:rsidP="00C4286C">
      <w:pPr>
        <w:pStyle w:val="Nagwek6"/>
        <w:numPr>
          <w:ilvl w:val="0"/>
          <w:numId w:val="24"/>
        </w:numPr>
        <w:ind w:left="426" w:hanging="426"/>
      </w:pPr>
      <w:r w:rsidRPr="00730770">
        <w:t>Decyzję o w wykorzystywaniu podręcznika i innych materiałów dydaktycznych</w:t>
      </w:r>
      <w:r w:rsidR="00E826AF" w:rsidRPr="00730770">
        <w:t xml:space="preserve"> </w:t>
      </w:r>
    </w:p>
    <w:p w14:paraId="57A3502A" w14:textId="7E79F714" w:rsidR="00DB085D" w:rsidRPr="00730770" w:rsidRDefault="00DB085D" w:rsidP="00000ECC">
      <w:pPr>
        <w:pStyle w:val="Nagwek6"/>
        <w:numPr>
          <w:ilvl w:val="0"/>
          <w:numId w:val="0"/>
        </w:numPr>
        <w:ind w:left="426"/>
      </w:pPr>
      <w:r w:rsidRPr="00730770">
        <w:t>w procesie kształcenia podejmuje zespół nauczycieli prowadzący określoną edukację w szkole.</w:t>
      </w:r>
    </w:p>
    <w:p w14:paraId="77947021" w14:textId="77777777" w:rsidR="00000ECC" w:rsidRDefault="00DB085D" w:rsidP="006D196B">
      <w:pPr>
        <w:pStyle w:val="Nagwek6"/>
        <w:ind w:left="426" w:hanging="426"/>
      </w:pPr>
      <w:r w:rsidRPr="00730770">
        <w:t xml:space="preserve">Dyrektor szkoły na podstawie propozycji zespołów nauczycielskich, uczących </w:t>
      </w:r>
      <w:r w:rsidR="00064F4E">
        <w:br/>
      </w:r>
      <w:r w:rsidRPr="00730770">
        <w:t>w poszczególnych klasach</w:t>
      </w:r>
      <w:r w:rsidR="000718CF" w:rsidRPr="00730770">
        <w:t>,</w:t>
      </w:r>
      <w:r w:rsidR="00E826AF" w:rsidRPr="00730770">
        <w:t xml:space="preserve"> </w:t>
      </w:r>
      <w:r w:rsidRPr="00730770">
        <w:t xml:space="preserve">a także w przypadku braku zgody w zespole nauczycieli </w:t>
      </w:r>
    </w:p>
    <w:p w14:paraId="5B791E7C" w14:textId="2F44A5AB" w:rsidR="00472057" w:rsidRPr="00730770" w:rsidRDefault="00DB085D" w:rsidP="00000ECC">
      <w:pPr>
        <w:pStyle w:val="Nagwek6"/>
        <w:numPr>
          <w:ilvl w:val="0"/>
          <w:numId w:val="0"/>
        </w:numPr>
        <w:ind w:left="426"/>
      </w:pPr>
      <w:r w:rsidRPr="00730770">
        <w:t>w sprawie podręcznika lub materiałów dydaktycznych ustala po zasięgnięciu opinii Rady Pedagogicznej i Rady Rodziców</w:t>
      </w:r>
      <w:r w:rsidR="00AE42FF" w:rsidRPr="00730770">
        <w:t xml:space="preserve"> </w:t>
      </w:r>
      <w:r w:rsidR="00472057" w:rsidRPr="00730770">
        <w:t>zestaw podręczników lub materiałów edukacyjnych obowiązujący we wszystkich oddziałach danej kl</w:t>
      </w:r>
      <w:r w:rsidR="006F0CC4" w:rsidRPr="00730770">
        <w:t>asy przez co najmniej trzy lata.</w:t>
      </w:r>
    </w:p>
    <w:p w14:paraId="3F127B4D" w14:textId="77777777" w:rsidR="00DB085D" w:rsidRPr="00730770" w:rsidRDefault="00DB085D" w:rsidP="006D196B">
      <w:pPr>
        <w:pStyle w:val="Nagwek6"/>
        <w:ind w:left="426" w:hanging="426"/>
      </w:pPr>
      <w:r w:rsidRPr="00730770">
        <w:t>Dyrektor szkoły, na wniosek nauczycieli uczących w poszczególnych klasach może dokonać zmiany w zestawie podręczników lub materiałach edukacyjnych, jeżeli nie ma możliwości zakupu danego podręcznika lub materiału edukacyjnego.</w:t>
      </w:r>
    </w:p>
    <w:p w14:paraId="00C96A37" w14:textId="4E742770" w:rsidR="00DB085D" w:rsidRPr="00730770" w:rsidRDefault="00DB085D" w:rsidP="006D196B">
      <w:pPr>
        <w:pStyle w:val="Nagwek6"/>
        <w:ind w:left="426" w:hanging="426"/>
      </w:pPr>
      <w:r w:rsidRPr="00730770">
        <w:lastRenderedPageBreak/>
        <w:t>Dyrektor szkoły, na wniosek zespołów nauczycielskich w poszczególnych klasach</w:t>
      </w:r>
      <w:r w:rsidR="00E826AF" w:rsidRPr="00730770">
        <w:t xml:space="preserve"> </w:t>
      </w:r>
      <w:r w:rsidRPr="00730770">
        <w:t>może uzupełnić</w:t>
      </w:r>
      <w:r w:rsidR="00E826AF" w:rsidRPr="00730770">
        <w:t xml:space="preserve"> </w:t>
      </w:r>
      <w:r w:rsidRPr="00730770">
        <w:t>szkolny zestaw podręczników lub materiałów edukacyjnych, a na wniosek</w:t>
      </w:r>
      <w:r w:rsidR="00E826AF" w:rsidRPr="00730770">
        <w:t xml:space="preserve"> </w:t>
      </w:r>
      <w:r w:rsidRPr="00730770">
        <w:t>zespołu nauczycieli uczących w oddziale</w:t>
      </w:r>
      <w:r w:rsidR="00CC7E33" w:rsidRPr="00730770">
        <w:t>.</w:t>
      </w:r>
    </w:p>
    <w:p w14:paraId="71C9E4FF" w14:textId="77777777" w:rsidR="00DB085D" w:rsidRPr="00730770" w:rsidRDefault="000718CF" w:rsidP="006D196B">
      <w:pPr>
        <w:pStyle w:val="Nagwek6"/>
        <w:ind w:left="426" w:hanging="426"/>
      </w:pPr>
      <w:r w:rsidRPr="00730770">
        <w:t>Zespoły, o których mowa w ust. 1</w:t>
      </w:r>
      <w:r w:rsidR="00DB085D" w:rsidRPr="00730770">
        <w:t xml:space="preserve"> przedstawiają dyrektorowi szkoły propozycję:</w:t>
      </w:r>
    </w:p>
    <w:p w14:paraId="17E2E903" w14:textId="1ADE289F" w:rsidR="00472057" w:rsidRPr="00730770" w:rsidRDefault="00472057" w:rsidP="00C4286C">
      <w:pPr>
        <w:pStyle w:val="Nagwek7"/>
        <w:numPr>
          <w:ilvl w:val="0"/>
          <w:numId w:val="25"/>
        </w:numPr>
      </w:pPr>
      <w:r w:rsidRPr="00730770">
        <w:t>jednego podręcznika lub materiału edukacyjnego do danych zajęć edukacyjnych</w:t>
      </w:r>
    </w:p>
    <w:p w14:paraId="7F9EB826" w14:textId="3ACB2467" w:rsidR="00472057" w:rsidRPr="00E92BB3" w:rsidRDefault="00472057" w:rsidP="006D196B">
      <w:pPr>
        <w:pStyle w:val="Nagwek7"/>
        <w:numPr>
          <w:ilvl w:val="0"/>
          <w:numId w:val="0"/>
        </w:numPr>
        <w:ind w:left="714"/>
      </w:pPr>
      <w:r w:rsidRPr="00E92BB3">
        <w:t>oraz</w:t>
      </w:r>
      <w:r w:rsidR="00E826AF" w:rsidRPr="00E92BB3">
        <w:t xml:space="preserve"> </w:t>
      </w:r>
    </w:p>
    <w:p w14:paraId="5E92594D" w14:textId="27185536" w:rsidR="00472057" w:rsidRPr="00E92BB3" w:rsidRDefault="00472057" w:rsidP="006D196B">
      <w:pPr>
        <w:pStyle w:val="Nagwek7"/>
      </w:pPr>
      <w:r w:rsidRPr="00E92BB3">
        <w:t>jednego lub więcej podręczników lub materiałów</w:t>
      </w:r>
      <w:r w:rsidR="00E826AF" w:rsidRPr="00E92BB3">
        <w:t xml:space="preserve"> </w:t>
      </w:r>
      <w:r w:rsidRPr="00E92BB3">
        <w:t>edukacyjnych do nauczania obcego języka nowożytnego, biorąc pod uwagę poziomy nauczania języka obcego w klasach, w grupach oddziałowych, międzyoddziałowych lub międzyklasowych;</w:t>
      </w:r>
    </w:p>
    <w:p w14:paraId="013191B1" w14:textId="101E48EF" w:rsidR="00472057" w:rsidRPr="00E92BB3" w:rsidRDefault="00472057" w:rsidP="006D196B">
      <w:pPr>
        <w:pStyle w:val="Nagwek7"/>
      </w:pPr>
      <w:r w:rsidRPr="00E92BB3">
        <w:t>jednego lub więcej podręczników lub materiałów edukacyjnych do zaplanowanych zajęć w zakresie niezbędnych do podtrzymania poczucia tożsamości narodowej, etnicznej</w:t>
      </w:r>
      <w:r w:rsidR="00760D6B" w:rsidRPr="00E92BB3">
        <w:t xml:space="preserve"> </w:t>
      </w:r>
      <w:r w:rsidRPr="00E92BB3">
        <w:t>i językowej.</w:t>
      </w:r>
    </w:p>
    <w:p w14:paraId="65AEDA30" w14:textId="422061E4" w:rsidR="00DB085D" w:rsidRPr="00730770" w:rsidRDefault="00DB085D" w:rsidP="006D196B">
      <w:pPr>
        <w:pStyle w:val="Nagwek6"/>
        <w:ind w:left="426" w:hanging="426"/>
      </w:pPr>
      <w:r w:rsidRPr="00730770">
        <w:t>Dyrektor szkoły podaje corocznie do publicznej wiadomości w terminie do dnia zakończenia zajęć dydaktycznych zestaw podręczników lub materiałów edukacyjnych obowiązujących w danym roku szkolnym.</w:t>
      </w:r>
      <w:r w:rsidR="00E826AF" w:rsidRPr="00730770">
        <w:t xml:space="preserve"> </w:t>
      </w:r>
      <w:r w:rsidRPr="00730770">
        <w:t>Informacja umieszcza</w:t>
      </w:r>
      <w:r w:rsidR="002720BF" w:rsidRPr="00730770">
        <w:t xml:space="preserve">na jest na stronie internetowej </w:t>
      </w:r>
      <w:r w:rsidRPr="00730770">
        <w:t>oraz na wejściowych drzwiach szkolnych.</w:t>
      </w:r>
    </w:p>
    <w:p w14:paraId="71BF421F" w14:textId="77777777" w:rsidR="00CC0126" w:rsidRPr="00000ECC" w:rsidRDefault="006F0CC4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t xml:space="preserve">§ </w:t>
      </w:r>
      <w:r w:rsidR="00983B0D" w:rsidRPr="00000ECC">
        <w:rPr>
          <w:rFonts w:asciiTheme="majorHAnsi" w:hAnsiTheme="majorHAnsi"/>
          <w:sz w:val="28"/>
          <w:szCs w:val="28"/>
        </w:rPr>
        <w:t>13</w:t>
      </w:r>
      <w:r w:rsidR="00AB7933" w:rsidRPr="00000ECC">
        <w:rPr>
          <w:rFonts w:asciiTheme="majorHAnsi" w:hAnsiTheme="majorHAnsi"/>
          <w:sz w:val="28"/>
          <w:szCs w:val="28"/>
        </w:rPr>
        <w:t>.</w:t>
      </w:r>
    </w:p>
    <w:p w14:paraId="7FCC37F3" w14:textId="6C5CF17F" w:rsidR="00EE20DC" w:rsidRPr="00E75ACE" w:rsidRDefault="00EE20DC" w:rsidP="00414B7C">
      <w:pPr>
        <w:pStyle w:val="Nagwek5"/>
        <w:rPr>
          <w:b w:val="0"/>
        </w:rPr>
      </w:pPr>
      <w:bookmarkStart w:id="63" w:name="_Toc129859013"/>
      <w:r w:rsidRPr="00E75ACE">
        <w:rPr>
          <w:b w:val="0"/>
        </w:rPr>
        <w:t>Proces wychowawczy prowadzony jest w szkole zgodnie z Pro</w:t>
      </w:r>
      <w:r w:rsidR="00C92F10" w:rsidRPr="00E75ACE">
        <w:rPr>
          <w:b w:val="0"/>
        </w:rPr>
        <w:t>gramem Wychowawczo-Profilaktycznym s</w:t>
      </w:r>
      <w:r w:rsidR="00566AA0" w:rsidRPr="00E75ACE">
        <w:rPr>
          <w:b w:val="0"/>
        </w:rPr>
        <w:t>zkoły</w:t>
      </w:r>
      <w:r w:rsidRPr="00E75ACE">
        <w:rPr>
          <w:b w:val="0"/>
        </w:rPr>
        <w:t>.</w:t>
      </w:r>
      <w:bookmarkEnd w:id="63"/>
    </w:p>
    <w:p w14:paraId="588B5FC9" w14:textId="79749413" w:rsidR="00EE20DC" w:rsidRPr="00730770" w:rsidRDefault="00566AA0" w:rsidP="00C4286C">
      <w:pPr>
        <w:pStyle w:val="Nagwek6"/>
        <w:numPr>
          <w:ilvl w:val="0"/>
          <w:numId w:val="26"/>
        </w:numPr>
        <w:ind w:left="426" w:hanging="426"/>
      </w:pPr>
      <w:r w:rsidRPr="00730770">
        <w:t xml:space="preserve">Program </w:t>
      </w:r>
      <w:r w:rsidR="00C92F10" w:rsidRPr="00730770">
        <w:t>Wychowawczo-Profilaktyczny</w:t>
      </w:r>
      <w:r w:rsidR="00EE20DC" w:rsidRPr="00730770">
        <w:t xml:space="preserve"> opracowuje zespół składający się z</w:t>
      </w:r>
      <w:r w:rsidR="00E826AF" w:rsidRPr="00730770">
        <w:t xml:space="preserve"> </w:t>
      </w:r>
      <w:r w:rsidR="00EE20DC" w:rsidRPr="00730770">
        <w:t>nauczycieli wskazanych przez dyrektora szkoły, pedagoga szkolnego</w:t>
      </w:r>
      <w:r w:rsidR="00760D6B" w:rsidRPr="00730770">
        <w:t xml:space="preserve"> </w:t>
      </w:r>
      <w:r w:rsidR="00EE20DC" w:rsidRPr="00730770">
        <w:t>i delegowanych przez Radę Rodziców jej przedstawicieli.</w:t>
      </w:r>
    </w:p>
    <w:p w14:paraId="75E67B42" w14:textId="66A6BB9C" w:rsidR="00EE20DC" w:rsidRPr="00730770" w:rsidRDefault="00C76A2C" w:rsidP="00F43C74">
      <w:pPr>
        <w:pStyle w:val="Nagwek6"/>
        <w:ind w:left="426" w:hanging="426"/>
      </w:pPr>
      <w:r w:rsidRPr="00730770">
        <w:t>Program Wychowawczo</w:t>
      </w:r>
      <w:r w:rsidR="00C92F10" w:rsidRPr="00730770">
        <w:t>-Profilaktyczny</w:t>
      </w:r>
      <w:r w:rsidR="00EE20DC" w:rsidRPr="00730770">
        <w:t xml:space="preserve"> opracowuje się po dokonanej diagnozie sytuacji wychowawczej w szkole, zdiagnozowaniu potrzeb uczniów i rodziców na cykl edukacyjny, z uwzględnieniem dojrzałości psychofizycznej uczniów.</w:t>
      </w:r>
    </w:p>
    <w:p w14:paraId="261379A1" w14:textId="4F5F8E2B" w:rsidR="00EE20DC" w:rsidRPr="00730770" w:rsidRDefault="00566AA0" w:rsidP="00F43C74">
      <w:pPr>
        <w:pStyle w:val="Nagwek6"/>
        <w:ind w:left="426" w:hanging="426"/>
      </w:pPr>
      <w:r w:rsidRPr="00730770">
        <w:t>Program</w:t>
      </w:r>
      <w:r w:rsidR="00567407" w:rsidRPr="00730770">
        <w:t>, o których mowa w § 14</w:t>
      </w:r>
      <w:r w:rsidR="00EE20DC" w:rsidRPr="00730770">
        <w:t xml:space="preserve"> ust. 2 Rada Rodziców uchwala w terminie 30 dni od rozpoczęcia roku szkolnego, po wcześniejszym uzyskaniu po</w:t>
      </w:r>
      <w:r w:rsidR="00922C5B" w:rsidRPr="00730770">
        <w:t>rozumienia z Radą Pedagogiczną.</w:t>
      </w:r>
      <w:r w:rsidR="00EE20DC" w:rsidRPr="00730770">
        <w:t xml:space="preserve"> Przez porozumienie rozumie się pozytywne op</w:t>
      </w:r>
      <w:r w:rsidR="00C92F10" w:rsidRPr="00730770">
        <w:t>inie o Programie Wychowawczo-Profilaktycznym</w:t>
      </w:r>
      <w:r w:rsidR="00EE20DC" w:rsidRPr="00730770">
        <w:t xml:space="preserve"> wyrażone przez Rad</w:t>
      </w:r>
      <w:r w:rsidR="006F0CC4" w:rsidRPr="00730770">
        <w:t>ę Pedagogiczna i Radę Rodziców.</w:t>
      </w:r>
    </w:p>
    <w:p w14:paraId="541954EA" w14:textId="77777777" w:rsidR="00000ECC" w:rsidRDefault="00EE20DC" w:rsidP="00F43C74">
      <w:pPr>
        <w:pStyle w:val="Nagwek6"/>
        <w:ind w:left="426" w:hanging="426"/>
      </w:pPr>
      <w:r w:rsidRPr="00730770">
        <w:lastRenderedPageBreak/>
        <w:t>W przypadku, gdy w terminie 30 dni od rozpoczęcia roku szkolnego Rada Rodziców nie uzyska porozumienia z Radą Pedagogiczną w spra</w:t>
      </w:r>
      <w:r w:rsidR="00566AA0" w:rsidRPr="00730770">
        <w:t>wie programu</w:t>
      </w:r>
      <w:r w:rsidR="00C92F10" w:rsidRPr="00730770">
        <w:t xml:space="preserve"> Wychowawczo-</w:t>
      </w:r>
      <w:r w:rsidRPr="00730770">
        <w:t>Prof</w:t>
      </w:r>
      <w:r w:rsidR="00C92F10" w:rsidRPr="00730770">
        <w:t>ilaktycznego</w:t>
      </w:r>
      <w:r w:rsidR="00EA50D4" w:rsidRPr="00730770">
        <w:t>, rozumianą jak w ust. 4</w:t>
      </w:r>
      <w:r w:rsidRPr="00730770">
        <w:t>,</w:t>
      </w:r>
      <w:r w:rsidR="00E826AF" w:rsidRPr="00730770">
        <w:t xml:space="preserve"> </w:t>
      </w:r>
      <w:r w:rsidRPr="00730770">
        <w:t xml:space="preserve">programy te ustala Dyrektor szkoły </w:t>
      </w:r>
    </w:p>
    <w:p w14:paraId="542DE9A2" w14:textId="2EC4ED66" w:rsidR="00EE20DC" w:rsidRPr="00730770" w:rsidRDefault="00EE20DC" w:rsidP="00000ECC">
      <w:pPr>
        <w:pStyle w:val="Nagwek6"/>
        <w:numPr>
          <w:ilvl w:val="0"/>
          <w:numId w:val="0"/>
        </w:numPr>
        <w:ind w:left="426"/>
      </w:pPr>
      <w:r w:rsidRPr="00730770">
        <w:t>w uzgo</w:t>
      </w:r>
      <w:r w:rsidR="00EA50D4" w:rsidRPr="00730770">
        <w:t>dnieniu</w:t>
      </w:r>
      <w:r w:rsidR="00E826AF" w:rsidRPr="00730770">
        <w:t xml:space="preserve"> </w:t>
      </w:r>
      <w:r w:rsidR="00EA50D4" w:rsidRPr="00730770">
        <w:t>z organem</w:t>
      </w:r>
      <w:r w:rsidRPr="00730770">
        <w:t xml:space="preserve"> sprawującym nadzór pedagogiczny. Program ustalony przez Dyrektora szkoły obowiązuje do czasu uchwalenia programu przez Radę Rodziców w porozumieniu z Radą Pedagogiczną.</w:t>
      </w:r>
    </w:p>
    <w:p w14:paraId="128AFC97" w14:textId="77777777" w:rsidR="00000ECC" w:rsidRDefault="00EE20DC" w:rsidP="00F43C74">
      <w:pPr>
        <w:pStyle w:val="Nagwek6"/>
        <w:ind w:left="426" w:hanging="426"/>
      </w:pPr>
      <w:r w:rsidRPr="00730770">
        <w:t xml:space="preserve">Wychowawcy klas na każdy rok szkolny opracowują plany pracy wychowawczej, </w:t>
      </w:r>
    </w:p>
    <w:p w14:paraId="0068C505" w14:textId="50E23EAB" w:rsidR="00EE20DC" w:rsidRPr="00730770" w:rsidRDefault="00EE20DC" w:rsidP="00000ECC">
      <w:pPr>
        <w:pStyle w:val="Nagwek6"/>
        <w:numPr>
          <w:ilvl w:val="0"/>
          <w:numId w:val="0"/>
        </w:numPr>
        <w:ind w:left="426"/>
      </w:pPr>
      <w:r w:rsidRPr="00730770">
        <w:t xml:space="preserve">z uwzględnieniem </w:t>
      </w:r>
      <w:r w:rsidR="00C92F10" w:rsidRPr="00730770">
        <w:t>treści Programu Wychowawczo-Profilaktycznego</w:t>
      </w:r>
      <w:r w:rsidRPr="00730770">
        <w:t xml:space="preserve"> i przedstawią je do zaopiniowania na zebraniach rodziców. Pozytywną opinię kwitują przedstawici</w:t>
      </w:r>
      <w:r w:rsidR="00566AA0" w:rsidRPr="00730770">
        <w:t>ele Oddziałowych Rad Rodziców</w:t>
      </w:r>
      <w:r w:rsidR="00524FC7" w:rsidRPr="00730770">
        <w:t>.</w:t>
      </w:r>
    </w:p>
    <w:p w14:paraId="4E5B0A23" w14:textId="77777777" w:rsidR="00EE20DC" w:rsidRPr="00730770" w:rsidRDefault="00EE20DC" w:rsidP="00F43C74">
      <w:pPr>
        <w:pStyle w:val="Nagwek6"/>
        <w:ind w:left="426" w:hanging="426"/>
      </w:pPr>
      <w:r w:rsidRPr="00730770">
        <w:t>Dyrektor szkoły powierza każdy oddział opiece jednemu nauczycielowi, zwanemu dalej wychowawcą klasy. Dyrektor szkoły zapewnia zachowanie ciągłości pracy wychowawczej przez cały okres funkcjonowania klasy.</w:t>
      </w:r>
    </w:p>
    <w:p w14:paraId="15A0B8D6" w14:textId="66EDD2DC" w:rsidR="00EE20DC" w:rsidRPr="00730770" w:rsidRDefault="00EE20DC" w:rsidP="00F43C74">
      <w:pPr>
        <w:pStyle w:val="Nagwek6"/>
        <w:ind w:left="426" w:hanging="426"/>
      </w:pPr>
      <w:r w:rsidRPr="00730770">
        <w:t>Dyrektor szkoły może podjąć decyzję o zmianie wychowawcy w danej klasie na własny wniosek w oparciu o wyniki prowadzonego nadzoru pedagogicznego lub na pisemny uzasadniony wniosek w</w:t>
      </w:r>
      <w:r w:rsidR="006F0CC4" w:rsidRPr="00730770">
        <w:t>szystkich rodziców danej klasy.</w:t>
      </w:r>
    </w:p>
    <w:p w14:paraId="09BCA17D" w14:textId="77777777" w:rsidR="00CC0126" w:rsidRPr="00000ECC" w:rsidRDefault="0099513F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t>§</w:t>
      </w:r>
      <w:r w:rsidR="006F0CC4" w:rsidRPr="00000ECC">
        <w:rPr>
          <w:rFonts w:asciiTheme="majorHAnsi" w:hAnsiTheme="majorHAnsi"/>
          <w:sz w:val="28"/>
          <w:szCs w:val="28"/>
        </w:rPr>
        <w:t xml:space="preserve"> </w:t>
      </w:r>
      <w:r w:rsidRPr="00000ECC">
        <w:rPr>
          <w:rFonts w:asciiTheme="majorHAnsi" w:hAnsiTheme="majorHAnsi"/>
          <w:sz w:val="28"/>
          <w:szCs w:val="28"/>
        </w:rPr>
        <w:t>1</w:t>
      </w:r>
      <w:r w:rsidR="00983B0D" w:rsidRPr="00000ECC">
        <w:rPr>
          <w:rFonts w:asciiTheme="majorHAnsi" w:hAnsiTheme="majorHAnsi"/>
          <w:sz w:val="28"/>
          <w:szCs w:val="28"/>
        </w:rPr>
        <w:t>4</w:t>
      </w:r>
      <w:r w:rsidR="00AB7933" w:rsidRPr="00000ECC">
        <w:rPr>
          <w:rFonts w:asciiTheme="majorHAnsi" w:hAnsiTheme="majorHAnsi"/>
          <w:sz w:val="28"/>
          <w:szCs w:val="28"/>
        </w:rPr>
        <w:t>.</w:t>
      </w:r>
    </w:p>
    <w:p w14:paraId="51DF9C9E" w14:textId="4E263C80" w:rsidR="00EE20DC" w:rsidRPr="00E75ACE" w:rsidRDefault="00EE20DC" w:rsidP="00C4286C">
      <w:pPr>
        <w:pStyle w:val="Nagwek6"/>
        <w:numPr>
          <w:ilvl w:val="0"/>
          <w:numId w:val="27"/>
        </w:numPr>
        <w:ind w:left="426" w:hanging="426"/>
      </w:pPr>
      <w:bookmarkStart w:id="64" w:name="_Toc129859014"/>
      <w:r w:rsidRPr="00E75ACE">
        <w:t>Szkoła sprawuje indywidualną op</w:t>
      </w:r>
      <w:r w:rsidR="00105761" w:rsidRPr="00E75ACE">
        <w:t xml:space="preserve">iekę wychowawczą i </w:t>
      </w:r>
      <w:r w:rsidR="00D049EF" w:rsidRPr="00E75ACE">
        <w:t>psychologiczno-pedagogiczną</w:t>
      </w:r>
      <w:r w:rsidRPr="00E75ACE">
        <w:t>:</w:t>
      </w:r>
      <w:bookmarkEnd w:id="64"/>
    </w:p>
    <w:p w14:paraId="280E06B8" w14:textId="1DF00E8A" w:rsidR="00EE20DC" w:rsidRPr="00730770" w:rsidRDefault="00EE20DC" w:rsidP="00C4286C">
      <w:pPr>
        <w:pStyle w:val="Nagwek7"/>
        <w:numPr>
          <w:ilvl w:val="0"/>
          <w:numId w:val="28"/>
        </w:numPr>
      </w:pPr>
      <w:r w:rsidRPr="00730770">
        <w:t>nad uczniami rozpoczyn</w:t>
      </w:r>
      <w:r w:rsidR="00C92F10" w:rsidRPr="00730770">
        <w:t>ającymi naukę w s</w:t>
      </w:r>
      <w:r w:rsidRPr="00730770">
        <w:t>zkole poprzez:</w:t>
      </w:r>
    </w:p>
    <w:p w14:paraId="3E1E7677" w14:textId="77777777" w:rsidR="00EE20DC" w:rsidRPr="00730770" w:rsidRDefault="0003047D" w:rsidP="000E40FB">
      <w:pPr>
        <w:pStyle w:val="Nagwek8"/>
        <w:ind w:left="1134" w:hanging="425"/>
      </w:pPr>
      <w:r w:rsidRPr="00730770">
        <w:t>organizowanie spotkań</w:t>
      </w:r>
      <w:r w:rsidR="00EE20DC" w:rsidRPr="00730770">
        <w:t xml:space="preserve"> z nowo przyjętymi uczniami i ich rodzicami;</w:t>
      </w:r>
    </w:p>
    <w:p w14:paraId="31B38A99" w14:textId="102EDFCC" w:rsidR="00EE20DC" w:rsidRPr="00730770" w:rsidRDefault="00EE20DC" w:rsidP="000E40FB">
      <w:pPr>
        <w:pStyle w:val="Nagwek8"/>
        <w:ind w:left="1134" w:hanging="425"/>
      </w:pPr>
      <w:r w:rsidRPr="00730770">
        <w:t>rozmowy indywidualne wychowawcy z uczniami i rodzicami na początku roku</w:t>
      </w:r>
      <w:r w:rsidR="00760D6B" w:rsidRPr="00730770">
        <w:t xml:space="preserve"> </w:t>
      </w:r>
      <w:r w:rsidRPr="00730770">
        <w:t>szkolnego w celu</w:t>
      </w:r>
      <w:r w:rsidR="00760D6B" w:rsidRPr="00730770">
        <w:t xml:space="preserve"> </w:t>
      </w:r>
      <w:r w:rsidRPr="00730770">
        <w:t>rozpoznania cech osobowościowych ucznia, stanu jego zdrowia, waru</w:t>
      </w:r>
      <w:r w:rsidR="00BB0F97" w:rsidRPr="00730770">
        <w:t>nków rodzinnych i materialnych,</w:t>
      </w:r>
    </w:p>
    <w:p w14:paraId="4FD8E17A" w14:textId="77777777" w:rsidR="00EE20DC" w:rsidRPr="00730770" w:rsidRDefault="00EE20DC" w:rsidP="000E40FB">
      <w:pPr>
        <w:pStyle w:val="Nagwek8"/>
        <w:ind w:left="1134" w:hanging="425"/>
      </w:pPr>
      <w:r w:rsidRPr="00730770">
        <w:t>organizację wycieczek integracyjnych,</w:t>
      </w:r>
    </w:p>
    <w:p w14:paraId="4E4EF39D" w14:textId="77777777" w:rsidR="00EE20DC" w:rsidRPr="00730770" w:rsidRDefault="00EE20DC" w:rsidP="000E40FB">
      <w:pPr>
        <w:pStyle w:val="Nagwek8"/>
        <w:ind w:left="1134" w:hanging="425"/>
      </w:pPr>
      <w:r w:rsidRPr="00730770">
        <w:t>pomoc w adaptacji ucznia w nowym środowi</w:t>
      </w:r>
      <w:r w:rsidR="00464B8E" w:rsidRPr="00730770">
        <w:t>sku organizowana przez pedagoga,</w:t>
      </w:r>
    </w:p>
    <w:p w14:paraId="45E4B643" w14:textId="39A1A6E9" w:rsidR="00EE20DC" w:rsidRPr="00730770" w:rsidRDefault="00EE20DC" w:rsidP="000E40FB">
      <w:pPr>
        <w:pStyle w:val="Nagwek8"/>
        <w:ind w:left="1134" w:hanging="425"/>
      </w:pPr>
      <w:r w:rsidRPr="00730770">
        <w:t>udzielanie niezbędnej — doraźnej pomocy przez pielęgniarkę szkolną, wychowawcę lub</w:t>
      </w:r>
      <w:r w:rsidR="00E826AF" w:rsidRPr="00730770">
        <w:t xml:space="preserve"> </w:t>
      </w:r>
      <w:r w:rsidRPr="00730770">
        <w:t>przedstawiciela</w:t>
      </w:r>
      <w:r w:rsidR="00E826AF" w:rsidRPr="00730770">
        <w:t xml:space="preserve"> </w:t>
      </w:r>
      <w:r w:rsidRPr="00730770">
        <w:t>dyrekcji,</w:t>
      </w:r>
    </w:p>
    <w:p w14:paraId="7230F537" w14:textId="77777777" w:rsidR="00EE20DC" w:rsidRPr="00730770" w:rsidRDefault="00EE20DC" w:rsidP="000E40FB">
      <w:pPr>
        <w:pStyle w:val="Nagwek8"/>
        <w:ind w:left="1134" w:hanging="425"/>
      </w:pPr>
      <w:r w:rsidRPr="00730770">
        <w:t>współp</w:t>
      </w:r>
      <w:r w:rsidR="00E06987" w:rsidRPr="00730770">
        <w:t>racę z Poradnią Psychologiczno-P</w:t>
      </w:r>
      <w:r w:rsidRPr="00730770">
        <w:t>edagogiczną, w tym specjalistyczną,</w:t>
      </w:r>
    </w:p>
    <w:p w14:paraId="5B3C26C1" w14:textId="77777777" w:rsidR="00EE20DC" w:rsidRPr="00730770" w:rsidRDefault="00EE20DC" w:rsidP="000E40FB">
      <w:pPr>
        <w:pStyle w:val="Nagwek8"/>
        <w:ind w:left="1134" w:hanging="425"/>
      </w:pPr>
      <w:r w:rsidRPr="00730770">
        <w:t>respektowanie zaleceń lekarza specjalisty oraz orzeczeń poradni psychologiczno-pedagogicznej,</w:t>
      </w:r>
    </w:p>
    <w:p w14:paraId="2DA7A9FC" w14:textId="163B3E11" w:rsidR="00EE20DC" w:rsidRPr="00730770" w:rsidRDefault="00EE20DC" w:rsidP="000E40FB">
      <w:pPr>
        <w:pStyle w:val="Nagwek8"/>
        <w:ind w:left="1134" w:hanging="425"/>
      </w:pPr>
      <w:r w:rsidRPr="00730770">
        <w:lastRenderedPageBreak/>
        <w:t>organizowanie w porozumieniu z organem prowadzanym nauczania indywidualnego na podstawie</w:t>
      </w:r>
      <w:r w:rsidR="00E826AF" w:rsidRPr="00730770">
        <w:t xml:space="preserve"> </w:t>
      </w:r>
      <w:r w:rsidRPr="00730770">
        <w:t>orzeczenia o p</w:t>
      </w:r>
      <w:r w:rsidR="006F0CC4" w:rsidRPr="00730770">
        <w:t>otrzebie takiej formy edukacji.</w:t>
      </w:r>
    </w:p>
    <w:p w14:paraId="328C774F" w14:textId="5B257829" w:rsidR="00EE20DC" w:rsidRPr="00E53CB9" w:rsidRDefault="00EE20DC" w:rsidP="009711E1">
      <w:pPr>
        <w:pStyle w:val="Nagwek7"/>
        <w:rPr>
          <w:rStyle w:val="Nagwek7Znak"/>
        </w:rPr>
      </w:pPr>
      <w:r w:rsidRPr="00E53CB9">
        <w:rPr>
          <w:rStyle w:val="Nagwek7Znak"/>
        </w:rPr>
        <w:t xml:space="preserve">nad uczniami znajdującymi się w trudnej sytuacji materialnej </w:t>
      </w:r>
      <w:r w:rsidR="002D1202" w:rsidRPr="00E53CB9">
        <w:rPr>
          <w:rStyle w:val="Nagwek7Znak"/>
        </w:rPr>
        <w:t>z powodu warunków</w:t>
      </w:r>
      <w:r w:rsidR="00E826AF" w:rsidRPr="00174E45">
        <w:t xml:space="preserve"> </w:t>
      </w:r>
      <w:r w:rsidRPr="00E53CB9">
        <w:rPr>
          <w:rStyle w:val="Nagwek7Znak"/>
        </w:rPr>
        <w:t>rodzinnych i</w:t>
      </w:r>
      <w:r w:rsidR="00E826AF" w:rsidRPr="00E53CB9">
        <w:rPr>
          <w:rStyle w:val="Nagwek7Znak"/>
        </w:rPr>
        <w:t xml:space="preserve"> </w:t>
      </w:r>
      <w:r w:rsidR="00A8417E" w:rsidRPr="00E53CB9">
        <w:rPr>
          <w:rStyle w:val="Nagwek7Znak"/>
        </w:rPr>
        <w:t>losowych, zgodnie z oddzielnymi zasadami</w:t>
      </w:r>
      <w:r w:rsidR="002D1202" w:rsidRPr="00E53CB9">
        <w:rPr>
          <w:rStyle w:val="Nagwek7Znak"/>
        </w:rPr>
        <w:t>.</w:t>
      </w:r>
    </w:p>
    <w:p w14:paraId="5B6FF463" w14:textId="1E8818ED" w:rsidR="00EE20DC" w:rsidRPr="00174E45" w:rsidRDefault="00EE20DC" w:rsidP="009711E1">
      <w:pPr>
        <w:pStyle w:val="Nagwek7"/>
      </w:pPr>
      <w:r w:rsidRPr="00174E45">
        <w:t>nad uczniami szczególnie uzdolnionymi poprzez:</w:t>
      </w:r>
    </w:p>
    <w:p w14:paraId="70FF687B" w14:textId="4E52A273" w:rsidR="00EE20DC" w:rsidRPr="00174E45" w:rsidRDefault="00EE20DC" w:rsidP="00C4286C">
      <w:pPr>
        <w:pStyle w:val="Nagwek8"/>
        <w:numPr>
          <w:ilvl w:val="0"/>
          <w:numId w:val="30"/>
        </w:numPr>
        <w:ind w:left="1276" w:hanging="567"/>
      </w:pPr>
      <w:r w:rsidRPr="00174E45">
        <w:t>umożliwianie uczniom realizację indywidualnego programu nauki lub toku nauki, zgodnie z odrębnymi przepisami,</w:t>
      </w:r>
    </w:p>
    <w:p w14:paraId="115833D1" w14:textId="77777777" w:rsidR="00EE20DC" w:rsidRPr="00174E45" w:rsidRDefault="00EE20DC" w:rsidP="00B00489">
      <w:pPr>
        <w:pStyle w:val="Nagwek8"/>
        <w:ind w:left="1276" w:hanging="567"/>
      </w:pPr>
      <w:r w:rsidRPr="00174E45">
        <w:t xml:space="preserve">objęcie opieką psychologiczno-pedagogiczną, określoną w </w:t>
      </w:r>
      <w:r w:rsidR="00BD2DCF" w:rsidRPr="00174E45">
        <w:t>Dziale 2</w:t>
      </w:r>
      <w:r w:rsidR="0099513F" w:rsidRPr="00174E45">
        <w:t xml:space="preserve"> Rozdział</w:t>
      </w:r>
      <w:r w:rsidR="00E07C47" w:rsidRPr="00174E45">
        <w:t xml:space="preserve"> 3</w:t>
      </w:r>
      <w:r w:rsidRPr="00174E45">
        <w:t>,</w:t>
      </w:r>
    </w:p>
    <w:p w14:paraId="7FC89996" w14:textId="249B99E0" w:rsidR="00EE20DC" w:rsidRPr="00174E45" w:rsidRDefault="00EE20DC" w:rsidP="00B00489">
      <w:pPr>
        <w:pStyle w:val="Nagwek8"/>
        <w:ind w:left="1276" w:hanging="567"/>
      </w:pPr>
      <w:r w:rsidRPr="00174E45">
        <w:t>dostosowanie wymagań edukacyjnych, metod, form pracy i tempa pracy do możliwości i potrzeb ucznia,</w:t>
      </w:r>
    </w:p>
    <w:p w14:paraId="4DB90654" w14:textId="77777777" w:rsidR="00EE20DC" w:rsidRPr="00174E45" w:rsidRDefault="00EE20DC" w:rsidP="00B00489">
      <w:pPr>
        <w:pStyle w:val="Nagwek8"/>
        <w:ind w:left="1276" w:hanging="567"/>
      </w:pPr>
      <w:r w:rsidRPr="00174E45">
        <w:t>rozwój zdolności ucznia w ramach kółek zainteresowań i innych zajęć pozalekcyjnych,</w:t>
      </w:r>
    </w:p>
    <w:p w14:paraId="4E34A1A7" w14:textId="77777777" w:rsidR="00EE20DC" w:rsidRPr="00174E45" w:rsidRDefault="00EE20DC" w:rsidP="00B00489">
      <w:pPr>
        <w:pStyle w:val="Nagwek8"/>
        <w:ind w:left="1276" w:hanging="567"/>
      </w:pPr>
      <w:r w:rsidRPr="00174E45">
        <w:t>wspieranie ucznia</w:t>
      </w:r>
      <w:r w:rsidR="00E668C4" w:rsidRPr="00174E45">
        <w:t xml:space="preserve"> w przygotowaniach do</w:t>
      </w:r>
      <w:r w:rsidRPr="00174E45">
        <w:t xml:space="preserve"> </w:t>
      </w:r>
      <w:r w:rsidR="00920D80" w:rsidRPr="00174E45">
        <w:t>ol</w:t>
      </w:r>
      <w:r w:rsidR="00B65065" w:rsidRPr="00174E45">
        <w:t>i</w:t>
      </w:r>
      <w:r w:rsidR="00920D80" w:rsidRPr="00174E45">
        <w:t>m</w:t>
      </w:r>
      <w:r w:rsidR="00B65065" w:rsidRPr="00174E45">
        <w:t>p</w:t>
      </w:r>
      <w:r w:rsidR="00920D80" w:rsidRPr="00174E45">
        <w:t xml:space="preserve">iad, </w:t>
      </w:r>
      <w:r w:rsidRPr="00174E45">
        <w:t>konkursów,</w:t>
      </w:r>
      <w:r w:rsidR="00E668C4" w:rsidRPr="00174E45">
        <w:t xml:space="preserve"> zawodów, przeglądów,</w:t>
      </w:r>
    </w:p>
    <w:p w14:paraId="542A550A" w14:textId="77777777" w:rsidR="00EE20DC" w:rsidRPr="00174E45" w:rsidRDefault="00EE20DC" w:rsidP="00B00489">
      <w:pPr>
        <w:pStyle w:val="Nagwek8"/>
        <w:ind w:left="1276" w:hanging="567"/>
      </w:pPr>
      <w:r w:rsidRPr="00174E45">
        <w:t>indywidualizację procesu nauczania.</w:t>
      </w:r>
    </w:p>
    <w:p w14:paraId="530A344C" w14:textId="187F67B9" w:rsidR="00EE20DC" w:rsidRPr="00174E45" w:rsidRDefault="00EE20DC" w:rsidP="000A4089">
      <w:pPr>
        <w:pStyle w:val="Nagwek7"/>
        <w:ind w:left="714" w:hanging="357"/>
      </w:pPr>
      <w:r w:rsidRPr="009711E1">
        <w:t>nad uczniami o specjalnych potrzebach edukacyjnych, zgodnie z zasadami określonymi</w:t>
      </w:r>
      <w:r w:rsidR="00E826AF" w:rsidRPr="009711E1">
        <w:t xml:space="preserve"> </w:t>
      </w:r>
      <w:r w:rsidRPr="009711E1">
        <w:t>w</w:t>
      </w:r>
      <w:r w:rsidR="00E826AF" w:rsidRPr="00174E45">
        <w:t xml:space="preserve"> </w:t>
      </w:r>
      <w:r w:rsidR="0099513F" w:rsidRPr="00174E45">
        <w:t>Dziale II Rozdział</w:t>
      </w:r>
      <w:r w:rsidR="00E826AF" w:rsidRPr="00174E45">
        <w:t xml:space="preserve"> </w:t>
      </w:r>
      <w:r w:rsidR="0099513F" w:rsidRPr="00174E45">
        <w:t>4</w:t>
      </w:r>
      <w:r w:rsidR="00E826AF" w:rsidRPr="00174E45">
        <w:t xml:space="preserve"> </w:t>
      </w:r>
      <w:r w:rsidRPr="00174E45">
        <w:t>statutu szkoły.</w:t>
      </w:r>
    </w:p>
    <w:p w14:paraId="31E7358F" w14:textId="77777777" w:rsidR="00CC0126" w:rsidRPr="00000ECC" w:rsidRDefault="006F0CC4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t xml:space="preserve">§ </w:t>
      </w:r>
      <w:r w:rsidR="00983B0D" w:rsidRPr="00000ECC">
        <w:rPr>
          <w:rFonts w:asciiTheme="majorHAnsi" w:hAnsiTheme="majorHAnsi"/>
          <w:sz w:val="28"/>
          <w:szCs w:val="28"/>
        </w:rPr>
        <w:t>15</w:t>
      </w:r>
      <w:r w:rsidR="000554F2" w:rsidRPr="00000ECC">
        <w:rPr>
          <w:rFonts w:asciiTheme="majorHAnsi" w:hAnsiTheme="majorHAnsi"/>
          <w:sz w:val="28"/>
          <w:szCs w:val="28"/>
        </w:rPr>
        <w:t>.</w:t>
      </w:r>
    </w:p>
    <w:p w14:paraId="16CAE323" w14:textId="04DE5D77" w:rsidR="00EE20DC" w:rsidRPr="00E75ACE" w:rsidRDefault="00EE20DC" w:rsidP="00C4286C">
      <w:pPr>
        <w:pStyle w:val="Nagwek6"/>
        <w:numPr>
          <w:ilvl w:val="0"/>
          <w:numId w:val="31"/>
        </w:numPr>
        <w:ind w:left="426" w:hanging="426"/>
      </w:pPr>
      <w:bookmarkStart w:id="65" w:name="_Toc129859015"/>
      <w:r w:rsidRPr="00E75ACE">
        <w:t>W szkole powołano koordynatora do spraw bezpieczeństwa.</w:t>
      </w:r>
      <w:bookmarkEnd w:id="65"/>
    </w:p>
    <w:p w14:paraId="2850F87D" w14:textId="32AABC18" w:rsidR="00EE20DC" w:rsidRPr="00730770" w:rsidRDefault="00EE20DC" w:rsidP="00B00489">
      <w:pPr>
        <w:pStyle w:val="Nagwek6"/>
        <w:ind w:left="426" w:hanging="426"/>
      </w:pPr>
      <w:r w:rsidRPr="00730770">
        <w:t>Do zadań koordynatora należy:</w:t>
      </w:r>
    </w:p>
    <w:p w14:paraId="1AC5DF88" w14:textId="77777777" w:rsidR="00EE20DC" w:rsidRPr="00730770" w:rsidRDefault="00EE20DC" w:rsidP="00C4286C">
      <w:pPr>
        <w:pStyle w:val="Nagwek7"/>
        <w:numPr>
          <w:ilvl w:val="0"/>
          <w:numId w:val="32"/>
        </w:numPr>
      </w:pPr>
      <w:r w:rsidRPr="00730770">
        <w:t>integrowanie planowanych działań wszystkich podmiotów szkoły (nauczycieli, uczniów, rodziców) w zakresie poprawy bezpieczeństwa w szkole;</w:t>
      </w:r>
    </w:p>
    <w:p w14:paraId="35E8FC25" w14:textId="77777777" w:rsidR="00000ECC" w:rsidRDefault="00EE20DC" w:rsidP="00B00489">
      <w:pPr>
        <w:pStyle w:val="Nagwek7"/>
      </w:pPr>
      <w:r w:rsidRPr="00730770">
        <w:t>współpraca ze środowiskiem lokalnym i instytucjami wspierającymi szkołę</w:t>
      </w:r>
      <w:r w:rsidR="00760D6B" w:rsidRPr="00730770">
        <w:t xml:space="preserve"> </w:t>
      </w:r>
    </w:p>
    <w:p w14:paraId="341D278B" w14:textId="076E84CA" w:rsidR="00EE20DC" w:rsidRPr="00730770" w:rsidRDefault="00EE20DC" w:rsidP="00000ECC">
      <w:pPr>
        <w:pStyle w:val="Nagwek7"/>
        <w:numPr>
          <w:ilvl w:val="0"/>
          <w:numId w:val="0"/>
        </w:numPr>
        <w:ind w:left="720"/>
      </w:pPr>
      <w:r w:rsidRPr="00730770">
        <w:t>w działaniach na rzecz bezpieczeństwa uczniów;</w:t>
      </w:r>
    </w:p>
    <w:p w14:paraId="5D82CFBE" w14:textId="77777777" w:rsidR="00EE20DC" w:rsidRPr="00730770" w:rsidRDefault="00EE20DC" w:rsidP="00B00489">
      <w:pPr>
        <w:pStyle w:val="Nagwek7"/>
      </w:pPr>
      <w:r w:rsidRPr="00730770">
        <w:t>popularyzowanie zasad bezpieczeństwa wśród uczniów;</w:t>
      </w:r>
    </w:p>
    <w:p w14:paraId="69B7AAFA" w14:textId="77777777" w:rsidR="00000ECC" w:rsidRDefault="00EE20DC" w:rsidP="00B00489">
      <w:pPr>
        <w:pStyle w:val="Nagwek7"/>
      </w:pPr>
      <w:r w:rsidRPr="00730770">
        <w:t>opracowywanie procedur postępowania w sytuacjach zagrożenia bezpieczeństwa</w:t>
      </w:r>
      <w:r w:rsidR="00760D6B" w:rsidRPr="00730770">
        <w:t xml:space="preserve"> </w:t>
      </w:r>
    </w:p>
    <w:p w14:paraId="7E689A77" w14:textId="6E02CBAC" w:rsidR="00EE20DC" w:rsidRPr="00730770" w:rsidRDefault="00EE20DC" w:rsidP="00000ECC">
      <w:pPr>
        <w:pStyle w:val="Nagwek7"/>
        <w:numPr>
          <w:ilvl w:val="0"/>
          <w:numId w:val="0"/>
        </w:numPr>
        <w:ind w:left="720"/>
      </w:pPr>
      <w:r w:rsidRPr="00730770">
        <w:t>i naruszania bezpieczeństwa jednostki oraz zapoznawanie z nimi nauczycieli</w:t>
      </w:r>
      <w:r w:rsidR="00760D6B" w:rsidRPr="00730770">
        <w:t xml:space="preserve"> </w:t>
      </w:r>
      <w:r w:rsidRPr="00730770">
        <w:t>i uczniów,</w:t>
      </w:r>
    </w:p>
    <w:p w14:paraId="0DFABD65" w14:textId="77777777" w:rsidR="00EE20DC" w:rsidRPr="00730770" w:rsidRDefault="00EE20DC" w:rsidP="00B00489">
      <w:pPr>
        <w:pStyle w:val="Nagwek7"/>
      </w:pPr>
      <w:r w:rsidRPr="00730770">
        <w:t>prowadzenie stałego monitoringu bezpieczeństwa szkoły i uczniów;</w:t>
      </w:r>
    </w:p>
    <w:p w14:paraId="67409066" w14:textId="77777777" w:rsidR="00EE20DC" w:rsidRPr="00730770" w:rsidRDefault="00EE20DC" w:rsidP="00B00489">
      <w:pPr>
        <w:pStyle w:val="Nagwek7"/>
      </w:pPr>
      <w:r w:rsidRPr="00730770">
        <w:t>rozpoznawanie potencjalnych zagrożeń w szkole;</w:t>
      </w:r>
    </w:p>
    <w:p w14:paraId="37E589FC" w14:textId="6FF566D3" w:rsidR="00064F4E" w:rsidRPr="00000ECC" w:rsidRDefault="00EE20DC" w:rsidP="00000ECC">
      <w:pPr>
        <w:pStyle w:val="Nagwek7"/>
      </w:pPr>
      <w:r w:rsidRPr="00730770">
        <w:t>podejmowanie dział</w:t>
      </w:r>
      <w:r w:rsidR="00000ECC">
        <w:t>ań w sytuacjach kryzysowych</w:t>
      </w:r>
    </w:p>
    <w:p w14:paraId="7E6B6EFE" w14:textId="11A667B7" w:rsidR="00CC0126" w:rsidRPr="00000ECC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lastRenderedPageBreak/>
        <w:t>§</w:t>
      </w:r>
      <w:r w:rsidR="006F0CC4" w:rsidRPr="00000ECC">
        <w:rPr>
          <w:rFonts w:asciiTheme="majorHAnsi" w:hAnsiTheme="majorHAnsi"/>
          <w:sz w:val="28"/>
          <w:szCs w:val="28"/>
        </w:rPr>
        <w:t xml:space="preserve"> </w:t>
      </w:r>
      <w:r w:rsidRPr="00000ECC">
        <w:rPr>
          <w:rFonts w:asciiTheme="majorHAnsi" w:hAnsiTheme="majorHAnsi"/>
          <w:sz w:val="28"/>
          <w:szCs w:val="28"/>
        </w:rPr>
        <w:t>16</w:t>
      </w:r>
      <w:r w:rsidR="000554F2" w:rsidRPr="00000ECC">
        <w:rPr>
          <w:rFonts w:asciiTheme="majorHAnsi" w:hAnsiTheme="majorHAnsi"/>
          <w:sz w:val="28"/>
          <w:szCs w:val="28"/>
        </w:rPr>
        <w:t>.</w:t>
      </w:r>
    </w:p>
    <w:p w14:paraId="50B3477D" w14:textId="330C192E" w:rsidR="00EE20DC" w:rsidRPr="002D13EF" w:rsidRDefault="00EE20DC" w:rsidP="00C4286C">
      <w:pPr>
        <w:pStyle w:val="Nagwek6"/>
        <w:numPr>
          <w:ilvl w:val="0"/>
          <w:numId w:val="33"/>
        </w:numPr>
        <w:ind w:left="426" w:hanging="426"/>
      </w:pPr>
      <w:bookmarkStart w:id="66" w:name="_Toc129859016"/>
      <w:r w:rsidRPr="002D13EF">
        <w:t>Szkoła zapewnia uczniom pełne bezpieczeństwo w czasie zajęć organizowanych przez szkołę, poprzez:</w:t>
      </w:r>
      <w:bookmarkEnd w:id="66"/>
    </w:p>
    <w:p w14:paraId="5687ECAC" w14:textId="77777777" w:rsidR="00EE20DC" w:rsidRPr="00730770" w:rsidRDefault="00EE20DC" w:rsidP="00C4286C">
      <w:pPr>
        <w:pStyle w:val="Nagwek7"/>
        <w:numPr>
          <w:ilvl w:val="0"/>
          <w:numId w:val="34"/>
        </w:numPr>
      </w:pPr>
      <w:r w:rsidRPr="00730770">
        <w:t xml:space="preserve">realizację przez nauczycieli zadań zapisanych </w:t>
      </w:r>
      <w:r w:rsidR="00B01A55" w:rsidRPr="00730770">
        <w:t xml:space="preserve">w </w:t>
      </w:r>
      <w:r w:rsidR="00185F8B" w:rsidRPr="00730770">
        <w:t>§ 110</w:t>
      </w:r>
      <w:r w:rsidRPr="00730770">
        <w:t xml:space="preserve"> niniejszego statutu;</w:t>
      </w:r>
    </w:p>
    <w:p w14:paraId="126E06F9" w14:textId="3DDA61BE" w:rsidR="00EE20DC" w:rsidRPr="00730770" w:rsidRDefault="003F63F5" w:rsidP="00B15061">
      <w:pPr>
        <w:pStyle w:val="Nagwek7"/>
      </w:pPr>
      <w:r w:rsidRPr="00730770">
        <w:t>pełnienie dyżurów nauczycieli zgodnie z zasadami organizacyjno-porządkowymi;</w:t>
      </w:r>
    </w:p>
    <w:p w14:paraId="35FB45C0" w14:textId="77777777" w:rsidR="00000ECC" w:rsidRDefault="00EE20DC" w:rsidP="00B15061">
      <w:pPr>
        <w:pStyle w:val="Nagwek7"/>
      </w:pPr>
      <w:r w:rsidRPr="00730770">
        <w:t xml:space="preserve">opracowanie planu lekcji, który uwzględnia: równomierne rozłożenie zajęć </w:t>
      </w:r>
    </w:p>
    <w:p w14:paraId="17507BF8" w14:textId="32BAD685" w:rsidR="00EE20DC" w:rsidRPr="00730770" w:rsidRDefault="00EE20DC" w:rsidP="00000ECC">
      <w:pPr>
        <w:pStyle w:val="Nagwek7"/>
        <w:numPr>
          <w:ilvl w:val="0"/>
          <w:numId w:val="0"/>
        </w:numPr>
        <w:ind w:left="720"/>
      </w:pPr>
      <w:r w:rsidRPr="00730770">
        <w:t>w poszczególnych dniach, różnorodność zajęć w każdym dniu, niełączenie</w:t>
      </w:r>
      <w:r w:rsidR="00E826AF" w:rsidRPr="00730770">
        <w:t xml:space="preserve"> </w:t>
      </w:r>
      <w:r w:rsidRPr="00730770">
        <w:t>w kilkugodzinne jednostki zajęć z tego samego przedmiotu, z wyłączeniem przedmiotó</w:t>
      </w:r>
      <w:r w:rsidR="006F0CC4" w:rsidRPr="00730770">
        <w:t>w, których program tego wymaga;</w:t>
      </w:r>
    </w:p>
    <w:p w14:paraId="65773BE2" w14:textId="02C189EC" w:rsidR="00EE20DC" w:rsidRPr="00730770" w:rsidRDefault="00EE20DC" w:rsidP="00B15061">
      <w:pPr>
        <w:pStyle w:val="Nagwek7"/>
      </w:pPr>
      <w:r w:rsidRPr="00730770">
        <w:t>przestrzeganie liczebności grup uczniowskich na zajęciach wymagających podziału na grupy;</w:t>
      </w:r>
    </w:p>
    <w:p w14:paraId="24EF2A24" w14:textId="77777777" w:rsidR="00EE20DC" w:rsidRPr="00730770" w:rsidRDefault="00EE20DC" w:rsidP="00B15061">
      <w:pPr>
        <w:pStyle w:val="Nagwek7"/>
      </w:pPr>
      <w:r w:rsidRPr="00730770">
        <w:t>obciążanie uczniów pracą domową zgodnie z zasadami higieny;</w:t>
      </w:r>
    </w:p>
    <w:p w14:paraId="0B420667" w14:textId="77777777" w:rsidR="00EE20DC" w:rsidRPr="00730770" w:rsidRDefault="00EE20DC" w:rsidP="00B15061">
      <w:pPr>
        <w:pStyle w:val="Nagwek7"/>
      </w:pPr>
      <w:r w:rsidRPr="00730770">
        <w:t>odpowiednie oświetlenie, wentylację i ogrzewanie pomieszczeń;</w:t>
      </w:r>
    </w:p>
    <w:p w14:paraId="32DD3A2A" w14:textId="77777777" w:rsidR="00EE20DC" w:rsidRPr="00730770" w:rsidRDefault="00EE20DC" w:rsidP="00B15061">
      <w:pPr>
        <w:pStyle w:val="Nagwek7"/>
      </w:pPr>
      <w:r w:rsidRPr="00730770">
        <w:t>oznakowanie ciągów komunikacyjnych zgodnie z przepisami;</w:t>
      </w:r>
    </w:p>
    <w:p w14:paraId="4EFF6EAC" w14:textId="17F8AF71" w:rsidR="00EE20DC" w:rsidRPr="00730770" w:rsidRDefault="00EE20DC" w:rsidP="00B15061">
      <w:pPr>
        <w:pStyle w:val="Nagwek7"/>
      </w:pPr>
      <w:r w:rsidRPr="00730770">
        <w:t>kontrolę obiektów budowlanych należących do szkoły pod kątem zapewnienia bezpiecznych i higienicznych warunków korzystania z tych obiektów. Kontrolę obiektów dokonuje dyrektor szkoły co najmniej raz w roku;</w:t>
      </w:r>
    </w:p>
    <w:p w14:paraId="60994057" w14:textId="77777777" w:rsidR="00EE20DC" w:rsidRPr="00730770" w:rsidRDefault="00EE20DC" w:rsidP="00B15061">
      <w:pPr>
        <w:pStyle w:val="Nagwek7"/>
      </w:pPr>
      <w:r w:rsidRPr="00730770">
        <w:t>umieszczenie w widocznym miejscu planu ewakuacji;</w:t>
      </w:r>
    </w:p>
    <w:p w14:paraId="0A31C26A" w14:textId="77777777" w:rsidR="00EE20DC" w:rsidRPr="00730770" w:rsidRDefault="00EE20DC" w:rsidP="00B15061">
      <w:pPr>
        <w:pStyle w:val="Nagwek7"/>
      </w:pPr>
      <w:r w:rsidRPr="00730770">
        <w:t>oznaczenie dróg ewakuacyjnych w sposób wyraźny i trwały;</w:t>
      </w:r>
    </w:p>
    <w:p w14:paraId="2DFE0838" w14:textId="77777777" w:rsidR="00EE20DC" w:rsidRPr="00730770" w:rsidRDefault="00EE20DC" w:rsidP="00B15061">
      <w:pPr>
        <w:pStyle w:val="Nagwek7"/>
      </w:pPr>
      <w:r w:rsidRPr="00730770">
        <w:t xml:space="preserve">zabezpieczenie szlaków komunikacyjnych wychodzących poza teren szkoły </w:t>
      </w:r>
      <w:r w:rsidR="00920D80" w:rsidRPr="00730770">
        <w:t xml:space="preserve">w </w:t>
      </w:r>
      <w:r w:rsidRPr="00730770">
        <w:t>sposób uniemożliwiający bezpośrednie wyjście na jezdnię;</w:t>
      </w:r>
    </w:p>
    <w:p w14:paraId="394A6B86" w14:textId="77777777" w:rsidR="00EE20DC" w:rsidRPr="00730770" w:rsidRDefault="00EE20DC" w:rsidP="00B15061">
      <w:pPr>
        <w:pStyle w:val="Nagwek7"/>
      </w:pPr>
      <w:r w:rsidRPr="00730770">
        <w:t>ogrodzenie terenu szkoły;</w:t>
      </w:r>
    </w:p>
    <w:p w14:paraId="18BBD14E" w14:textId="77777777" w:rsidR="00EE20DC" w:rsidRPr="00730770" w:rsidRDefault="00EE20DC" w:rsidP="00B15061">
      <w:pPr>
        <w:pStyle w:val="Nagwek7"/>
      </w:pPr>
      <w:r w:rsidRPr="00730770">
        <w:t>zabezpieczenie otworów kanalizacyjnych, studzienek i innych zagłębień;</w:t>
      </w:r>
    </w:p>
    <w:p w14:paraId="169200D2" w14:textId="77777777" w:rsidR="00EE20DC" w:rsidRPr="00730770" w:rsidRDefault="00EE20DC" w:rsidP="00B15061">
      <w:pPr>
        <w:pStyle w:val="Nagwek7"/>
      </w:pPr>
      <w:r w:rsidRPr="00730770">
        <w:t>zabezpieczenie przed swobodnym dostępem uczniów do pomieszczeń gospodarczych;</w:t>
      </w:r>
    </w:p>
    <w:p w14:paraId="6E705E65" w14:textId="77777777" w:rsidR="00000ECC" w:rsidRDefault="00EE20DC" w:rsidP="00B15061">
      <w:pPr>
        <w:pStyle w:val="Nagwek7"/>
      </w:pPr>
      <w:r w:rsidRPr="00730770">
        <w:t xml:space="preserve">wyposażenie pomieszczeń szkoły, a w szczególności </w:t>
      </w:r>
      <w:r w:rsidR="00920D80" w:rsidRPr="00730770">
        <w:t xml:space="preserve">wybranych </w:t>
      </w:r>
      <w:r w:rsidRPr="00730770">
        <w:t xml:space="preserve">sal dydaktycznych </w:t>
      </w:r>
    </w:p>
    <w:p w14:paraId="0F2222DF" w14:textId="01C8B81F" w:rsidR="00EE20DC" w:rsidRPr="00730770" w:rsidRDefault="00EE20DC" w:rsidP="00000ECC">
      <w:pPr>
        <w:pStyle w:val="Nagwek7"/>
        <w:numPr>
          <w:ilvl w:val="0"/>
          <w:numId w:val="0"/>
        </w:numPr>
        <w:ind w:left="720"/>
      </w:pPr>
      <w:r w:rsidRPr="00730770">
        <w:t>w apteczki zaopatrzone w niezbędne środki do udzielenia pierwszej pomocy i instrukcję o zasadach udzielania tej pomocy;</w:t>
      </w:r>
    </w:p>
    <w:p w14:paraId="49BBFCBB" w14:textId="5451ACF2" w:rsidR="00EE20DC" w:rsidRPr="00730770" w:rsidRDefault="00EE20DC" w:rsidP="00B15061">
      <w:pPr>
        <w:pStyle w:val="Nagwek7"/>
      </w:pPr>
      <w:r w:rsidRPr="00730770">
        <w:t>zapewnianie odpowiedniej liczby opiekunów nad uczniami uczestniczącymi imprezach i wycieczkach poza teren szkoły;</w:t>
      </w:r>
    </w:p>
    <w:p w14:paraId="3E79FD4E" w14:textId="77777777" w:rsidR="00EE20DC" w:rsidRPr="00730770" w:rsidRDefault="00EE20DC" w:rsidP="00B15061">
      <w:pPr>
        <w:pStyle w:val="Nagwek7"/>
      </w:pPr>
      <w:r w:rsidRPr="00730770">
        <w:t>przeszkolenie nauczycieli w zakresie udzielania pierwszej pomocy;</w:t>
      </w:r>
    </w:p>
    <w:p w14:paraId="77FED789" w14:textId="77777777" w:rsidR="00EE20DC" w:rsidRPr="00730770" w:rsidRDefault="00EE20DC" w:rsidP="00B15061">
      <w:pPr>
        <w:pStyle w:val="Nagwek7"/>
      </w:pPr>
      <w:r w:rsidRPr="00730770">
        <w:lastRenderedPageBreak/>
        <w:t>zapewnienie bezpiecznych warunków prowadzenia zajęć z wychowania fizycznego poprzez mocowanie na stałe bramek i koszy do gry oraz innych urządzeń, których przemieszczanie się może stanowić zagrożenie dla zdrowia ćwiczących</w:t>
      </w:r>
      <w:r w:rsidR="00885924" w:rsidRPr="00730770">
        <w:t>,</w:t>
      </w:r>
    </w:p>
    <w:p w14:paraId="31E362BE" w14:textId="77777777" w:rsidR="00885924" w:rsidRPr="00730770" w:rsidRDefault="005B251E" w:rsidP="00B15061">
      <w:pPr>
        <w:pStyle w:val="Nagwek7"/>
      </w:pPr>
      <w:r w:rsidRPr="00730770">
        <w:t>objęcie budynku</w:t>
      </w:r>
      <w:r w:rsidR="00885924" w:rsidRPr="00730770">
        <w:t xml:space="preserve"> i terenu szkolnego nadzorem kamer.</w:t>
      </w:r>
    </w:p>
    <w:p w14:paraId="0AA53216" w14:textId="77777777" w:rsidR="00917F85" w:rsidRPr="00000ECC" w:rsidRDefault="004A1E88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t xml:space="preserve">§ </w:t>
      </w:r>
      <w:r w:rsidR="00983B0D" w:rsidRPr="00000ECC">
        <w:rPr>
          <w:rFonts w:asciiTheme="majorHAnsi" w:hAnsiTheme="majorHAnsi"/>
          <w:sz w:val="28"/>
          <w:szCs w:val="28"/>
        </w:rPr>
        <w:t>17</w:t>
      </w:r>
      <w:r w:rsidR="00EE20DC" w:rsidRPr="00000ECC">
        <w:rPr>
          <w:rFonts w:asciiTheme="majorHAnsi" w:hAnsiTheme="majorHAnsi"/>
          <w:sz w:val="28"/>
          <w:szCs w:val="28"/>
        </w:rPr>
        <w:t>.</w:t>
      </w:r>
    </w:p>
    <w:p w14:paraId="42EC274D" w14:textId="074C0695" w:rsidR="00C53DFA" w:rsidRPr="002D13EF" w:rsidRDefault="00C53DFA" w:rsidP="00414B7C">
      <w:pPr>
        <w:pStyle w:val="Nagwek5"/>
        <w:rPr>
          <w:b w:val="0"/>
        </w:rPr>
      </w:pPr>
      <w:bookmarkStart w:id="67" w:name="_Toc129859017"/>
      <w:r w:rsidRPr="002D13EF">
        <w:rPr>
          <w:b w:val="0"/>
        </w:rPr>
        <w:t>Zasady sprawowania opieki podczas zajęć poza terenem szkoły oraz w trakcie wycieczek organizowanych przez nauczycieli określa Regulamin wycieczek.</w:t>
      </w:r>
      <w:bookmarkEnd w:id="67"/>
    </w:p>
    <w:p w14:paraId="25F28751" w14:textId="77777777" w:rsidR="00917F85" w:rsidRPr="00000ECC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t>§</w:t>
      </w:r>
      <w:r w:rsidR="004A1E88" w:rsidRPr="00000ECC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000ECC">
        <w:rPr>
          <w:rFonts w:asciiTheme="majorHAnsi" w:hAnsiTheme="majorHAnsi"/>
          <w:sz w:val="28"/>
          <w:szCs w:val="28"/>
        </w:rPr>
        <w:t>18</w:t>
      </w:r>
      <w:r w:rsidR="00C53DFA" w:rsidRPr="00000ECC">
        <w:rPr>
          <w:rFonts w:asciiTheme="majorHAnsi" w:hAnsiTheme="majorHAnsi"/>
          <w:sz w:val="28"/>
          <w:szCs w:val="28"/>
        </w:rPr>
        <w:t>.</w:t>
      </w:r>
    </w:p>
    <w:p w14:paraId="0DB64156" w14:textId="7E4FDB44" w:rsidR="00C53DFA" w:rsidRPr="002D13EF" w:rsidRDefault="00DD6043" w:rsidP="00C4286C">
      <w:pPr>
        <w:pStyle w:val="Nagwek6"/>
        <w:numPr>
          <w:ilvl w:val="0"/>
          <w:numId w:val="35"/>
        </w:numPr>
        <w:ind w:left="426" w:hanging="426"/>
      </w:pPr>
      <w:bookmarkStart w:id="68" w:name="_Toc129859018"/>
      <w:r w:rsidRPr="002D13EF">
        <w:t>Zasady pełnienia dyżurów nauczycieli są następujące:</w:t>
      </w:r>
      <w:bookmarkEnd w:id="68"/>
    </w:p>
    <w:p w14:paraId="0FC35F88" w14:textId="77777777" w:rsidR="00EB5AD8" w:rsidRDefault="00DD6043" w:rsidP="00C4286C">
      <w:pPr>
        <w:pStyle w:val="Nagwek7"/>
        <w:numPr>
          <w:ilvl w:val="0"/>
          <w:numId w:val="36"/>
        </w:numPr>
        <w:ind w:left="851" w:hanging="425"/>
      </w:pPr>
      <w:r w:rsidRPr="00730770">
        <w:t>nauczyciele pełnią dyżury wg wywieszonego grafiku;</w:t>
      </w:r>
    </w:p>
    <w:p w14:paraId="5BEE9124" w14:textId="77777777" w:rsidR="00EB5AD8" w:rsidRDefault="00DD6043" w:rsidP="00C4286C">
      <w:pPr>
        <w:pStyle w:val="Nagwek7"/>
        <w:numPr>
          <w:ilvl w:val="0"/>
          <w:numId w:val="36"/>
        </w:numPr>
        <w:ind w:left="851" w:hanging="425"/>
      </w:pPr>
      <w:r w:rsidRPr="00730770">
        <w:t>dyżury pełnione są od godz. 7</w:t>
      </w:r>
      <w:r w:rsidR="003313DD" w:rsidRPr="00730770">
        <w:t>.</w:t>
      </w:r>
      <w:r w:rsidR="005B251E" w:rsidRPr="00730770">
        <w:t>50</w:t>
      </w:r>
      <w:r w:rsidRPr="00730770">
        <w:t xml:space="preserve"> do zakończenia zajęć i podczas przerw międzylekcyjnych;</w:t>
      </w:r>
    </w:p>
    <w:p w14:paraId="40BEC6D1" w14:textId="77777777" w:rsidR="00EB5AD8" w:rsidRDefault="00DD6043" w:rsidP="00C4286C">
      <w:pPr>
        <w:pStyle w:val="Nagwek7"/>
        <w:numPr>
          <w:ilvl w:val="0"/>
          <w:numId w:val="36"/>
        </w:numPr>
        <w:ind w:left="851" w:hanging="425"/>
      </w:pPr>
      <w:r w:rsidRPr="00730770">
        <w:t>dyżur musi być pełniony aktywnie, nauczyciele dyżurni mają obowiązek zapobiegać niebezpiecznym zabawom</w:t>
      </w:r>
      <w:r w:rsidR="009C51B1" w:rsidRPr="00730770">
        <w:t xml:space="preserve"> i zachowaniom na korytarzach i w </w:t>
      </w:r>
      <w:r w:rsidRPr="00730770">
        <w:t>sanitariatach;</w:t>
      </w:r>
    </w:p>
    <w:p w14:paraId="7363AB16" w14:textId="77777777" w:rsidR="00EB5AD8" w:rsidRDefault="00DD6043" w:rsidP="00C4286C">
      <w:pPr>
        <w:pStyle w:val="Nagwek7"/>
        <w:numPr>
          <w:ilvl w:val="0"/>
          <w:numId w:val="36"/>
        </w:numPr>
        <w:ind w:left="851" w:hanging="425"/>
      </w:pPr>
      <w:r w:rsidRPr="00730770">
        <w:t>w razie nieobecności nauczyciela dyżurnego w wyznaczonym dniu, nauczyciel zastępujący go na lekcji zobowiązany jest przed tą lekcją do pełnienia za niego dyżuru;</w:t>
      </w:r>
    </w:p>
    <w:p w14:paraId="3909744C" w14:textId="77777777" w:rsidR="00EB5AD8" w:rsidRDefault="00DD6043" w:rsidP="00C4286C">
      <w:pPr>
        <w:pStyle w:val="Nagwek7"/>
        <w:numPr>
          <w:ilvl w:val="0"/>
          <w:numId w:val="36"/>
        </w:numPr>
        <w:ind w:left="851" w:hanging="425"/>
      </w:pPr>
      <w:r w:rsidRPr="00730770">
        <w:t>w razie zaistnienia wypadku uczniowskiego, nauczyciel, który jest jego świadkiem, zawiadamia pielęgniarkę szkolną, a następnie zgłasza wypadek do sekretariatu szko</w:t>
      </w:r>
      <w:r w:rsidR="00541517" w:rsidRPr="00730770">
        <w:t>ły</w:t>
      </w:r>
      <w:r w:rsidRPr="00730770">
        <w:t>;</w:t>
      </w:r>
    </w:p>
    <w:p w14:paraId="500AD1AA" w14:textId="77777777" w:rsidR="00EB5AD8" w:rsidRDefault="00DD6043" w:rsidP="00C4286C">
      <w:pPr>
        <w:pStyle w:val="Nagwek7"/>
        <w:numPr>
          <w:ilvl w:val="0"/>
          <w:numId w:val="36"/>
        </w:numPr>
        <w:ind w:left="851" w:hanging="425"/>
      </w:pPr>
      <w:r w:rsidRPr="00730770">
        <w:t>osoba pełniąca dyżur w sekretariacie szkoły powiadamia o zaistniałym wypadku pogotowie ratunkowe oraz rodziców;</w:t>
      </w:r>
    </w:p>
    <w:p w14:paraId="3FC26F3A" w14:textId="177DCC14" w:rsidR="00DD6043" w:rsidRPr="00730770" w:rsidRDefault="00DD6043" w:rsidP="00C4286C">
      <w:pPr>
        <w:pStyle w:val="Nagwek7"/>
        <w:numPr>
          <w:ilvl w:val="0"/>
          <w:numId w:val="36"/>
        </w:numPr>
        <w:ind w:left="851" w:hanging="425"/>
      </w:pPr>
      <w:r w:rsidRPr="00730770">
        <w:t>zasady pełnienia dyżurów oraz postępowania w sytuacjach zagrożenia bezpieczeństwa zawarte są w Regulaminie dyżurów.</w:t>
      </w:r>
    </w:p>
    <w:p w14:paraId="3C397071" w14:textId="77777777" w:rsidR="005B4ACA" w:rsidRPr="00000ECC" w:rsidRDefault="009C51B1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000ECC">
        <w:rPr>
          <w:rFonts w:asciiTheme="majorHAnsi" w:hAnsiTheme="majorHAnsi"/>
          <w:sz w:val="28"/>
          <w:szCs w:val="28"/>
        </w:rPr>
        <w:t xml:space="preserve">§ </w:t>
      </w:r>
      <w:r w:rsidR="00983B0D" w:rsidRPr="00000ECC">
        <w:rPr>
          <w:rFonts w:asciiTheme="majorHAnsi" w:hAnsiTheme="majorHAnsi"/>
          <w:sz w:val="28"/>
          <w:szCs w:val="28"/>
        </w:rPr>
        <w:t>19</w:t>
      </w:r>
      <w:r w:rsidR="00AE73E2" w:rsidRPr="00000ECC">
        <w:rPr>
          <w:rFonts w:asciiTheme="majorHAnsi" w:hAnsiTheme="majorHAnsi"/>
          <w:sz w:val="28"/>
          <w:szCs w:val="28"/>
        </w:rPr>
        <w:t>.</w:t>
      </w:r>
    </w:p>
    <w:p w14:paraId="12573718" w14:textId="4F3BDEE9" w:rsidR="00AE73E2" w:rsidRPr="002D13EF" w:rsidRDefault="00DD6043" w:rsidP="00414B7C">
      <w:pPr>
        <w:pStyle w:val="Nagwek5"/>
        <w:rPr>
          <w:b w:val="0"/>
        </w:rPr>
      </w:pPr>
      <w:bookmarkStart w:id="69" w:name="_Toc129859019"/>
      <w:r w:rsidRPr="002D13EF">
        <w:rPr>
          <w:b w:val="0"/>
        </w:rPr>
        <w:t xml:space="preserve">Szkoła zapewnia uczniom bezpieczeństwo i opiekę na zajęciach obowiązkowych </w:t>
      </w:r>
      <w:r w:rsidR="009C51B1" w:rsidRPr="002D13EF">
        <w:rPr>
          <w:b w:val="0"/>
        </w:rPr>
        <w:t xml:space="preserve">i </w:t>
      </w:r>
      <w:r w:rsidRPr="002D13EF">
        <w:rPr>
          <w:b w:val="0"/>
        </w:rPr>
        <w:t>nadobowiązkowych, w trakcie wycieczek oraz na przerwach międzylekcyjnych.</w:t>
      </w:r>
      <w:bookmarkEnd w:id="69"/>
    </w:p>
    <w:p w14:paraId="61D58565" w14:textId="77777777" w:rsidR="00064F4E" w:rsidRPr="002D13EF" w:rsidRDefault="00064F4E">
      <w:pPr>
        <w:spacing w:line="240" w:lineRule="auto"/>
        <w:rPr>
          <w:rFonts w:asciiTheme="minorHAnsi" w:eastAsia="Times New Roman" w:hAnsiTheme="minorHAnsi" w:cstheme="minorHAnsi"/>
          <w:bCs/>
          <w:iCs/>
          <w:lang w:val="x-none"/>
        </w:rPr>
      </w:pPr>
      <w:r w:rsidRPr="002D13EF">
        <w:br w:type="page"/>
      </w:r>
    </w:p>
    <w:p w14:paraId="61CA5098" w14:textId="2472C3FD" w:rsidR="005B4ACA" w:rsidRPr="00EC15F5" w:rsidRDefault="009C51B1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EC15F5">
        <w:rPr>
          <w:rFonts w:asciiTheme="majorHAnsi" w:hAnsiTheme="majorHAnsi"/>
          <w:sz w:val="28"/>
          <w:szCs w:val="28"/>
        </w:rPr>
        <w:lastRenderedPageBreak/>
        <w:t xml:space="preserve">§ </w:t>
      </w:r>
      <w:r w:rsidR="00983B0D" w:rsidRPr="00EC15F5">
        <w:rPr>
          <w:rFonts w:asciiTheme="majorHAnsi" w:hAnsiTheme="majorHAnsi"/>
          <w:sz w:val="28"/>
          <w:szCs w:val="28"/>
        </w:rPr>
        <w:t>20</w:t>
      </w:r>
      <w:r w:rsidR="00AE73E2" w:rsidRPr="00EC15F5">
        <w:rPr>
          <w:rFonts w:asciiTheme="majorHAnsi" w:hAnsiTheme="majorHAnsi"/>
          <w:sz w:val="28"/>
          <w:szCs w:val="28"/>
        </w:rPr>
        <w:t>.</w:t>
      </w:r>
    </w:p>
    <w:p w14:paraId="2F5A0F75" w14:textId="0B29E888" w:rsidR="00885924" w:rsidRPr="002D13EF" w:rsidRDefault="00DD6043" w:rsidP="00414B7C">
      <w:pPr>
        <w:pStyle w:val="Nagwek5"/>
        <w:rPr>
          <w:b w:val="0"/>
        </w:rPr>
      </w:pPr>
      <w:bookmarkStart w:id="70" w:name="_Toc129859020"/>
      <w:r w:rsidRPr="002D13EF">
        <w:rPr>
          <w:b w:val="0"/>
        </w:rPr>
        <w:t>Szkoła organizuje zajęcia zgodnie z ogólnymi zasadami bezpieczeństwa</w:t>
      </w:r>
      <w:r w:rsidR="00E826AF" w:rsidRPr="002D13EF">
        <w:rPr>
          <w:b w:val="0"/>
        </w:rPr>
        <w:t xml:space="preserve"> </w:t>
      </w:r>
      <w:r w:rsidRPr="002D13EF">
        <w:rPr>
          <w:b w:val="0"/>
        </w:rPr>
        <w:t>i higieny; zwracając uwagę na stan sprzętu i środków dydaktycznych, ośw</w:t>
      </w:r>
      <w:r w:rsidR="009C51B1" w:rsidRPr="002D13EF">
        <w:rPr>
          <w:b w:val="0"/>
        </w:rPr>
        <w:t>ietlenia, warunki higieniczno-</w:t>
      </w:r>
      <w:r w:rsidRPr="002D13EF">
        <w:rPr>
          <w:b w:val="0"/>
        </w:rPr>
        <w:t>sanitarne w miejscu prowadzenia zajęć, temperaturę i warunki atmosferyczne.</w:t>
      </w:r>
      <w:bookmarkEnd w:id="70"/>
    </w:p>
    <w:p w14:paraId="698FFE96" w14:textId="77777777" w:rsidR="005B4ACA" w:rsidRPr="00EC15F5" w:rsidRDefault="009C51B1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EC15F5">
        <w:rPr>
          <w:rFonts w:asciiTheme="majorHAnsi" w:hAnsiTheme="majorHAnsi"/>
          <w:sz w:val="28"/>
          <w:szCs w:val="28"/>
        </w:rPr>
        <w:t xml:space="preserve">§ </w:t>
      </w:r>
      <w:r w:rsidR="00983B0D" w:rsidRPr="00EC15F5">
        <w:rPr>
          <w:rFonts w:asciiTheme="majorHAnsi" w:hAnsiTheme="majorHAnsi"/>
          <w:sz w:val="28"/>
          <w:szCs w:val="28"/>
        </w:rPr>
        <w:t>21</w:t>
      </w:r>
      <w:r w:rsidR="00AE73E2" w:rsidRPr="00EC15F5">
        <w:rPr>
          <w:rFonts w:asciiTheme="majorHAnsi" w:hAnsiTheme="majorHAnsi"/>
          <w:sz w:val="28"/>
          <w:szCs w:val="28"/>
        </w:rPr>
        <w:t>.</w:t>
      </w:r>
    </w:p>
    <w:p w14:paraId="50CC416B" w14:textId="318F828C" w:rsidR="00AE73E2" w:rsidRPr="002D13EF" w:rsidRDefault="00DD6043" w:rsidP="00414B7C">
      <w:pPr>
        <w:pStyle w:val="Nagwek5"/>
        <w:rPr>
          <w:b w:val="0"/>
        </w:rPr>
      </w:pPr>
      <w:bookmarkStart w:id="71" w:name="_Toc129859021"/>
      <w:r w:rsidRPr="002D13EF">
        <w:rPr>
          <w:b w:val="0"/>
        </w:rPr>
        <w:t>Zasady sprawowania opieki nad uc</w:t>
      </w:r>
      <w:r w:rsidR="009C51B1" w:rsidRPr="002D13EF">
        <w:rPr>
          <w:b w:val="0"/>
        </w:rPr>
        <w:t xml:space="preserve">zniami w czasie obowiązkowych i </w:t>
      </w:r>
      <w:r w:rsidRPr="002D13EF">
        <w:rPr>
          <w:b w:val="0"/>
        </w:rPr>
        <w:t>nadobowiązkowych zajęć są następujące:</w:t>
      </w:r>
      <w:bookmarkEnd w:id="71"/>
    </w:p>
    <w:p w14:paraId="7939E511" w14:textId="20EE93E0" w:rsidR="00295112" w:rsidRPr="00730770" w:rsidRDefault="002B339B" w:rsidP="00C4286C">
      <w:pPr>
        <w:pStyle w:val="Nagwek6"/>
        <w:numPr>
          <w:ilvl w:val="0"/>
          <w:numId w:val="37"/>
        </w:numPr>
        <w:ind w:left="426" w:hanging="426"/>
      </w:pPr>
      <w:r w:rsidRPr="00730770">
        <w:t>Z</w:t>
      </w:r>
      <w:r w:rsidR="00DD6043" w:rsidRPr="00730770">
        <w:t xml:space="preserve"> chwilą wejścia na teren szkoły oraz na zajęcia, wszyscy uczniowie znajdują się pod opiek</w:t>
      </w:r>
      <w:r w:rsidR="00BB0F97" w:rsidRPr="00730770">
        <w:t xml:space="preserve">ą pracowników pedagogicznych, a w </w:t>
      </w:r>
      <w:r w:rsidR="00DD6043" w:rsidRPr="00730770">
        <w:t>szczególności nauczyciela prowadzącego zajęcia;</w:t>
      </w:r>
    </w:p>
    <w:p w14:paraId="4815A3AA" w14:textId="1441502D" w:rsidR="00295112" w:rsidRPr="00730770" w:rsidRDefault="002B339B" w:rsidP="00937159">
      <w:pPr>
        <w:pStyle w:val="Nagwek6"/>
        <w:ind w:left="426" w:hanging="426"/>
      </w:pPr>
      <w:r w:rsidRPr="00730770">
        <w:t>P</w:t>
      </w:r>
      <w:r w:rsidR="00DD6043" w:rsidRPr="00730770">
        <w:t>racownicy, o których mowa wyżej, są zobowiązani do:</w:t>
      </w:r>
    </w:p>
    <w:p w14:paraId="2B0A0C31" w14:textId="77777777" w:rsidR="00937159" w:rsidRDefault="00DD6043" w:rsidP="00C4286C">
      <w:pPr>
        <w:pStyle w:val="Nagwek7"/>
        <w:numPr>
          <w:ilvl w:val="0"/>
          <w:numId w:val="38"/>
        </w:numPr>
        <w:ind w:left="851" w:hanging="425"/>
      </w:pPr>
      <w:r w:rsidRPr="00730770">
        <w:t>przestrzegania zasad bezpieczeństwa uczniów na każdych zajęciach,</w:t>
      </w:r>
    </w:p>
    <w:p w14:paraId="6BD6EAD5" w14:textId="77777777" w:rsidR="00937159" w:rsidRDefault="00DD6043" w:rsidP="00C4286C">
      <w:pPr>
        <w:pStyle w:val="Nagwek7"/>
        <w:numPr>
          <w:ilvl w:val="0"/>
          <w:numId w:val="38"/>
        </w:numPr>
        <w:ind w:left="851" w:hanging="425"/>
      </w:pPr>
      <w:r w:rsidRPr="00730770">
        <w:t>pełnienia dyżurów na przerw</w:t>
      </w:r>
      <w:r w:rsidR="00BB0F97" w:rsidRPr="00730770">
        <w:t xml:space="preserve">ach w wyznaczonych miejscach wg </w:t>
      </w:r>
      <w:r w:rsidRPr="00730770">
        <w:t>harmonogramu dyżurowania,</w:t>
      </w:r>
    </w:p>
    <w:p w14:paraId="4E61C5BC" w14:textId="77777777" w:rsidR="00937159" w:rsidRDefault="00DD6043" w:rsidP="00C4286C">
      <w:pPr>
        <w:pStyle w:val="Nagwek7"/>
        <w:numPr>
          <w:ilvl w:val="0"/>
          <w:numId w:val="38"/>
        </w:numPr>
        <w:ind w:left="851" w:hanging="425"/>
      </w:pPr>
      <w:r w:rsidRPr="00730770">
        <w:t>wprowadzania uczniów do sal oraz pracowni i przestrzegania regulaminów obowiązujących w tych pomieszczeniach,</w:t>
      </w:r>
    </w:p>
    <w:p w14:paraId="484831C4" w14:textId="77777777" w:rsidR="00937159" w:rsidRDefault="00DD6043" w:rsidP="00C4286C">
      <w:pPr>
        <w:pStyle w:val="Nagwek7"/>
        <w:numPr>
          <w:ilvl w:val="0"/>
          <w:numId w:val="38"/>
        </w:numPr>
        <w:ind w:left="851" w:hanging="425"/>
      </w:pPr>
      <w:r w:rsidRPr="00730770">
        <w:t>udzielania pierwszej pomocy uczniom poszkodowanym, a w razie potrzeby wzywają pomoc medyczną,</w:t>
      </w:r>
    </w:p>
    <w:p w14:paraId="2FAEB086" w14:textId="6513EBC1" w:rsidR="00AE73E2" w:rsidRPr="00730770" w:rsidRDefault="00DD6043" w:rsidP="00C4286C">
      <w:pPr>
        <w:pStyle w:val="Nagwek7"/>
        <w:numPr>
          <w:ilvl w:val="0"/>
          <w:numId w:val="38"/>
        </w:numPr>
        <w:ind w:left="851" w:hanging="425"/>
      </w:pPr>
      <w:r w:rsidRPr="00730770">
        <w:t>zgłaszania Dyrektorowi szkoły dostr</w:t>
      </w:r>
      <w:r w:rsidR="00BB0F97" w:rsidRPr="00730770">
        <w:t xml:space="preserve">zeżonych zagrożeń dla zdrowia i </w:t>
      </w:r>
      <w:r w:rsidRPr="00730770">
        <w:t>bezpieczeństwa uczniów oraz zais</w:t>
      </w:r>
      <w:r w:rsidR="00E24904" w:rsidRPr="00730770">
        <w:t>tniałych podczas zajęć wypadków.</w:t>
      </w:r>
    </w:p>
    <w:p w14:paraId="775F7A10" w14:textId="2D0EC7FB" w:rsidR="00C77ACB" w:rsidRPr="00174E45" w:rsidRDefault="002B339B" w:rsidP="00937159">
      <w:pPr>
        <w:pStyle w:val="Nagwek6"/>
        <w:ind w:left="426" w:hanging="426"/>
      </w:pPr>
      <w:r w:rsidRPr="00174E45">
        <w:t>O</w:t>
      </w:r>
      <w:r w:rsidR="00DD6043" w:rsidRPr="00174E45">
        <w:t xml:space="preserve">piekun </w:t>
      </w:r>
      <w:r w:rsidR="00F3707D" w:rsidRPr="00174E45">
        <w:t xml:space="preserve">sali lekcyjnej </w:t>
      </w:r>
      <w:r w:rsidR="00DD6043" w:rsidRPr="00174E45">
        <w:t>opracowuje jej regulamin i na pocz</w:t>
      </w:r>
      <w:r w:rsidR="009C51B1" w:rsidRPr="00174E45">
        <w:t xml:space="preserve">ątku roku szkolnego zapoznaje z </w:t>
      </w:r>
      <w:r w:rsidR="00DD6043" w:rsidRPr="00174E45">
        <w:t>nim uczniów;</w:t>
      </w:r>
    </w:p>
    <w:p w14:paraId="613838ED" w14:textId="77777777" w:rsidR="00EC15F5" w:rsidRDefault="002B339B" w:rsidP="00937159">
      <w:pPr>
        <w:pStyle w:val="Nagwek6"/>
        <w:ind w:left="426" w:hanging="426"/>
      </w:pPr>
      <w:r w:rsidRPr="00174E45">
        <w:t>W</w:t>
      </w:r>
      <w:r w:rsidR="00DD6043" w:rsidRPr="00174E45">
        <w:t xml:space="preserve"> sali gimnastycznej i na boisku szkolnym nauczyciel prowadzący zajęcia wykonuje wszelkie czynności organizacyjne i zapewniające bezpieczeństwo zgodnie </w:t>
      </w:r>
    </w:p>
    <w:p w14:paraId="52E2A96F" w14:textId="3A1F637B" w:rsidR="00C77ACB" w:rsidRPr="00174E45" w:rsidRDefault="00DD6043" w:rsidP="00EC15F5">
      <w:pPr>
        <w:pStyle w:val="Nagwek6"/>
        <w:numPr>
          <w:ilvl w:val="0"/>
          <w:numId w:val="0"/>
        </w:numPr>
        <w:ind w:left="426"/>
      </w:pPr>
      <w:r w:rsidRPr="00174E45">
        <w:t>z Regulaminem Sali Gimnastycznej oraz Regulaminem Korzystania z Boiska;</w:t>
      </w:r>
    </w:p>
    <w:p w14:paraId="58BB15AA" w14:textId="5329CF2F" w:rsidR="00DD6043" w:rsidRPr="00174E45" w:rsidRDefault="002B339B" w:rsidP="00937159">
      <w:pPr>
        <w:pStyle w:val="Nagwek6"/>
        <w:ind w:left="426" w:hanging="426"/>
      </w:pPr>
      <w:r w:rsidRPr="00174E45">
        <w:t>S</w:t>
      </w:r>
      <w:r w:rsidR="00DD6043" w:rsidRPr="00174E45">
        <w:t>zkoła, zapewniając uczniom dostę</w:t>
      </w:r>
      <w:r w:rsidR="005B4FC9" w:rsidRPr="00174E45">
        <w:t>p do Internetu podejmuje</w:t>
      </w:r>
      <w:r w:rsidR="00DD6043" w:rsidRPr="00174E45">
        <w:t xml:space="preserve"> działania zabezpieczające uczniów przed dostępem do treści, które mogą stanowić zagrożenie dla ich prawidłowego rozwoju, w szczególności </w:t>
      </w:r>
      <w:r w:rsidR="005B4FC9" w:rsidRPr="00174E45">
        <w:t xml:space="preserve">poprzez </w:t>
      </w:r>
      <w:r w:rsidR="00DD6043" w:rsidRPr="00174E45">
        <w:t>zainstalowa</w:t>
      </w:r>
      <w:r w:rsidR="005B4FC9" w:rsidRPr="00174E45">
        <w:t>nie</w:t>
      </w:r>
      <w:r w:rsidR="000535CA" w:rsidRPr="00174E45">
        <w:t xml:space="preserve"> </w:t>
      </w:r>
      <w:r w:rsidR="00DD6043" w:rsidRPr="00174E45">
        <w:t>i aktualizowa</w:t>
      </w:r>
      <w:r w:rsidR="005B4FC9" w:rsidRPr="00174E45">
        <w:t>nie</w:t>
      </w:r>
      <w:r w:rsidR="00DD6043" w:rsidRPr="00174E45">
        <w:t xml:space="preserve"> </w:t>
      </w:r>
      <w:r w:rsidR="005B4FC9" w:rsidRPr="00174E45">
        <w:t>oprogramowania</w:t>
      </w:r>
      <w:r w:rsidR="00DD6043" w:rsidRPr="00174E45">
        <w:t xml:space="preserve"> zabezpieczające</w:t>
      </w:r>
      <w:r w:rsidR="005B4FC9" w:rsidRPr="00174E45">
        <w:t>go</w:t>
      </w:r>
      <w:r w:rsidR="00DD6043" w:rsidRPr="00174E45">
        <w:t>.</w:t>
      </w:r>
    </w:p>
    <w:p w14:paraId="4BBF2725" w14:textId="77777777" w:rsidR="00064F4E" w:rsidRDefault="00064F4E">
      <w:pPr>
        <w:spacing w:line="240" w:lineRule="auto"/>
        <w:rPr>
          <w:rFonts w:asciiTheme="minorHAnsi" w:eastAsia="Times New Roman" w:hAnsiTheme="minorHAnsi" w:cstheme="minorHAnsi"/>
          <w:b/>
          <w:bCs/>
          <w:iCs/>
          <w:lang w:val="x-none"/>
        </w:rPr>
      </w:pPr>
      <w:r>
        <w:br w:type="page"/>
      </w:r>
    </w:p>
    <w:p w14:paraId="546632CE" w14:textId="2547BA34" w:rsidR="0091375F" w:rsidRPr="00EC15F5" w:rsidRDefault="00BA7FE4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EC15F5">
        <w:rPr>
          <w:rFonts w:asciiTheme="majorHAnsi" w:hAnsiTheme="majorHAnsi"/>
          <w:sz w:val="28"/>
          <w:szCs w:val="28"/>
        </w:rPr>
        <w:lastRenderedPageBreak/>
        <w:t xml:space="preserve">§ </w:t>
      </w:r>
      <w:r w:rsidR="00920D80" w:rsidRPr="00EC15F5">
        <w:rPr>
          <w:rFonts w:asciiTheme="majorHAnsi" w:hAnsiTheme="majorHAnsi"/>
          <w:sz w:val="28"/>
          <w:szCs w:val="28"/>
        </w:rPr>
        <w:t>2</w:t>
      </w:r>
      <w:r w:rsidR="00983B0D" w:rsidRPr="00EC15F5">
        <w:rPr>
          <w:rFonts w:asciiTheme="majorHAnsi" w:hAnsiTheme="majorHAnsi"/>
          <w:sz w:val="28"/>
          <w:szCs w:val="28"/>
        </w:rPr>
        <w:t>2</w:t>
      </w:r>
      <w:r w:rsidR="00C53DFA" w:rsidRPr="00EC15F5">
        <w:rPr>
          <w:rFonts w:asciiTheme="majorHAnsi" w:hAnsiTheme="majorHAnsi"/>
          <w:sz w:val="28"/>
          <w:szCs w:val="28"/>
        </w:rPr>
        <w:t>.</w:t>
      </w:r>
    </w:p>
    <w:p w14:paraId="7D32FA20" w14:textId="1EA5A98C" w:rsidR="00C53DFA" w:rsidRPr="002D13EF" w:rsidRDefault="00C53DFA" w:rsidP="00414B7C">
      <w:pPr>
        <w:pStyle w:val="Nagwek5"/>
        <w:rPr>
          <w:b w:val="0"/>
        </w:rPr>
      </w:pPr>
      <w:bookmarkStart w:id="72" w:name="_Toc129859022"/>
      <w:r w:rsidRPr="002D13EF">
        <w:rPr>
          <w:b w:val="0"/>
        </w:rPr>
        <w:t>Pracownicy szkoły, w tym pracownicy administracji i obsługi w czasie wykonywania swoich zadań zawodowych są zobowiązani kierować się dobrem</w:t>
      </w:r>
      <w:r w:rsidR="00920D80" w:rsidRPr="002D13EF">
        <w:rPr>
          <w:b w:val="0"/>
        </w:rPr>
        <w:t xml:space="preserve"> ucznia</w:t>
      </w:r>
      <w:r w:rsidR="00B12FDF" w:rsidRPr="002D13EF">
        <w:rPr>
          <w:b w:val="0"/>
        </w:rPr>
        <w:t xml:space="preserve"> </w:t>
      </w:r>
      <w:r w:rsidRPr="002D13EF">
        <w:rPr>
          <w:b w:val="0"/>
        </w:rPr>
        <w:t>i troszczyć się</w:t>
      </w:r>
      <w:r w:rsidR="00760D6B" w:rsidRPr="002D13EF">
        <w:rPr>
          <w:b w:val="0"/>
        </w:rPr>
        <w:t xml:space="preserve"> </w:t>
      </w:r>
      <w:r w:rsidRPr="002D13EF">
        <w:rPr>
          <w:b w:val="0"/>
        </w:rPr>
        <w:t>o jego bezpieczny pobyt w szkole.</w:t>
      </w:r>
      <w:bookmarkEnd w:id="72"/>
    </w:p>
    <w:p w14:paraId="6620203C" w14:textId="1B42F6B1" w:rsidR="00F3707D" w:rsidRPr="00730770" w:rsidRDefault="005B4FC9" w:rsidP="00151EBB">
      <w:pPr>
        <w:pStyle w:val="Nagwek3"/>
      </w:pPr>
      <w:bookmarkStart w:id="73" w:name="_Toc129859023"/>
      <w:r w:rsidRPr="009B57F7">
        <w:t xml:space="preserve">Rozdział </w:t>
      </w:r>
      <w:r w:rsidR="00E07C47" w:rsidRPr="009B57F7">
        <w:t>3</w:t>
      </w:r>
      <w:r w:rsidR="0092260C" w:rsidRPr="009B57F7">
        <w:t>. Organizacja</w:t>
      </w:r>
      <w:r w:rsidR="00F3707D" w:rsidRPr="009B57F7">
        <w:t xml:space="preserve"> i świadczenie pomocy psychologiczno</w:t>
      </w:r>
      <w:r w:rsidR="00C55CAC" w:rsidRPr="009B57F7">
        <w:t>-</w:t>
      </w:r>
      <w:r w:rsidR="00F3707D" w:rsidRPr="009B57F7">
        <w:t>pedagogicznej</w:t>
      </w:r>
      <w:bookmarkEnd w:id="73"/>
    </w:p>
    <w:p w14:paraId="5105A38C" w14:textId="77777777" w:rsidR="0091375F" w:rsidRPr="00EC15F5" w:rsidRDefault="00BA7FE4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EC15F5">
        <w:rPr>
          <w:rFonts w:asciiTheme="majorHAnsi" w:hAnsiTheme="majorHAnsi"/>
          <w:sz w:val="28"/>
          <w:szCs w:val="28"/>
        </w:rPr>
        <w:t xml:space="preserve">§ </w:t>
      </w:r>
      <w:r w:rsidR="00983B0D" w:rsidRPr="00EC15F5">
        <w:rPr>
          <w:rFonts w:asciiTheme="majorHAnsi" w:hAnsiTheme="majorHAnsi"/>
          <w:sz w:val="28"/>
          <w:szCs w:val="28"/>
        </w:rPr>
        <w:t>23</w:t>
      </w:r>
      <w:r w:rsidR="00F3707D" w:rsidRPr="00EC15F5">
        <w:rPr>
          <w:rFonts w:asciiTheme="majorHAnsi" w:hAnsiTheme="majorHAnsi"/>
          <w:sz w:val="28"/>
          <w:szCs w:val="28"/>
        </w:rPr>
        <w:t>.</w:t>
      </w:r>
    </w:p>
    <w:p w14:paraId="774D5495" w14:textId="16BFA40F" w:rsidR="00F3707D" w:rsidRPr="002D13EF" w:rsidRDefault="00F3707D" w:rsidP="00414B7C">
      <w:pPr>
        <w:pStyle w:val="Nagwek5"/>
        <w:rPr>
          <w:b w:val="0"/>
        </w:rPr>
      </w:pPr>
      <w:bookmarkStart w:id="74" w:name="_Toc129859024"/>
      <w:r w:rsidRPr="002D13EF">
        <w:rPr>
          <w:b w:val="0"/>
        </w:rPr>
        <w:t>W szkole organ</w:t>
      </w:r>
      <w:r w:rsidR="00C55CAC" w:rsidRPr="002D13EF">
        <w:rPr>
          <w:b w:val="0"/>
        </w:rPr>
        <w:t>izuje się pomoc psychologiczno-</w:t>
      </w:r>
      <w:r w:rsidRPr="002D13EF">
        <w:rPr>
          <w:b w:val="0"/>
        </w:rPr>
        <w:t>pedagogiczną. Pomoc udzielana jest uczniom, rodzicom i nauczycielom.</w:t>
      </w:r>
      <w:bookmarkEnd w:id="74"/>
    </w:p>
    <w:p w14:paraId="0D39B59A" w14:textId="77777777" w:rsidR="0091375F" w:rsidRPr="00EC15F5" w:rsidRDefault="00BA7FE4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EC15F5">
        <w:rPr>
          <w:rFonts w:asciiTheme="majorHAnsi" w:hAnsiTheme="majorHAnsi"/>
          <w:sz w:val="28"/>
          <w:szCs w:val="28"/>
        </w:rPr>
        <w:t xml:space="preserve">§ </w:t>
      </w:r>
      <w:r w:rsidR="00983B0D" w:rsidRPr="00EC15F5">
        <w:rPr>
          <w:rFonts w:asciiTheme="majorHAnsi" w:hAnsiTheme="majorHAnsi"/>
          <w:sz w:val="28"/>
          <w:szCs w:val="28"/>
        </w:rPr>
        <w:t>24</w:t>
      </w:r>
      <w:r w:rsidR="0091375F" w:rsidRPr="00EC15F5">
        <w:rPr>
          <w:rFonts w:asciiTheme="majorHAnsi" w:hAnsiTheme="majorHAnsi"/>
          <w:sz w:val="28"/>
          <w:szCs w:val="28"/>
        </w:rPr>
        <w:t>.</w:t>
      </w:r>
    </w:p>
    <w:p w14:paraId="6CB2C872" w14:textId="7C240751" w:rsidR="00F3707D" w:rsidRPr="002D13EF" w:rsidRDefault="00F3707D" w:rsidP="00414B7C">
      <w:pPr>
        <w:pStyle w:val="Nagwek5"/>
        <w:rPr>
          <w:b w:val="0"/>
        </w:rPr>
      </w:pPr>
      <w:bookmarkStart w:id="75" w:name="_Toc129859025"/>
      <w:r w:rsidRPr="002D13EF">
        <w:rPr>
          <w:b w:val="0"/>
        </w:rPr>
        <w:t>Wszelkie formy świadczonej pomocy psychologiczno-pedagogicznej w szkole są bezpłatne, a udział ucznia w zaplanowanych zajęciach w ramach jej realizacji dobrowolny.</w:t>
      </w:r>
      <w:bookmarkEnd w:id="75"/>
    </w:p>
    <w:p w14:paraId="13EADE62" w14:textId="77777777" w:rsidR="0091375F" w:rsidRPr="00EC15F5" w:rsidRDefault="00BA7FE4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EC15F5">
        <w:rPr>
          <w:rFonts w:asciiTheme="majorHAnsi" w:hAnsiTheme="majorHAnsi"/>
          <w:sz w:val="28"/>
          <w:szCs w:val="28"/>
        </w:rPr>
        <w:t xml:space="preserve">§ </w:t>
      </w:r>
      <w:r w:rsidR="00983B0D" w:rsidRPr="00EC15F5">
        <w:rPr>
          <w:rFonts w:asciiTheme="majorHAnsi" w:hAnsiTheme="majorHAnsi"/>
          <w:sz w:val="28"/>
          <w:szCs w:val="28"/>
        </w:rPr>
        <w:t>25</w:t>
      </w:r>
      <w:r w:rsidR="0091375F" w:rsidRPr="00EC15F5">
        <w:rPr>
          <w:rFonts w:asciiTheme="majorHAnsi" w:hAnsiTheme="majorHAnsi"/>
          <w:sz w:val="28"/>
          <w:szCs w:val="28"/>
        </w:rPr>
        <w:t>.</w:t>
      </w:r>
    </w:p>
    <w:p w14:paraId="761557BC" w14:textId="3346C348" w:rsidR="00F3707D" w:rsidRPr="002D13EF" w:rsidRDefault="00F3707D" w:rsidP="00C4286C">
      <w:pPr>
        <w:pStyle w:val="Nagwek6"/>
        <w:numPr>
          <w:ilvl w:val="0"/>
          <w:numId w:val="39"/>
        </w:numPr>
        <w:ind w:left="426" w:hanging="426"/>
      </w:pPr>
      <w:bookmarkStart w:id="76" w:name="_Toc129859026"/>
      <w:r w:rsidRPr="002D13EF">
        <w:t>Pomo</w:t>
      </w:r>
      <w:r w:rsidR="00BA7FE4" w:rsidRPr="002D13EF">
        <w:t>c psychologiczno-</w:t>
      </w:r>
      <w:r w:rsidRPr="002D13EF">
        <w:t>pedagogiczna polega na:</w:t>
      </w:r>
      <w:bookmarkEnd w:id="76"/>
    </w:p>
    <w:p w14:paraId="2BD3BC09" w14:textId="77777777" w:rsidR="00F3707D" w:rsidRPr="00730770" w:rsidRDefault="00F3707D" w:rsidP="00C4286C">
      <w:pPr>
        <w:pStyle w:val="Nagwek7"/>
        <w:numPr>
          <w:ilvl w:val="0"/>
          <w:numId w:val="40"/>
        </w:numPr>
      </w:pPr>
      <w:r w:rsidRPr="00730770">
        <w:t>diagnozowaniu środowiska ucznia;</w:t>
      </w:r>
    </w:p>
    <w:p w14:paraId="23D324AC" w14:textId="77777777" w:rsidR="00EC15F5" w:rsidRDefault="00F3707D" w:rsidP="0003551C">
      <w:pPr>
        <w:pStyle w:val="Nagwek7"/>
      </w:pPr>
      <w:r w:rsidRPr="00730770">
        <w:t>rozpoznawaniu potencjalnych możliwości oraz indywidualnych potrzeb ucznia</w:t>
      </w:r>
      <w:r w:rsidR="00760D6B" w:rsidRPr="00730770">
        <w:t xml:space="preserve"> </w:t>
      </w:r>
    </w:p>
    <w:p w14:paraId="74E17F1B" w14:textId="3BBEDA8D" w:rsidR="00F3707D" w:rsidRPr="00730770" w:rsidRDefault="00F3707D" w:rsidP="00EC15F5">
      <w:pPr>
        <w:pStyle w:val="Nagwek7"/>
        <w:numPr>
          <w:ilvl w:val="0"/>
          <w:numId w:val="0"/>
        </w:numPr>
        <w:ind w:left="720"/>
      </w:pPr>
      <w:r w:rsidRPr="00730770">
        <w:t>i umożliwianiu ich zaspokojenia;</w:t>
      </w:r>
    </w:p>
    <w:p w14:paraId="09D626D9" w14:textId="77777777" w:rsidR="00F3707D" w:rsidRPr="00730770" w:rsidRDefault="00F3707D" w:rsidP="0003551C">
      <w:pPr>
        <w:pStyle w:val="Nagwek7"/>
      </w:pPr>
      <w:r w:rsidRPr="00730770">
        <w:t>rozpoznawaniu przyczyn trudności w opanowywaniu umiejętności i wiadomości przez ucznia;</w:t>
      </w:r>
    </w:p>
    <w:p w14:paraId="779D0601" w14:textId="77777777" w:rsidR="00F3707D" w:rsidRPr="00730770" w:rsidRDefault="00F3707D" w:rsidP="0003551C">
      <w:pPr>
        <w:pStyle w:val="Nagwek7"/>
      </w:pPr>
      <w:r w:rsidRPr="00730770">
        <w:t>wspieraniu ucznia z wybitnymi uzdolnieniami;</w:t>
      </w:r>
    </w:p>
    <w:p w14:paraId="5DFC56E3" w14:textId="452809B8" w:rsidR="00F3707D" w:rsidRPr="00730770" w:rsidRDefault="00F3707D" w:rsidP="0003551C">
      <w:pPr>
        <w:pStyle w:val="Nagwek7"/>
      </w:pPr>
      <w:r w:rsidRPr="00730770"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</w:t>
      </w:r>
      <w:r w:rsidR="00E826AF" w:rsidRPr="00730770">
        <w:t xml:space="preserve"> </w:t>
      </w:r>
      <w:r w:rsidRPr="00730770">
        <w:t xml:space="preserve">oraz zagrożonych niedostosowaniem społecznym; </w:t>
      </w:r>
    </w:p>
    <w:p w14:paraId="349E2C7D" w14:textId="77777777" w:rsidR="00F3707D" w:rsidRPr="00730770" w:rsidRDefault="00F3707D" w:rsidP="0003551C">
      <w:pPr>
        <w:pStyle w:val="Nagwek7"/>
      </w:pPr>
      <w:r w:rsidRPr="00730770">
        <w:t>podejmowaniu działań wychowawczych i profilaktycznych wynikających z programu wychowawczego szkoły i programu profilaktyki oraz wspieraniu nauczycieli w tym zakresie;</w:t>
      </w:r>
    </w:p>
    <w:p w14:paraId="331D9213" w14:textId="77777777" w:rsidR="00F3707D" w:rsidRPr="00730770" w:rsidRDefault="00F3707D" w:rsidP="0003551C">
      <w:pPr>
        <w:pStyle w:val="Nagwek7"/>
      </w:pPr>
      <w:r w:rsidRPr="00730770">
        <w:lastRenderedPageBreak/>
        <w:t>wspieraniu uczniów, metodami aktywnymi, w dokonywaniu wyboru kierunku dalszego kształcenia, zawodu i planowaniu kariery zawodowej oraz udzielaniu informacji w tym kierunku;</w:t>
      </w:r>
    </w:p>
    <w:p w14:paraId="1079B481" w14:textId="77777777" w:rsidR="00F3707D" w:rsidRPr="00730770" w:rsidRDefault="00F3707D" w:rsidP="0003551C">
      <w:pPr>
        <w:pStyle w:val="Nagwek7"/>
      </w:pPr>
      <w:r w:rsidRPr="00730770">
        <w:t xml:space="preserve">wspieraniu nauczycieli i rodziców w działaniach wyrównujących szanse edukacyjne </w:t>
      </w:r>
      <w:r w:rsidR="00E72E55" w:rsidRPr="00730770">
        <w:t>uczniów;</w:t>
      </w:r>
    </w:p>
    <w:p w14:paraId="018F35A6" w14:textId="77777777" w:rsidR="00EC15F5" w:rsidRDefault="00F3707D" w:rsidP="0003551C">
      <w:pPr>
        <w:pStyle w:val="Nagwek7"/>
      </w:pPr>
      <w:r w:rsidRPr="00730770">
        <w:t>udzielaniu nauczycielom pomocy w dostosowywaniu wymagań edukacyjnych wynikających z realizacji programów nauczania do indywidualnych potrzeb psychofizycznych i edukacyjnych ucznia, u</w:t>
      </w:r>
      <w:r w:rsidR="00121B6D" w:rsidRPr="00730770">
        <w:t xml:space="preserve"> którego stwierdzono zaburzenia</w:t>
      </w:r>
      <w:r w:rsidRPr="00730770">
        <w:t xml:space="preserve"> </w:t>
      </w:r>
    </w:p>
    <w:p w14:paraId="280E64EC" w14:textId="53ABD174" w:rsidR="00F3707D" w:rsidRPr="00730770" w:rsidRDefault="00F3707D" w:rsidP="00EC15F5">
      <w:pPr>
        <w:pStyle w:val="Nagwek7"/>
        <w:numPr>
          <w:ilvl w:val="0"/>
          <w:numId w:val="0"/>
        </w:numPr>
        <w:ind w:left="720"/>
      </w:pPr>
      <w:r w:rsidRPr="00730770">
        <w:t>i odchylenia rozwojowe lub specyficzne trudności w uczeniu się, uniemożliwiające sprostanie tym wymaganiom;</w:t>
      </w:r>
    </w:p>
    <w:p w14:paraId="4B428415" w14:textId="77777777" w:rsidR="00F3707D" w:rsidRPr="00730770" w:rsidRDefault="00F3707D" w:rsidP="0003551C">
      <w:pPr>
        <w:pStyle w:val="Nagwek7"/>
      </w:pPr>
      <w:r w:rsidRPr="00730770">
        <w:t>wspieraniu nauczycieli i rodziców w rozwiązywaniu problemów wychowawczych;</w:t>
      </w:r>
    </w:p>
    <w:p w14:paraId="51D1E502" w14:textId="77777777" w:rsidR="00F3707D" w:rsidRPr="00730770" w:rsidRDefault="00F3707D" w:rsidP="0003551C">
      <w:pPr>
        <w:pStyle w:val="Nagwek7"/>
      </w:pPr>
      <w:r w:rsidRPr="00730770">
        <w:t>umożliwianiu rozwijania umiejętności wychowawczych rodziców i nauczycieli;</w:t>
      </w:r>
    </w:p>
    <w:p w14:paraId="7C4B4D39" w14:textId="1285EC29" w:rsidR="00F3707D" w:rsidRPr="00730770" w:rsidRDefault="00F3707D" w:rsidP="0003551C">
      <w:pPr>
        <w:pStyle w:val="Nagwek7"/>
      </w:pPr>
      <w:r w:rsidRPr="00730770">
        <w:t>podejmowaniu działań mediacyjnych i interwencyjnych w sytuacjach kryzysowych.</w:t>
      </w:r>
    </w:p>
    <w:p w14:paraId="3E7B2A16" w14:textId="77777777" w:rsidR="00A2105F" w:rsidRPr="00EC15F5" w:rsidRDefault="00701239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EC15F5">
        <w:rPr>
          <w:rFonts w:asciiTheme="majorHAnsi" w:hAnsiTheme="majorHAnsi"/>
          <w:sz w:val="28"/>
          <w:szCs w:val="28"/>
        </w:rPr>
        <w:t xml:space="preserve">§ </w:t>
      </w:r>
      <w:r w:rsidR="00F3707D" w:rsidRPr="00EC15F5">
        <w:rPr>
          <w:rFonts w:asciiTheme="majorHAnsi" w:hAnsiTheme="majorHAnsi"/>
          <w:sz w:val="28"/>
          <w:szCs w:val="28"/>
        </w:rPr>
        <w:t>2</w:t>
      </w:r>
      <w:r w:rsidR="00983B0D" w:rsidRPr="00EC15F5">
        <w:rPr>
          <w:rFonts w:asciiTheme="majorHAnsi" w:hAnsiTheme="majorHAnsi"/>
          <w:sz w:val="28"/>
          <w:szCs w:val="28"/>
        </w:rPr>
        <w:t>6</w:t>
      </w:r>
      <w:r w:rsidR="007B15E8" w:rsidRPr="00EC15F5">
        <w:rPr>
          <w:rFonts w:asciiTheme="majorHAnsi" w:hAnsiTheme="majorHAnsi"/>
          <w:sz w:val="28"/>
          <w:szCs w:val="28"/>
        </w:rPr>
        <w:t>.</w:t>
      </w:r>
    </w:p>
    <w:p w14:paraId="79B880CC" w14:textId="77777777" w:rsidR="00EC15F5" w:rsidRPr="00EC15F5" w:rsidRDefault="00F3707D" w:rsidP="00C4286C">
      <w:pPr>
        <w:pStyle w:val="Nagwek6"/>
        <w:numPr>
          <w:ilvl w:val="0"/>
          <w:numId w:val="41"/>
        </w:numPr>
        <w:ind w:left="426" w:hanging="426"/>
      </w:pPr>
      <w:bookmarkStart w:id="77" w:name="_Toc129859027"/>
      <w:r w:rsidRPr="002D13EF">
        <w:t xml:space="preserve">Celem pomocy psychologiczno-pedagogiczna jest rozpoznawanie możliwości </w:t>
      </w:r>
      <w:r w:rsidRPr="002D13EF">
        <w:rPr>
          <w:rFonts w:asciiTheme="minorHAnsi" w:hAnsiTheme="minorHAnsi" w:cstheme="minorHAnsi"/>
          <w:bCs/>
        </w:rPr>
        <w:t xml:space="preserve">psychofizycznych oraz rozpoznawanie i zaspakajanie potrzeb rozwojowych </w:t>
      </w:r>
    </w:p>
    <w:p w14:paraId="6FDE7931" w14:textId="22358192" w:rsidR="00F3707D" w:rsidRPr="002D13EF" w:rsidRDefault="00F3707D" w:rsidP="00EC15F5">
      <w:pPr>
        <w:pStyle w:val="Nagwek6"/>
        <w:numPr>
          <w:ilvl w:val="0"/>
          <w:numId w:val="0"/>
        </w:numPr>
        <w:ind w:left="426"/>
      </w:pPr>
      <w:r w:rsidRPr="002D13EF">
        <w:rPr>
          <w:rFonts w:asciiTheme="minorHAnsi" w:hAnsiTheme="minorHAnsi" w:cstheme="minorHAnsi"/>
          <w:bCs/>
        </w:rPr>
        <w:t>i</w:t>
      </w:r>
      <w:r w:rsidRPr="002D13EF">
        <w:t xml:space="preserve"> edukacyjnych uczniów, wynikających z:</w:t>
      </w:r>
      <w:bookmarkEnd w:id="77"/>
    </w:p>
    <w:p w14:paraId="3400ABE8" w14:textId="77777777" w:rsidR="00B72657" w:rsidRDefault="0003038D" w:rsidP="00C4286C">
      <w:pPr>
        <w:pStyle w:val="Nagwek7"/>
        <w:numPr>
          <w:ilvl w:val="0"/>
          <w:numId w:val="42"/>
        </w:numPr>
        <w:ind w:left="851" w:hanging="425"/>
      </w:pPr>
      <w:r w:rsidRPr="00730770">
        <w:t>szczególnych</w:t>
      </w:r>
      <w:r w:rsidR="00F3707D" w:rsidRPr="00730770">
        <w:t xml:space="preserve"> uzdolnień;</w:t>
      </w:r>
    </w:p>
    <w:p w14:paraId="3C27F279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niepełnosprawności;</w:t>
      </w:r>
    </w:p>
    <w:p w14:paraId="1835BF2A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niedostosowania społecznego;</w:t>
      </w:r>
    </w:p>
    <w:p w14:paraId="42D0D4F2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zagrożenia niedostosowaniem społecznym;</w:t>
      </w:r>
    </w:p>
    <w:p w14:paraId="6FBE1B8A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specyficznych trudności w uczeniu się</w:t>
      </w:r>
      <w:r w:rsidR="00B12FDF" w:rsidRPr="00730770">
        <w:t>;</w:t>
      </w:r>
    </w:p>
    <w:p w14:paraId="49013F40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zaburzeń komunikacji językowej;</w:t>
      </w:r>
    </w:p>
    <w:p w14:paraId="1EBD150E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choroby przewlekłej;</w:t>
      </w:r>
    </w:p>
    <w:p w14:paraId="2B49DBBF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zaburzeń psychicznych;</w:t>
      </w:r>
    </w:p>
    <w:p w14:paraId="1A1AF810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sytuacji kryzysowych lub traumatycznych;</w:t>
      </w:r>
    </w:p>
    <w:p w14:paraId="58E85044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rozpoznanych niepowodzeń szkolnych;</w:t>
      </w:r>
    </w:p>
    <w:p w14:paraId="00A141FB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zaniedbań środowiskowych;</w:t>
      </w:r>
    </w:p>
    <w:p w14:paraId="4F614D4A" w14:textId="77777777" w:rsidR="00B72657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trudności adaptacyjnych;</w:t>
      </w:r>
    </w:p>
    <w:p w14:paraId="0FA1ED90" w14:textId="173B0CA8" w:rsidR="00F3707D" w:rsidRPr="00730770" w:rsidRDefault="00F3707D" w:rsidP="00C4286C">
      <w:pPr>
        <w:pStyle w:val="Nagwek7"/>
        <w:numPr>
          <w:ilvl w:val="0"/>
          <w:numId w:val="42"/>
        </w:numPr>
        <w:ind w:left="851" w:hanging="425"/>
      </w:pPr>
      <w:r w:rsidRPr="00730770">
        <w:t>odmienności kulturowej.</w:t>
      </w:r>
    </w:p>
    <w:p w14:paraId="44733480" w14:textId="77777777" w:rsidR="00117B19" w:rsidRPr="00EC15F5" w:rsidRDefault="002D0940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EC15F5">
        <w:rPr>
          <w:rFonts w:asciiTheme="majorHAnsi" w:hAnsiTheme="majorHAnsi"/>
          <w:sz w:val="28"/>
          <w:szCs w:val="28"/>
        </w:rPr>
        <w:lastRenderedPageBreak/>
        <w:t xml:space="preserve">§ </w:t>
      </w:r>
      <w:r w:rsidR="00983B0D" w:rsidRPr="00EC15F5">
        <w:rPr>
          <w:rFonts w:asciiTheme="majorHAnsi" w:hAnsiTheme="majorHAnsi"/>
          <w:sz w:val="28"/>
          <w:szCs w:val="28"/>
        </w:rPr>
        <w:t>27</w:t>
      </w:r>
      <w:r w:rsidR="007B15E8" w:rsidRPr="00EC15F5">
        <w:rPr>
          <w:rFonts w:asciiTheme="majorHAnsi" w:hAnsiTheme="majorHAnsi"/>
          <w:sz w:val="28"/>
          <w:szCs w:val="28"/>
        </w:rPr>
        <w:t>.</w:t>
      </w:r>
    </w:p>
    <w:p w14:paraId="346CDE3A" w14:textId="6AB80C09" w:rsidR="00F3707D" w:rsidRPr="002D13EF" w:rsidRDefault="00F3707D" w:rsidP="00C4286C">
      <w:pPr>
        <w:pStyle w:val="Nagwek6"/>
        <w:numPr>
          <w:ilvl w:val="0"/>
          <w:numId w:val="43"/>
        </w:numPr>
        <w:ind w:left="426" w:hanging="426"/>
      </w:pPr>
      <w:bookmarkStart w:id="78" w:name="_Toc129859028"/>
      <w:r w:rsidRPr="002D13EF">
        <w:t>Pomocy psychologiczno-pedagogicznej udzielają:</w:t>
      </w:r>
      <w:bookmarkEnd w:id="78"/>
    </w:p>
    <w:p w14:paraId="52092075" w14:textId="4ACD3070" w:rsidR="00F3707D" w:rsidRPr="00730770" w:rsidRDefault="00F3707D" w:rsidP="00C4286C">
      <w:pPr>
        <w:pStyle w:val="Nagwek7"/>
        <w:numPr>
          <w:ilvl w:val="0"/>
          <w:numId w:val="44"/>
        </w:numPr>
        <w:ind w:left="851" w:hanging="425"/>
      </w:pPr>
      <w:r w:rsidRPr="00730770">
        <w:t>nauczyciele w bieżącej pracy z uczniem;</w:t>
      </w:r>
    </w:p>
    <w:p w14:paraId="432F160D" w14:textId="14EAE43B" w:rsidR="00F3707D" w:rsidRPr="00730770" w:rsidRDefault="00F3707D" w:rsidP="00F32392">
      <w:pPr>
        <w:pStyle w:val="Nagwek7"/>
        <w:ind w:left="851" w:hanging="425"/>
      </w:pPr>
      <w:r w:rsidRPr="00730770">
        <w:t>specjaliści wykonujący w szkole zadania z</w:t>
      </w:r>
      <w:r w:rsidR="0055160A" w:rsidRPr="00730770">
        <w:t xml:space="preserve"> zakresu pomocy psychologiczno-</w:t>
      </w:r>
      <w:r w:rsidRPr="00730770">
        <w:t>pedagogicznej, w szczególności:</w:t>
      </w:r>
    </w:p>
    <w:p w14:paraId="6799009C" w14:textId="77777777" w:rsidR="00F32392" w:rsidRDefault="00D13C16" w:rsidP="00C4286C">
      <w:pPr>
        <w:pStyle w:val="Nagwek8"/>
        <w:numPr>
          <w:ilvl w:val="0"/>
          <w:numId w:val="45"/>
        </w:numPr>
        <w:ind w:left="1276" w:hanging="425"/>
      </w:pPr>
      <w:r w:rsidRPr="00730770">
        <w:t>pedagog</w:t>
      </w:r>
      <w:r w:rsidR="00294279" w:rsidRPr="00730770">
        <w:t>,</w:t>
      </w:r>
    </w:p>
    <w:p w14:paraId="2D5B82FA" w14:textId="77777777" w:rsidR="00F32392" w:rsidRDefault="00396A4A" w:rsidP="00C4286C">
      <w:pPr>
        <w:pStyle w:val="Nagwek8"/>
        <w:numPr>
          <w:ilvl w:val="0"/>
          <w:numId w:val="45"/>
        </w:numPr>
        <w:ind w:left="1276" w:hanging="425"/>
      </w:pPr>
      <w:r w:rsidRPr="00730770">
        <w:t>traci moc</w:t>
      </w:r>
      <w:r w:rsidR="007B15E8" w:rsidRPr="00730770">
        <w:t>,</w:t>
      </w:r>
    </w:p>
    <w:p w14:paraId="51DB6CA6" w14:textId="3FAEBB7D" w:rsidR="00D86709" w:rsidRPr="00730770" w:rsidRDefault="0055160A" w:rsidP="00C4286C">
      <w:pPr>
        <w:pStyle w:val="Nagwek8"/>
        <w:numPr>
          <w:ilvl w:val="0"/>
          <w:numId w:val="45"/>
        </w:numPr>
        <w:ind w:left="1276" w:hanging="425"/>
      </w:pPr>
      <w:r w:rsidRPr="00730770">
        <w:t>pedagog</w:t>
      </w:r>
      <w:r w:rsidR="00D86709" w:rsidRPr="00730770">
        <w:t xml:space="preserve"> specjalny</w:t>
      </w:r>
      <w:r w:rsidR="007B15E8" w:rsidRPr="00730770">
        <w:t>.</w:t>
      </w:r>
    </w:p>
    <w:p w14:paraId="625D456B" w14:textId="77777777" w:rsidR="00117B19" w:rsidRPr="00EC15F5" w:rsidRDefault="002D0940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EC15F5">
        <w:rPr>
          <w:rFonts w:asciiTheme="majorHAnsi" w:hAnsiTheme="majorHAnsi"/>
          <w:sz w:val="28"/>
          <w:szCs w:val="28"/>
        </w:rPr>
        <w:t xml:space="preserve">§ </w:t>
      </w:r>
      <w:r w:rsidR="00983B0D" w:rsidRPr="00EC15F5">
        <w:rPr>
          <w:rFonts w:asciiTheme="majorHAnsi" w:hAnsiTheme="majorHAnsi"/>
          <w:sz w:val="28"/>
          <w:szCs w:val="28"/>
        </w:rPr>
        <w:t>28</w:t>
      </w:r>
      <w:r w:rsidR="007B15E8" w:rsidRPr="00EC15F5">
        <w:rPr>
          <w:rFonts w:asciiTheme="majorHAnsi" w:hAnsiTheme="majorHAnsi"/>
          <w:sz w:val="28"/>
          <w:szCs w:val="28"/>
        </w:rPr>
        <w:t>.</w:t>
      </w:r>
    </w:p>
    <w:p w14:paraId="569239BE" w14:textId="067E90D3" w:rsidR="00F3707D" w:rsidRPr="002D13EF" w:rsidRDefault="00F3707D" w:rsidP="00C4286C">
      <w:pPr>
        <w:pStyle w:val="Nagwek6"/>
        <w:numPr>
          <w:ilvl w:val="0"/>
          <w:numId w:val="46"/>
        </w:numPr>
        <w:ind w:left="426" w:hanging="426"/>
      </w:pPr>
      <w:bookmarkStart w:id="79" w:name="_Toc129859029"/>
      <w:r w:rsidRPr="002D13EF">
        <w:t>Każdy nauczyciel oraz specjalista zatrudniony w szkole ma obowiązek prowadzić działania pedagogiczne, których celem jest:</w:t>
      </w:r>
      <w:bookmarkEnd w:id="79"/>
    </w:p>
    <w:p w14:paraId="6AA6D00D" w14:textId="77777777" w:rsidR="007D361F" w:rsidRDefault="00F3707D" w:rsidP="00C4286C">
      <w:pPr>
        <w:pStyle w:val="Nagwek7"/>
        <w:numPr>
          <w:ilvl w:val="0"/>
          <w:numId w:val="47"/>
        </w:numPr>
        <w:ind w:left="851" w:hanging="425"/>
      </w:pPr>
      <w:r w:rsidRPr="00730770">
        <w:t>rozpoznanie indywidualnych potrzeb rozwojowych i edukacyjnych oraz możliwości psychofizycznych uczniów, w tym szczególnie uzdolnionych;</w:t>
      </w:r>
    </w:p>
    <w:p w14:paraId="5E858C80" w14:textId="77777777" w:rsidR="007D361F" w:rsidRDefault="00F3707D" w:rsidP="00C4286C">
      <w:pPr>
        <w:pStyle w:val="Nagwek7"/>
        <w:numPr>
          <w:ilvl w:val="0"/>
          <w:numId w:val="47"/>
        </w:numPr>
        <w:ind w:left="851" w:hanging="425"/>
      </w:pPr>
      <w:r w:rsidRPr="00730770">
        <w:t>świadczenie adekwatnej po</w:t>
      </w:r>
      <w:r w:rsidR="00A8417E" w:rsidRPr="00730770">
        <w:t>mocy w bieżącej pracy w uczniem</w:t>
      </w:r>
      <w:r w:rsidRPr="00730770">
        <w:t>;</w:t>
      </w:r>
    </w:p>
    <w:p w14:paraId="160E7D22" w14:textId="7C839204" w:rsidR="00F3707D" w:rsidRPr="00730770" w:rsidRDefault="00F3707D" w:rsidP="00C4286C">
      <w:pPr>
        <w:pStyle w:val="Nagwek7"/>
        <w:numPr>
          <w:ilvl w:val="0"/>
          <w:numId w:val="47"/>
        </w:numPr>
        <w:ind w:left="851" w:hanging="425"/>
      </w:pPr>
      <w:r w:rsidRPr="00730770">
        <w:t>dokony</w:t>
      </w:r>
      <w:r w:rsidR="0003038D" w:rsidRPr="00730770">
        <w:t>wanie ewaluacji efektywności</w:t>
      </w:r>
      <w:r w:rsidRPr="00730770">
        <w:t xml:space="preserve"> świadczonej pomocy;</w:t>
      </w:r>
    </w:p>
    <w:p w14:paraId="6DF1CC3C" w14:textId="77777777" w:rsidR="00624256" w:rsidRPr="00EC15F5" w:rsidRDefault="0055160A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  <w:lang w:val="pl-PL"/>
        </w:rPr>
      </w:pPr>
      <w:r w:rsidRPr="00EC15F5">
        <w:rPr>
          <w:rFonts w:asciiTheme="majorHAnsi" w:hAnsiTheme="majorHAnsi"/>
          <w:sz w:val="28"/>
          <w:szCs w:val="28"/>
        </w:rPr>
        <w:t xml:space="preserve">§ </w:t>
      </w:r>
      <w:r w:rsidR="00983B0D" w:rsidRPr="00EC15F5">
        <w:rPr>
          <w:rFonts w:asciiTheme="majorHAnsi" w:hAnsiTheme="majorHAnsi"/>
          <w:sz w:val="28"/>
          <w:szCs w:val="28"/>
        </w:rPr>
        <w:t>29</w:t>
      </w:r>
      <w:r w:rsidR="007B15E8" w:rsidRPr="00EC15F5">
        <w:rPr>
          <w:rFonts w:asciiTheme="majorHAnsi" w:hAnsiTheme="majorHAnsi"/>
          <w:sz w:val="28"/>
          <w:szCs w:val="28"/>
        </w:rPr>
        <w:t>.</w:t>
      </w:r>
    </w:p>
    <w:p w14:paraId="4B6A73F7" w14:textId="6010574B" w:rsidR="00F3707D" w:rsidRPr="002D13EF" w:rsidRDefault="00F3707D" w:rsidP="00C4286C">
      <w:pPr>
        <w:pStyle w:val="Nagwek6"/>
        <w:numPr>
          <w:ilvl w:val="0"/>
          <w:numId w:val="48"/>
        </w:numPr>
        <w:ind w:left="426" w:hanging="426"/>
      </w:pPr>
      <w:bookmarkStart w:id="80" w:name="_Toc129859030"/>
      <w:r w:rsidRPr="002D13EF">
        <w:t>W przypadku stwierdzenia, że uczeń/uczniowie</w:t>
      </w:r>
      <w:r w:rsidR="00E826AF" w:rsidRPr="002D13EF">
        <w:t xml:space="preserve"> </w:t>
      </w:r>
      <w:r w:rsidRPr="002D13EF">
        <w:t>ze względu na potrzeby rozwojowe lub edukacyjne wymaga/ją pomocy psychologiczno</w:t>
      </w:r>
      <w:r w:rsidR="001C40E1" w:rsidRPr="002D13EF">
        <w:t>-</w:t>
      </w:r>
      <w:r w:rsidRPr="002D13EF">
        <w:t>pedagogicznej nauczyciel/specjalista informuje o tym niezwłocznie wychowawcę klasowego.</w:t>
      </w:r>
      <w:bookmarkEnd w:id="80"/>
    </w:p>
    <w:p w14:paraId="6854A0AE" w14:textId="77777777" w:rsidR="00EC15F5" w:rsidRDefault="001736E0" w:rsidP="002847E5">
      <w:pPr>
        <w:pStyle w:val="Nagwek6"/>
        <w:ind w:left="426" w:hanging="426"/>
      </w:pPr>
      <w:r>
        <w:t xml:space="preserve">O </w:t>
      </w:r>
      <w:r w:rsidR="0092260C" w:rsidRPr="00730770">
        <w:t>p</w:t>
      </w:r>
      <w:r w:rsidR="00C76A2C" w:rsidRPr="00730770">
        <w:t>omoc psychologiczno-</w:t>
      </w:r>
      <w:r w:rsidR="00F3707D" w:rsidRPr="00730770">
        <w:t xml:space="preserve">pedagogiczną mogą wnioskować także, w przypadkach, jak </w:t>
      </w:r>
    </w:p>
    <w:p w14:paraId="7EC2989C" w14:textId="57335BC6" w:rsidR="00F3707D" w:rsidRPr="00730770" w:rsidRDefault="00F3707D" w:rsidP="00EC15F5">
      <w:pPr>
        <w:pStyle w:val="Nagwek6"/>
        <w:numPr>
          <w:ilvl w:val="0"/>
          <w:numId w:val="0"/>
        </w:numPr>
        <w:ind w:left="426"/>
      </w:pPr>
      <w:r w:rsidRPr="00730770">
        <w:t>w ust. 1:</w:t>
      </w:r>
    </w:p>
    <w:p w14:paraId="0A65A398" w14:textId="278D41D8" w:rsidR="00F3707D" w:rsidRPr="00730770" w:rsidRDefault="00F3707D" w:rsidP="00C4286C">
      <w:pPr>
        <w:pStyle w:val="Nagwek7"/>
        <w:numPr>
          <w:ilvl w:val="0"/>
          <w:numId w:val="49"/>
        </w:numPr>
        <w:ind w:left="851" w:hanging="425"/>
      </w:pPr>
      <w:r w:rsidRPr="00730770">
        <w:t>ro</w:t>
      </w:r>
      <w:r w:rsidR="00EC15F5">
        <w:t>dzice ucznia/prawni opiekunowie,</w:t>
      </w:r>
    </w:p>
    <w:p w14:paraId="7841A8B3" w14:textId="2355CEFF" w:rsidR="00F3707D" w:rsidRPr="00730770" w:rsidRDefault="00EC15F5" w:rsidP="005B3AAD">
      <w:pPr>
        <w:pStyle w:val="Nagwek7"/>
        <w:ind w:left="851" w:hanging="425"/>
      </w:pPr>
      <w:r>
        <w:t>uczeń,</w:t>
      </w:r>
    </w:p>
    <w:p w14:paraId="09F1DADC" w14:textId="600E8AFF" w:rsidR="00F3707D" w:rsidRPr="00730770" w:rsidRDefault="00C76A2C" w:rsidP="005B3AAD">
      <w:pPr>
        <w:pStyle w:val="Nagwek7"/>
        <w:ind w:left="851" w:hanging="425"/>
      </w:pPr>
      <w:r w:rsidRPr="00730770">
        <w:t>poradnia psychologiczno-</w:t>
      </w:r>
      <w:r w:rsidR="00EC15F5">
        <w:t>pedagogiczna,</w:t>
      </w:r>
    </w:p>
    <w:p w14:paraId="1E65D8E7" w14:textId="3AB40077" w:rsidR="00F3707D" w:rsidRPr="00730770" w:rsidRDefault="00294279" w:rsidP="005B3AAD">
      <w:pPr>
        <w:pStyle w:val="Nagwek7"/>
        <w:ind w:left="851" w:hanging="425"/>
      </w:pPr>
      <w:r w:rsidRPr="00730770">
        <w:t>dyrektor szkoły</w:t>
      </w:r>
      <w:r w:rsidR="00EC15F5">
        <w:t>,</w:t>
      </w:r>
    </w:p>
    <w:p w14:paraId="443EEB7C" w14:textId="4EF9FFDD" w:rsidR="00F3707D" w:rsidRPr="00730770" w:rsidRDefault="00EC15F5" w:rsidP="005B3AAD">
      <w:pPr>
        <w:pStyle w:val="Nagwek7"/>
        <w:ind w:left="851" w:hanging="425"/>
      </w:pPr>
      <w:r>
        <w:t>pielęgniarka szkolna,</w:t>
      </w:r>
    </w:p>
    <w:p w14:paraId="3CDCDE85" w14:textId="0A37A4C3" w:rsidR="00F3707D" w:rsidRPr="00730770" w:rsidRDefault="00EC15F5" w:rsidP="005B3AAD">
      <w:pPr>
        <w:pStyle w:val="Nagwek7"/>
        <w:ind w:left="851" w:hanging="425"/>
      </w:pPr>
      <w:r>
        <w:t>pracownik socjalny,</w:t>
      </w:r>
    </w:p>
    <w:p w14:paraId="0051726E" w14:textId="2905F7A1" w:rsidR="00F3707D" w:rsidRPr="00730770" w:rsidRDefault="00EC15F5" w:rsidP="005B3AAD">
      <w:pPr>
        <w:pStyle w:val="Nagwek7"/>
        <w:ind w:left="851" w:hanging="425"/>
      </w:pPr>
      <w:r>
        <w:t>asystent rodziny,</w:t>
      </w:r>
    </w:p>
    <w:p w14:paraId="399D260D" w14:textId="77EC2013" w:rsidR="00F3707D" w:rsidRPr="00730770" w:rsidRDefault="0003038D" w:rsidP="005B3AAD">
      <w:pPr>
        <w:pStyle w:val="Nagwek7"/>
        <w:ind w:left="851" w:hanging="425"/>
      </w:pPr>
      <w:r w:rsidRPr="00730770">
        <w:t>kurator sądowy,</w:t>
      </w:r>
    </w:p>
    <w:p w14:paraId="5CC98C53" w14:textId="5D294497" w:rsidR="00F3707D" w:rsidRPr="00730770" w:rsidRDefault="00F3707D" w:rsidP="002847E5">
      <w:pPr>
        <w:pStyle w:val="Nagwek6"/>
        <w:ind w:left="426" w:hanging="426"/>
      </w:pPr>
      <w:r w:rsidRPr="00730770">
        <w:lastRenderedPageBreak/>
        <w:t>Wnioski ustne o organizację pomocy psychologiczno-pedagogicznej przedkłada się wychowawcy oddziału. W przypadku wniosków z instytucji zewnętrznych rozpatruje się wnioski złożone w formie pisemnej lub drogą elektr</w:t>
      </w:r>
      <w:r w:rsidR="0055160A" w:rsidRPr="00730770">
        <w:t>oniczną w sekretariacie szkoły.</w:t>
      </w:r>
    </w:p>
    <w:p w14:paraId="6E78192D" w14:textId="77777777" w:rsidR="007A30E2" w:rsidRPr="00EC15F5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EC15F5">
        <w:rPr>
          <w:rFonts w:asciiTheme="majorHAnsi" w:hAnsiTheme="majorHAnsi"/>
          <w:sz w:val="28"/>
          <w:szCs w:val="28"/>
        </w:rPr>
        <w:t>§ 30</w:t>
      </w:r>
      <w:r w:rsidR="007A30E2" w:rsidRPr="00EC15F5">
        <w:rPr>
          <w:rFonts w:asciiTheme="majorHAnsi" w:hAnsiTheme="majorHAnsi"/>
          <w:sz w:val="28"/>
          <w:szCs w:val="28"/>
        </w:rPr>
        <w:t>.</w:t>
      </w:r>
    </w:p>
    <w:p w14:paraId="58EA39E3" w14:textId="708BE791" w:rsidR="00F3707D" w:rsidRPr="002D13EF" w:rsidRDefault="00F3707D" w:rsidP="00414B7C">
      <w:pPr>
        <w:pStyle w:val="Nagwek5"/>
        <w:rPr>
          <w:b w:val="0"/>
        </w:rPr>
      </w:pPr>
      <w:bookmarkStart w:id="81" w:name="_Toc129859031"/>
      <w:r w:rsidRPr="002D13EF">
        <w:rPr>
          <w:b w:val="0"/>
        </w:rPr>
        <w:t>Formy pomocy ps</w:t>
      </w:r>
      <w:r w:rsidR="0055160A" w:rsidRPr="002D13EF">
        <w:rPr>
          <w:b w:val="0"/>
        </w:rPr>
        <w:t>ychologiczno-</w:t>
      </w:r>
      <w:r w:rsidR="007A30E2" w:rsidRPr="002D13EF">
        <w:rPr>
          <w:b w:val="0"/>
        </w:rPr>
        <w:t>pedagogicznej.</w:t>
      </w:r>
      <w:bookmarkEnd w:id="81"/>
    </w:p>
    <w:p w14:paraId="311BFFE2" w14:textId="409FA662" w:rsidR="00F3707D" w:rsidRPr="00730770" w:rsidRDefault="0055160A" w:rsidP="00C4286C">
      <w:pPr>
        <w:pStyle w:val="Nagwek6"/>
        <w:numPr>
          <w:ilvl w:val="0"/>
          <w:numId w:val="50"/>
        </w:numPr>
        <w:ind w:left="426" w:hanging="426"/>
      </w:pPr>
      <w:r w:rsidRPr="00730770">
        <w:t>Pomoc psychologiczno-</w:t>
      </w:r>
      <w:r w:rsidR="00F3707D" w:rsidRPr="00730770">
        <w:t>pedagogiczna w szkole jest realizowana przez każdego nauczyciela w bieżącej pracy z uczniem. Polega ona w szczególności na:</w:t>
      </w:r>
    </w:p>
    <w:p w14:paraId="4E0535B0" w14:textId="77777777" w:rsidR="00D87DBA" w:rsidRPr="00730770" w:rsidRDefault="00D87DBA" w:rsidP="00C4286C">
      <w:pPr>
        <w:pStyle w:val="Nagwek7"/>
        <w:numPr>
          <w:ilvl w:val="0"/>
          <w:numId w:val="51"/>
        </w:numPr>
      </w:pPr>
      <w:r w:rsidRPr="00730770">
        <w:t>dostosowaniu wymagań edukacyjnych do możliwości psychofizycznych ucznia i jego potrzeb;</w:t>
      </w:r>
    </w:p>
    <w:p w14:paraId="38E97741" w14:textId="77777777" w:rsidR="00D87DBA" w:rsidRPr="00730770" w:rsidRDefault="00D87DBA" w:rsidP="00602CFD">
      <w:pPr>
        <w:pStyle w:val="Nagwek7"/>
      </w:pPr>
      <w:r w:rsidRPr="00730770">
        <w:t>rozpoznawaniu sposobu uczenia się ucznia i stosowanie skutecznej metodyki nauczania;</w:t>
      </w:r>
    </w:p>
    <w:p w14:paraId="6F90DC0A" w14:textId="77777777" w:rsidR="00D87DBA" w:rsidRPr="00730770" w:rsidRDefault="00D87DBA" w:rsidP="00602CFD">
      <w:pPr>
        <w:pStyle w:val="Nagwek7"/>
      </w:pPr>
      <w:r w:rsidRPr="00730770">
        <w:t>indywidualizacji pracy na zajęciach obowiązkowych i dodatkowych;</w:t>
      </w:r>
    </w:p>
    <w:p w14:paraId="23566D43" w14:textId="77777777" w:rsidR="00D87DBA" w:rsidRPr="00730770" w:rsidRDefault="00D87DBA" w:rsidP="00602CFD">
      <w:pPr>
        <w:pStyle w:val="Nagwek7"/>
      </w:pPr>
      <w:r w:rsidRPr="00730770">
        <w:t>dostosowanie warunków  nauki do potrzeb psychofizycznych ucznia;</w:t>
      </w:r>
    </w:p>
    <w:p w14:paraId="64A5EBD3" w14:textId="23204D94" w:rsidR="00F3707D" w:rsidRPr="00730770" w:rsidRDefault="00F3707D" w:rsidP="00602CFD">
      <w:pPr>
        <w:pStyle w:val="Nagwek6"/>
        <w:ind w:left="426" w:hanging="426"/>
      </w:pPr>
      <w:r w:rsidRPr="00730770">
        <w:t>Pomoc psychologiczn</w:t>
      </w:r>
      <w:r w:rsidR="0055160A" w:rsidRPr="00730770">
        <w:t>o-</w:t>
      </w:r>
      <w:r w:rsidR="00570FF5" w:rsidRPr="00730770">
        <w:t>pedagogiczna świadczona może być</w:t>
      </w:r>
      <w:r w:rsidRPr="00730770">
        <w:t xml:space="preserve"> ró</w:t>
      </w:r>
      <w:r w:rsidR="00A61287" w:rsidRPr="00730770">
        <w:t>wnież w formach zorganizowanych we współpracy z organem prowadzącym</w:t>
      </w:r>
      <w:r w:rsidRPr="00730770">
        <w:t xml:space="preserve"> </w:t>
      </w:r>
    </w:p>
    <w:p w14:paraId="4C54F610" w14:textId="1BF882D0" w:rsidR="00F3707D" w:rsidRPr="00730770" w:rsidRDefault="00EC15F5" w:rsidP="00602CFD">
      <w:pPr>
        <w:pStyle w:val="Nagwek6"/>
        <w:ind w:left="426" w:hanging="426"/>
      </w:pPr>
      <w:r>
        <w:rPr>
          <w:lang w:val="pl-PL"/>
        </w:rPr>
        <w:t>Formy pomocy są następujące</w:t>
      </w:r>
      <w:r w:rsidR="00F3707D" w:rsidRPr="00730770">
        <w:t>:</w:t>
      </w:r>
    </w:p>
    <w:p w14:paraId="0CA343B2" w14:textId="15832672" w:rsidR="00ED71CC" w:rsidRPr="00730770" w:rsidRDefault="0055160A" w:rsidP="00C4286C">
      <w:pPr>
        <w:pStyle w:val="Nagwek7"/>
        <w:numPr>
          <w:ilvl w:val="0"/>
          <w:numId w:val="52"/>
        </w:numPr>
      </w:pPr>
      <w:r w:rsidRPr="00730770">
        <w:t>zajęcia dydaktyczno-</w:t>
      </w:r>
      <w:r w:rsidR="00F3707D" w:rsidRPr="00730770">
        <w:t xml:space="preserve">wyrównawcze </w:t>
      </w:r>
    </w:p>
    <w:p w14:paraId="6BDD2A57" w14:textId="77777777" w:rsidR="00EC15F5" w:rsidRDefault="007E5153" w:rsidP="00C4286C">
      <w:pPr>
        <w:pStyle w:val="Nagwek8"/>
        <w:numPr>
          <w:ilvl w:val="0"/>
          <w:numId w:val="53"/>
        </w:numPr>
        <w:ind w:left="1134" w:hanging="425"/>
      </w:pPr>
      <w:r w:rsidRPr="00602CFD">
        <w:t>a</w:t>
      </w:r>
      <w:r w:rsidR="000B4D38" w:rsidRPr="00602CFD">
        <w:t xml:space="preserve">dresaci </w:t>
      </w:r>
      <w:r w:rsidR="00C76A2C" w:rsidRPr="00602CFD">
        <w:t>—</w:t>
      </w:r>
      <w:r w:rsidR="000B4D38" w:rsidRPr="00602CFD">
        <w:t xml:space="preserve"> uczniowie przejawiający trudności w nauce, w szczególności </w:t>
      </w:r>
    </w:p>
    <w:p w14:paraId="15D2908D" w14:textId="61C8B539" w:rsidR="00602CFD" w:rsidRDefault="000B4D38" w:rsidP="00EC15F5">
      <w:pPr>
        <w:pStyle w:val="Nagwek8"/>
        <w:numPr>
          <w:ilvl w:val="0"/>
          <w:numId w:val="0"/>
        </w:numPr>
        <w:ind w:left="1134"/>
      </w:pPr>
      <w:r w:rsidRPr="00602CFD">
        <w:t>w spełnieniu wymagań edukacyjnych wynikających z podstawy programowej kształcenia ogólneg</w:t>
      </w:r>
      <w:r w:rsidR="00076062" w:rsidRPr="00602CFD">
        <w:t>o dla danego etapu edukacyjnego,</w:t>
      </w:r>
    </w:p>
    <w:p w14:paraId="252568F1" w14:textId="77777777" w:rsidR="00EC15F5" w:rsidRDefault="0055160A" w:rsidP="00C4286C">
      <w:pPr>
        <w:pStyle w:val="Nagwek8"/>
        <w:numPr>
          <w:ilvl w:val="0"/>
          <w:numId w:val="53"/>
        </w:numPr>
        <w:ind w:left="1134" w:hanging="425"/>
      </w:pPr>
      <w:r w:rsidRPr="00602CFD">
        <w:t>zadania</w:t>
      </w:r>
      <w:r w:rsidR="000B4D38" w:rsidRPr="00602CFD">
        <w:t xml:space="preserve"> </w:t>
      </w:r>
      <w:r w:rsidR="00C76A2C" w:rsidRPr="00602CFD">
        <w:t>—</w:t>
      </w:r>
      <w:r w:rsidR="000B4D38" w:rsidRPr="00602CFD">
        <w:t xml:space="preserve"> pomoc uczniom w nabywaniu wiedzy i umiejętności określonych </w:t>
      </w:r>
    </w:p>
    <w:p w14:paraId="61946C19" w14:textId="1F2D3A61" w:rsidR="00602CFD" w:rsidRDefault="000B4D38" w:rsidP="00EC15F5">
      <w:pPr>
        <w:pStyle w:val="Nagwek8"/>
        <w:numPr>
          <w:ilvl w:val="0"/>
          <w:numId w:val="0"/>
        </w:numPr>
        <w:ind w:left="1134"/>
      </w:pPr>
      <w:r w:rsidRPr="00602CFD">
        <w:t>w podstawie programowej kształcenia ogólnego</w:t>
      </w:r>
      <w:r w:rsidR="00076062" w:rsidRPr="00602CFD">
        <w:t>,</w:t>
      </w:r>
    </w:p>
    <w:p w14:paraId="2F862AF1" w14:textId="77777777" w:rsidR="00602CFD" w:rsidRDefault="000B4D38" w:rsidP="00C4286C">
      <w:pPr>
        <w:pStyle w:val="Nagwek8"/>
        <w:numPr>
          <w:ilvl w:val="0"/>
          <w:numId w:val="53"/>
        </w:numPr>
        <w:ind w:left="1134" w:hanging="425"/>
      </w:pPr>
      <w:r w:rsidRPr="00602CFD">
        <w:t xml:space="preserve">podstawa udzielania </w:t>
      </w:r>
      <w:r w:rsidR="00C76A2C" w:rsidRPr="00602CFD">
        <w:t>—</w:t>
      </w:r>
      <w:r w:rsidRPr="00602CFD">
        <w:t xml:space="preserve"> na wniosek wychowawcy lub innego nauczyciela przedmiotu, wniosek ucznia, rodzica, specjalisty</w:t>
      </w:r>
      <w:r w:rsidR="00076062" w:rsidRPr="00602CFD">
        <w:t>,</w:t>
      </w:r>
    </w:p>
    <w:p w14:paraId="50F2085E" w14:textId="77777777" w:rsidR="00602CFD" w:rsidRDefault="000B4D38" w:rsidP="00C4286C">
      <w:pPr>
        <w:pStyle w:val="Nagwek8"/>
        <w:numPr>
          <w:ilvl w:val="0"/>
          <w:numId w:val="53"/>
        </w:numPr>
        <w:ind w:left="1134" w:hanging="425"/>
      </w:pPr>
      <w:r w:rsidRPr="00602CFD">
        <w:t xml:space="preserve">prowadzący </w:t>
      </w:r>
      <w:r w:rsidR="00C76A2C" w:rsidRPr="00602CFD">
        <w:t>—</w:t>
      </w:r>
      <w:r w:rsidRPr="00602CFD">
        <w:t xml:space="preserve"> nauczyciele i specjaliści posiadający kwalifikacje właściwe do rodzaju prowadzonych zajęć</w:t>
      </w:r>
      <w:r w:rsidR="00076062" w:rsidRPr="00602CFD">
        <w:t>,</w:t>
      </w:r>
    </w:p>
    <w:p w14:paraId="09F6D892" w14:textId="77777777" w:rsidR="00602CFD" w:rsidRDefault="000B4D38" w:rsidP="00C4286C">
      <w:pPr>
        <w:pStyle w:val="Nagwek8"/>
        <w:numPr>
          <w:ilvl w:val="0"/>
          <w:numId w:val="53"/>
        </w:numPr>
        <w:ind w:left="1134" w:hanging="425"/>
      </w:pPr>
      <w:r w:rsidRPr="00602CFD">
        <w:t xml:space="preserve">czas trwania jednostki zajęć </w:t>
      </w:r>
      <w:r w:rsidR="00C76A2C" w:rsidRPr="00602CFD">
        <w:t>—</w:t>
      </w:r>
      <w:r w:rsidRPr="00602CFD">
        <w:t xml:space="preserve"> 45 minut</w:t>
      </w:r>
      <w:r w:rsidR="00076062" w:rsidRPr="00602CFD">
        <w:t>,</w:t>
      </w:r>
    </w:p>
    <w:p w14:paraId="4BBDC9A8" w14:textId="77777777" w:rsidR="00602CFD" w:rsidRDefault="000B4D38" w:rsidP="00C4286C">
      <w:pPr>
        <w:pStyle w:val="Nagwek8"/>
        <w:numPr>
          <w:ilvl w:val="0"/>
          <w:numId w:val="53"/>
        </w:numPr>
        <w:ind w:left="1134" w:hanging="425"/>
      </w:pPr>
      <w:r w:rsidRPr="00602CFD">
        <w:t xml:space="preserve">liczba uczestników </w:t>
      </w:r>
      <w:r w:rsidR="00C76A2C" w:rsidRPr="00602CFD">
        <w:t>—</w:t>
      </w:r>
      <w:r w:rsidRPr="00602CFD">
        <w:t xml:space="preserve"> maksimum 8 osób</w:t>
      </w:r>
      <w:r w:rsidR="00076062" w:rsidRPr="00602CFD">
        <w:t>,</w:t>
      </w:r>
    </w:p>
    <w:p w14:paraId="7F8FA333" w14:textId="0ABB3A71" w:rsidR="00BE02A8" w:rsidRPr="00602CFD" w:rsidRDefault="000B4D38" w:rsidP="00C4286C">
      <w:pPr>
        <w:pStyle w:val="Nagwek8"/>
        <w:numPr>
          <w:ilvl w:val="0"/>
          <w:numId w:val="53"/>
        </w:numPr>
        <w:ind w:left="1134" w:hanging="425"/>
      </w:pPr>
      <w:r w:rsidRPr="00602CFD">
        <w:t xml:space="preserve">okres udzielania </w:t>
      </w:r>
      <w:r w:rsidR="006E4759" w:rsidRPr="00602CFD">
        <w:t>porady psychologiczno-pedagogicznej</w:t>
      </w:r>
      <w:r w:rsidRPr="00602CFD">
        <w:t xml:space="preserve"> </w:t>
      </w:r>
      <w:r w:rsidR="00C76A2C" w:rsidRPr="00602CFD">
        <w:t>—</w:t>
      </w:r>
      <w:r w:rsidRPr="00602CFD">
        <w:t xml:space="preserve"> zgodnie z decyzją dyrektora</w:t>
      </w:r>
      <w:r w:rsidR="00076062" w:rsidRPr="00602CFD">
        <w:t>.</w:t>
      </w:r>
    </w:p>
    <w:p w14:paraId="0C593DD6" w14:textId="5D9A07AE" w:rsidR="00F3707D" w:rsidRPr="00730770" w:rsidRDefault="00F3707D" w:rsidP="00602CFD">
      <w:pPr>
        <w:pStyle w:val="Nagwek7"/>
        <w:rPr>
          <w:sz w:val="28"/>
        </w:rPr>
      </w:pPr>
      <w:r w:rsidRPr="00730770">
        <w:t>zajęcia rozwijające uzdolnienia</w:t>
      </w:r>
      <w:r w:rsidR="00EC15F5">
        <w:rPr>
          <w:lang w:val="pl-PL"/>
        </w:rPr>
        <w:t>.</w:t>
      </w:r>
    </w:p>
    <w:p w14:paraId="0A161700" w14:textId="77777777" w:rsidR="00650806" w:rsidRDefault="00B84A9E" w:rsidP="00C4286C">
      <w:pPr>
        <w:pStyle w:val="Nagwek8"/>
        <w:numPr>
          <w:ilvl w:val="0"/>
          <w:numId w:val="54"/>
        </w:numPr>
        <w:ind w:left="1134" w:hanging="425"/>
      </w:pPr>
      <w:r w:rsidRPr="00650806">
        <w:lastRenderedPageBreak/>
        <w:t xml:space="preserve">adresaci </w:t>
      </w:r>
      <w:r w:rsidR="00C76A2C" w:rsidRPr="00650806">
        <w:t>—</w:t>
      </w:r>
      <w:r w:rsidRPr="00650806">
        <w:t xml:space="preserve"> uczniowie szczególnie uzdolnieni</w:t>
      </w:r>
      <w:r w:rsidR="00076062" w:rsidRPr="00650806">
        <w:t>,</w:t>
      </w:r>
    </w:p>
    <w:p w14:paraId="7ECC422D" w14:textId="77777777" w:rsidR="00650806" w:rsidRDefault="00C76A2C" w:rsidP="00C4286C">
      <w:pPr>
        <w:pStyle w:val="Nagwek8"/>
        <w:numPr>
          <w:ilvl w:val="0"/>
          <w:numId w:val="54"/>
        </w:numPr>
        <w:ind w:left="1134" w:hanging="425"/>
      </w:pPr>
      <w:r w:rsidRPr="00650806">
        <w:t>zadania</w:t>
      </w:r>
      <w:r w:rsidR="00B84A9E" w:rsidRPr="00650806">
        <w:t xml:space="preserve"> </w:t>
      </w:r>
      <w:r w:rsidRPr="00650806">
        <w:t>—</w:t>
      </w:r>
      <w:r w:rsidR="00B84A9E" w:rsidRPr="00650806">
        <w:t xml:space="preserve"> rozwijanie za</w:t>
      </w:r>
      <w:r w:rsidR="00076062" w:rsidRPr="00650806">
        <w:t>interesowań i talentów uczniów,</w:t>
      </w:r>
    </w:p>
    <w:p w14:paraId="25A49104" w14:textId="77777777" w:rsidR="00650806" w:rsidRDefault="00B84A9E" w:rsidP="00C4286C">
      <w:pPr>
        <w:pStyle w:val="Nagwek8"/>
        <w:numPr>
          <w:ilvl w:val="0"/>
          <w:numId w:val="54"/>
        </w:numPr>
        <w:ind w:left="1134" w:hanging="425"/>
      </w:pPr>
      <w:r w:rsidRPr="00650806">
        <w:t xml:space="preserve">podstawa udzielania </w:t>
      </w:r>
      <w:r w:rsidR="00C76A2C" w:rsidRPr="00650806">
        <w:t>—</w:t>
      </w:r>
      <w:r w:rsidRPr="00650806">
        <w:t xml:space="preserve"> na wniosek wychowawcy lub innego nauczyciela przedmiotu, wniosek ucznia, rodzica, opinii PP o szczególnych uzdolnieniach</w:t>
      </w:r>
    </w:p>
    <w:p w14:paraId="2FF5172E" w14:textId="77777777" w:rsidR="00650806" w:rsidRDefault="00B84A9E" w:rsidP="00C4286C">
      <w:pPr>
        <w:pStyle w:val="Nagwek8"/>
        <w:numPr>
          <w:ilvl w:val="0"/>
          <w:numId w:val="54"/>
        </w:numPr>
        <w:ind w:left="1134" w:hanging="425"/>
      </w:pPr>
      <w:r w:rsidRPr="00650806">
        <w:t xml:space="preserve">prowadzący </w:t>
      </w:r>
      <w:r w:rsidR="00C76A2C" w:rsidRPr="00650806">
        <w:t>—</w:t>
      </w:r>
      <w:r w:rsidRPr="00650806">
        <w:t xml:space="preserve"> nauczyciele i specjaliści posiadający kwalifikacje właściwe do rodzaju prowadzonych zajęć</w:t>
      </w:r>
      <w:r w:rsidR="00076062" w:rsidRPr="00650806">
        <w:t>,</w:t>
      </w:r>
    </w:p>
    <w:p w14:paraId="344787DC" w14:textId="77777777" w:rsidR="00650806" w:rsidRDefault="00B84A9E" w:rsidP="00C4286C">
      <w:pPr>
        <w:pStyle w:val="Nagwek8"/>
        <w:numPr>
          <w:ilvl w:val="0"/>
          <w:numId w:val="54"/>
        </w:numPr>
        <w:ind w:left="1134" w:hanging="425"/>
      </w:pPr>
      <w:r w:rsidRPr="00650806">
        <w:t xml:space="preserve">czas trwania jednostki zajęć </w:t>
      </w:r>
      <w:r w:rsidR="00C76A2C" w:rsidRPr="00650806">
        <w:t>—</w:t>
      </w:r>
      <w:r w:rsidRPr="00650806">
        <w:t xml:space="preserve"> 45 minut</w:t>
      </w:r>
      <w:r w:rsidR="00076062" w:rsidRPr="00650806">
        <w:t>,</w:t>
      </w:r>
    </w:p>
    <w:p w14:paraId="3FC37B0C" w14:textId="77777777" w:rsidR="00650806" w:rsidRDefault="00B84A9E" w:rsidP="00C4286C">
      <w:pPr>
        <w:pStyle w:val="Nagwek8"/>
        <w:numPr>
          <w:ilvl w:val="0"/>
          <w:numId w:val="54"/>
        </w:numPr>
        <w:ind w:left="1134" w:hanging="425"/>
      </w:pPr>
      <w:r w:rsidRPr="00650806">
        <w:t xml:space="preserve">liczba uczestników </w:t>
      </w:r>
      <w:r w:rsidR="00C76A2C" w:rsidRPr="00650806">
        <w:t>—</w:t>
      </w:r>
      <w:r w:rsidRPr="00650806">
        <w:t xml:space="preserve"> maksimum 8 osób</w:t>
      </w:r>
      <w:r w:rsidR="00076062" w:rsidRPr="00650806">
        <w:t>,</w:t>
      </w:r>
    </w:p>
    <w:p w14:paraId="10D904A3" w14:textId="69B78057" w:rsidR="00F3707D" w:rsidRPr="00650806" w:rsidRDefault="00B84A9E" w:rsidP="00C4286C">
      <w:pPr>
        <w:pStyle w:val="Nagwek8"/>
        <w:numPr>
          <w:ilvl w:val="0"/>
          <w:numId w:val="54"/>
        </w:numPr>
        <w:ind w:left="1134" w:hanging="425"/>
      </w:pPr>
      <w:r w:rsidRPr="00650806">
        <w:t xml:space="preserve">okres udzielania </w:t>
      </w:r>
      <w:r w:rsidR="00DB27EC" w:rsidRPr="00650806">
        <w:t>pomocy psychologiczno-pedagogicznej</w:t>
      </w:r>
      <w:r w:rsidRPr="00650806">
        <w:t xml:space="preserve"> </w:t>
      </w:r>
      <w:r w:rsidR="00C76A2C" w:rsidRPr="00650806">
        <w:t>—</w:t>
      </w:r>
      <w:r w:rsidRPr="00650806">
        <w:t xml:space="preserve"> zgodnie z decyzją dyrektora</w:t>
      </w:r>
      <w:r w:rsidR="00076062" w:rsidRPr="00650806">
        <w:t>.</w:t>
      </w:r>
    </w:p>
    <w:p w14:paraId="7093888D" w14:textId="5BB94B9B" w:rsidR="00F3707D" w:rsidRPr="00730770" w:rsidRDefault="00F3707D" w:rsidP="00602CFD">
      <w:pPr>
        <w:pStyle w:val="Nagwek7"/>
      </w:pPr>
      <w:r w:rsidRPr="00730770">
        <w:t>zajęcia korekcyj</w:t>
      </w:r>
      <w:r w:rsidR="0055160A" w:rsidRPr="00730770">
        <w:t>no-</w:t>
      </w:r>
      <w:r w:rsidRPr="00730770">
        <w:t>kompensacyjne</w:t>
      </w:r>
      <w:r w:rsidR="00A61287" w:rsidRPr="00730770">
        <w:t>/logopedyczne</w:t>
      </w:r>
      <w:r w:rsidR="00E826AF" w:rsidRPr="00730770">
        <w:t xml:space="preserve"> </w:t>
      </w:r>
    </w:p>
    <w:p w14:paraId="1BE46FCE" w14:textId="77777777" w:rsidR="007B2411" w:rsidRDefault="00F17F15" w:rsidP="00C4286C">
      <w:pPr>
        <w:pStyle w:val="Nagwek8"/>
        <w:numPr>
          <w:ilvl w:val="0"/>
          <w:numId w:val="55"/>
        </w:numPr>
        <w:ind w:left="1134" w:hanging="425"/>
      </w:pPr>
      <w:r w:rsidRPr="00730770">
        <w:t>a</w:t>
      </w:r>
      <w:r w:rsidR="00892531" w:rsidRPr="00730770">
        <w:t>dresaci</w:t>
      </w:r>
      <w:r w:rsidRPr="00730770">
        <w:t xml:space="preserve"> </w:t>
      </w:r>
      <w:r w:rsidR="00C76A2C" w:rsidRPr="00730770">
        <w:t>—</w:t>
      </w:r>
      <w:r w:rsidRPr="00730770">
        <w:t xml:space="preserve"> </w:t>
      </w:r>
      <w:r w:rsidR="00892531" w:rsidRPr="00730770">
        <w:t>dla uczniów z zaburzeniami i odchyleniami rozwojowymi lub specyficznymi trudnościami w uczeniu się</w:t>
      </w:r>
      <w:r w:rsidR="00076062" w:rsidRPr="00730770">
        <w:t>,</w:t>
      </w:r>
    </w:p>
    <w:p w14:paraId="3AA23368" w14:textId="77777777" w:rsidR="007B2411" w:rsidRDefault="0055160A" w:rsidP="00C4286C">
      <w:pPr>
        <w:pStyle w:val="Nagwek8"/>
        <w:numPr>
          <w:ilvl w:val="0"/>
          <w:numId w:val="55"/>
        </w:numPr>
        <w:ind w:left="1134" w:hanging="425"/>
      </w:pPr>
      <w:r w:rsidRPr="00730770">
        <w:t xml:space="preserve">zadania </w:t>
      </w:r>
      <w:r w:rsidR="00C76A2C" w:rsidRPr="00730770">
        <w:t>—</w:t>
      </w:r>
      <w:r w:rsidR="00F17F15" w:rsidRPr="00730770">
        <w:t xml:space="preserve"> do zlikwidowania opóźnień w uzyskaniu osiągnięć edukacyjnych wynikających z podstawy programowej kształcenia lub złagodzenia albo wyeliminowania zaburzeń stanowiących powód objęcia ucznia d</w:t>
      </w:r>
      <w:r w:rsidR="00C76A2C" w:rsidRPr="00730770">
        <w:t>aną formą pomocy psychologiczno</w:t>
      </w:r>
      <w:r w:rsidR="00F17F15" w:rsidRPr="00730770">
        <w:t>-pedago</w:t>
      </w:r>
      <w:r w:rsidR="00076062" w:rsidRPr="00730770">
        <w:t>gicznej,</w:t>
      </w:r>
    </w:p>
    <w:p w14:paraId="0CA3E6D7" w14:textId="77777777" w:rsidR="007B2411" w:rsidRDefault="00C76A2C" w:rsidP="00C4286C">
      <w:pPr>
        <w:pStyle w:val="Nagwek8"/>
        <w:numPr>
          <w:ilvl w:val="0"/>
          <w:numId w:val="55"/>
        </w:numPr>
        <w:ind w:left="1134" w:hanging="425"/>
      </w:pPr>
      <w:r w:rsidRPr="00730770">
        <w:t xml:space="preserve">podstawa udzielania — </w:t>
      </w:r>
      <w:r w:rsidR="00F17F15" w:rsidRPr="00730770">
        <w:t>orzeczenie lub</w:t>
      </w:r>
      <w:r w:rsidR="0055160A" w:rsidRPr="00730770">
        <w:t xml:space="preserve"> opinia poradni psychologiczno-p</w:t>
      </w:r>
      <w:r w:rsidR="00F17F15" w:rsidRPr="00730770">
        <w:t>edagogicznej lub specjalistycznej</w:t>
      </w:r>
      <w:r w:rsidR="00076062" w:rsidRPr="00730770">
        <w:t>,</w:t>
      </w:r>
    </w:p>
    <w:p w14:paraId="4B287201" w14:textId="77777777" w:rsidR="007B2411" w:rsidRDefault="00F17F15" w:rsidP="00C4286C">
      <w:pPr>
        <w:pStyle w:val="Nagwek8"/>
        <w:numPr>
          <w:ilvl w:val="0"/>
          <w:numId w:val="55"/>
        </w:numPr>
        <w:ind w:left="1134" w:hanging="425"/>
      </w:pPr>
      <w:r w:rsidRPr="00730770">
        <w:t xml:space="preserve">prowadzący </w:t>
      </w:r>
      <w:r w:rsidR="00C76A2C" w:rsidRPr="00730770">
        <w:t>—</w:t>
      </w:r>
      <w:r w:rsidRPr="00730770">
        <w:t xml:space="preserve"> specjaliści posiadający kwalifikacje właściwe do rodzaju prowadzonych zajęć</w:t>
      </w:r>
      <w:r w:rsidR="00076062" w:rsidRPr="00730770">
        <w:t>,</w:t>
      </w:r>
    </w:p>
    <w:p w14:paraId="27918661" w14:textId="77777777" w:rsidR="007B2411" w:rsidRDefault="00F17F15" w:rsidP="00C4286C">
      <w:pPr>
        <w:pStyle w:val="Nagwek8"/>
        <w:numPr>
          <w:ilvl w:val="0"/>
          <w:numId w:val="55"/>
        </w:numPr>
        <w:ind w:left="1134" w:hanging="425"/>
      </w:pPr>
      <w:r w:rsidRPr="00730770">
        <w:t xml:space="preserve">czas trwania jednostki zajęć </w:t>
      </w:r>
      <w:r w:rsidR="00C76A2C" w:rsidRPr="00730770">
        <w:t>—</w:t>
      </w:r>
      <w:r w:rsidRPr="00730770">
        <w:t xml:space="preserve"> 60 minut, w uzasadnionych przypadkach dopuszcza się prowadzenie zajęć w czasie krótszym niż 60 minut, z zachowaniem ustalonego dla ucznia łącznego tygodniowego czasu tych zajęć</w:t>
      </w:r>
      <w:r w:rsidR="00076062" w:rsidRPr="00730770">
        <w:t>,</w:t>
      </w:r>
    </w:p>
    <w:p w14:paraId="0049664E" w14:textId="77777777" w:rsidR="007B2411" w:rsidRDefault="00F17F15" w:rsidP="00C4286C">
      <w:pPr>
        <w:pStyle w:val="Nagwek8"/>
        <w:numPr>
          <w:ilvl w:val="0"/>
          <w:numId w:val="55"/>
        </w:numPr>
        <w:ind w:left="1134" w:hanging="425"/>
      </w:pPr>
      <w:r w:rsidRPr="00730770">
        <w:t xml:space="preserve">liczba uczestników </w:t>
      </w:r>
      <w:r w:rsidR="00C76A2C" w:rsidRPr="00730770">
        <w:t>—</w:t>
      </w:r>
      <w:r w:rsidRPr="00730770">
        <w:t xml:space="preserve"> maksimum 5 osób, w przypadku zajęć logopedycznych maksimum 4 osoby</w:t>
      </w:r>
      <w:r w:rsidR="00076062" w:rsidRPr="00730770">
        <w:t>,</w:t>
      </w:r>
    </w:p>
    <w:p w14:paraId="71D367AB" w14:textId="770B1C4B" w:rsidR="00376BEA" w:rsidRPr="00730770" w:rsidRDefault="00F17F15" w:rsidP="00C4286C">
      <w:pPr>
        <w:pStyle w:val="Nagwek8"/>
        <w:numPr>
          <w:ilvl w:val="0"/>
          <w:numId w:val="55"/>
        </w:numPr>
        <w:ind w:left="1134" w:hanging="425"/>
      </w:pPr>
      <w:r w:rsidRPr="00730770">
        <w:t xml:space="preserve">okres udzielania </w:t>
      </w:r>
      <w:r w:rsidR="003809DB" w:rsidRPr="00730770">
        <w:t>pomocy psychologiczno-pedagogicznej</w:t>
      </w:r>
      <w:r w:rsidRPr="00730770">
        <w:t xml:space="preserve"> </w:t>
      </w:r>
      <w:r w:rsidR="00C76A2C" w:rsidRPr="00730770">
        <w:t>—</w:t>
      </w:r>
      <w:r w:rsidRPr="00730770">
        <w:t xml:space="preserve"> zgodnie ze wskazaniami w orzeczeniu/opinii</w:t>
      </w:r>
      <w:r w:rsidR="00076062" w:rsidRPr="00730770">
        <w:t>.</w:t>
      </w:r>
    </w:p>
    <w:p w14:paraId="4C8485E7" w14:textId="2503C7A1" w:rsidR="00F3707D" w:rsidRPr="00730770" w:rsidRDefault="00F3707D" w:rsidP="00602CFD">
      <w:pPr>
        <w:pStyle w:val="Nagwek7"/>
      </w:pPr>
      <w:r w:rsidRPr="00730770">
        <w:t xml:space="preserve">zajęcia socjoterapeutyczne oraz inne o charakterze terapeutycznym </w:t>
      </w:r>
    </w:p>
    <w:p w14:paraId="7221BAB5" w14:textId="77777777" w:rsidR="002E6F48" w:rsidRDefault="00F17F15" w:rsidP="00C4286C">
      <w:pPr>
        <w:pStyle w:val="Nagwek8"/>
        <w:numPr>
          <w:ilvl w:val="0"/>
          <w:numId w:val="56"/>
        </w:numPr>
        <w:ind w:left="1134" w:hanging="425"/>
      </w:pPr>
      <w:r w:rsidRPr="00730770">
        <w:t>a</w:t>
      </w:r>
      <w:r w:rsidR="009E73B6" w:rsidRPr="00730770">
        <w:t xml:space="preserve">dresaci </w:t>
      </w:r>
      <w:r w:rsidR="00C76A2C" w:rsidRPr="00730770">
        <w:t>—</w:t>
      </w:r>
      <w:r w:rsidR="009E73B6" w:rsidRPr="00730770">
        <w:t xml:space="preserve"> uczniowie z dysfunkcjami i zaburzeniami utrudniającymi funkcjonowanie społeczne</w:t>
      </w:r>
      <w:r w:rsidR="00076062" w:rsidRPr="00730770">
        <w:t>,</w:t>
      </w:r>
    </w:p>
    <w:p w14:paraId="1A257AD7" w14:textId="77777777" w:rsidR="00042D1B" w:rsidRDefault="0055160A" w:rsidP="00C4286C">
      <w:pPr>
        <w:pStyle w:val="Nagwek8"/>
        <w:numPr>
          <w:ilvl w:val="0"/>
          <w:numId w:val="56"/>
        </w:numPr>
        <w:ind w:left="1134" w:hanging="425"/>
      </w:pPr>
      <w:r w:rsidRPr="00730770">
        <w:t>z</w:t>
      </w:r>
      <w:r w:rsidR="009E73B6" w:rsidRPr="00730770">
        <w:t xml:space="preserve">adania </w:t>
      </w:r>
      <w:r w:rsidR="00C76A2C" w:rsidRPr="00730770">
        <w:t>—</w:t>
      </w:r>
      <w:r w:rsidR="009E73B6" w:rsidRPr="00730770">
        <w:t xml:space="preserve"> eliminowanie zaburzeń funkcjonowania społecznego</w:t>
      </w:r>
      <w:r w:rsidR="00076062" w:rsidRPr="00730770">
        <w:t>,</w:t>
      </w:r>
    </w:p>
    <w:p w14:paraId="4A7CA0D3" w14:textId="77777777" w:rsidR="00042D1B" w:rsidRDefault="00F17F15" w:rsidP="00C4286C">
      <w:pPr>
        <w:pStyle w:val="Nagwek8"/>
        <w:numPr>
          <w:ilvl w:val="0"/>
          <w:numId w:val="56"/>
        </w:numPr>
        <w:ind w:left="1134" w:hanging="425"/>
      </w:pPr>
      <w:r w:rsidRPr="00730770">
        <w:lastRenderedPageBreak/>
        <w:t>p</w:t>
      </w:r>
      <w:r w:rsidR="009E73B6" w:rsidRPr="00730770">
        <w:t xml:space="preserve">odstawa udzielania </w:t>
      </w:r>
      <w:r w:rsidR="00C76A2C" w:rsidRPr="00730770">
        <w:t>—</w:t>
      </w:r>
      <w:r w:rsidR="00E826AF" w:rsidRPr="00730770">
        <w:t xml:space="preserve"> </w:t>
      </w:r>
      <w:r w:rsidR="009E73B6" w:rsidRPr="00730770">
        <w:t>orz</w:t>
      </w:r>
      <w:r w:rsidR="00C76A2C" w:rsidRPr="00730770">
        <w:t>eczenie poradni psychologiczno-</w:t>
      </w:r>
      <w:r w:rsidR="009E73B6" w:rsidRPr="00730770">
        <w:t xml:space="preserve">pedagogicznej lub opinia </w:t>
      </w:r>
      <w:r w:rsidR="005E4104" w:rsidRPr="00730770">
        <w:t>Poradni Psychologiczno-Pedagogicznej</w:t>
      </w:r>
      <w:r w:rsidR="00076062" w:rsidRPr="00730770">
        <w:t>,</w:t>
      </w:r>
    </w:p>
    <w:p w14:paraId="0F027ECC" w14:textId="77777777" w:rsidR="00042D1B" w:rsidRDefault="00F17F15" w:rsidP="00C4286C">
      <w:pPr>
        <w:pStyle w:val="Nagwek8"/>
        <w:numPr>
          <w:ilvl w:val="0"/>
          <w:numId w:val="56"/>
        </w:numPr>
        <w:ind w:left="1134" w:hanging="425"/>
      </w:pPr>
      <w:r w:rsidRPr="00730770">
        <w:t>p</w:t>
      </w:r>
      <w:r w:rsidR="009E73B6" w:rsidRPr="00730770">
        <w:t xml:space="preserve">rowadzący </w:t>
      </w:r>
      <w:r w:rsidR="00C76A2C" w:rsidRPr="00730770">
        <w:t>—</w:t>
      </w:r>
      <w:r w:rsidR="009E73B6" w:rsidRPr="00730770">
        <w:t xml:space="preserve"> nauczyciele i specjaliści posiadający kwalifikacje właściwe do rodzaju prowadzonych zajęć</w:t>
      </w:r>
      <w:r w:rsidR="00076062" w:rsidRPr="00730770">
        <w:t>,</w:t>
      </w:r>
    </w:p>
    <w:p w14:paraId="04DF4B82" w14:textId="77777777" w:rsidR="00042D1B" w:rsidRDefault="00450B09" w:rsidP="00C4286C">
      <w:pPr>
        <w:pStyle w:val="Nagwek8"/>
        <w:numPr>
          <w:ilvl w:val="0"/>
          <w:numId w:val="56"/>
        </w:numPr>
        <w:ind w:left="1134" w:hanging="425"/>
      </w:pPr>
      <w:r w:rsidRPr="00730770">
        <w:t>c</w:t>
      </w:r>
      <w:r w:rsidR="009E73B6" w:rsidRPr="00730770">
        <w:t xml:space="preserve">zas trwania jednostki zajęć </w:t>
      </w:r>
      <w:r w:rsidR="00C76A2C" w:rsidRPr="00730770">
        <w:t>—</w:t>
      </w:r>
      <w:r w:rsidR="009E73B6" w:rsidRPr="00730770">
        <w:t xml:space="preserve"> 60 minut, w uzasadnionych przypadkach dopuszcza się prowadzenie zajęć w czasie krótszym niż 60 minut, z zachowaniem ustalonego dla ucznia łącznego tygodniowego czasu tych zajęć</w:t>
      </w:r>
    </w:p>
    <w:p w14:paraId="3687DE50" w14:textId="77777777" w:rsidR="00042D1B" w:rsidRDefault="00450B09" w:rsidP="00C4286C">
      <w:pPr>
        <w:pStyle w:val="Nagwek8"/>
        <w:numPr>
          <w:ilvl w:val="0"/>
          <w:numId w:val="56"/>
        </w:numPr>
        <w:ind w:left="1134" w:hanging="425"/>
      </w:pPr>
      <w:r w:rsidRPr="00730770">
        <w:t>l</w:t>
      </w:r>
      <w:r w:rsidR="009E73B6" w:rsidRPr="00730770">
        <w:t xml:space="preserve">iczba uczestników </w:t>
      </w:r>
      <w:r w:rsidR="00C76A2C" w:rsidRPr="00730770">
        <w:t>—</w:t>
      </w:r>
      <w:r w:rsidR="009E73B6" w:rsidRPr="00730770">
        <w:t xml:space="preserve"> maksimum 10 osób</w:t>
      </w:r>
      <w:r w:rsidR="00076062" w:rsidRPr="00730770">
        <w:t>,</w:t>
      </w:r>
    </w:p>
    <w:p w14:paraId="351444DE" w14:textId="7AA8BDD7" w:rsidR="009E73B6" w:rsidRPr="00730770" w:rsidRDefault="00450B09" w:rsidP="00C4286C">
      <w:pPr>
        <w:pStyle w:val="Nagwek8"/>
        <w:numPr>
          <w:ilvl w:val="0"/>
          <w:numId w:val="56"/>
        </w:numPr>
        <w:ind w:left="1134" w:hanging="425"/>
      </w:pPr>
      <w:r w:rsidRPr="00730770">
        <w:t>o</w:t>
      </w:r>
      <w:r w:rsidR="009E73B6" w:rsidRPr="00730770">
        <w:t xml:space="preserve">kres udzielania </w:t>
      </w:r>
      <w:r w:rsidR="005E4104" w:rsidRPr="00730770">
        <w:t>pomocy psychologiczno-pedagogicznej</w:t>
      </w:r>
      <w:r w:rsidR="009E73B6" w:rsidRPr="00730770">
        <w:t xml:space="preserve"> </w:t>
      </w:r>
      <w:r w:rsidR="00C76A2C" w:rsidRPr="00730770">
        <w:t xml:space="preserve">— </w:t>
      </w:r>
      <w:r w:rsidR="009E73B6" w:rsidRPr="00730770">
        <w:t>zgodnie z decyzją dyrektora</w:t>
      </w:r>
      <w:r w:rsidR="00076062" w:rsidRPr="00730770">
        <w:t>.</w:t>
      </w:r>
    </w:p>
    <w:p w14:paraId="1311D62C" w14:textId="7B389472" w:rsidR="00F3707D" w:rsidRPr="00730770" w:rsidRDefault="00F3707D" w:rsidP="00602CFD">
      <w:pPr>
        <w:pStyle w:val="Nagwek6"/>
        <w:ind w:left="426" w:hanging="426"/>
      </w:pPr>
      <w:r w:rsidRPr="00730770">
        <w:t>Inne formy pomocy p</w:t>
      </w:r>
      <w:r w:rsidR="0092260C" w:rsidRPr="00730770">
        <w:t>sychologiczno-</w:t>
      </w:r>
      <w:r w:rsidRPr="00730770">
        <w:t>pedagogicznej, to:</w:t>
      </w:r>
    </w:p>
    <w:p w14:paraId="1DFC71A0" w14:textId="04F7B241" w:rsidR="00F3707D" w:rsidRPr="00730770" w:rsidRDefault="00F3707D" w:rsidP="00C4286C">
      <w:pPr>
        <w:pStyle w:val="Nagwek7"/>
        <w:numPr>
          <w:ilvl w:val="0"/>
          <w:numId w:val="57"/>
        </w:numPr>
      </w:pPr>
      <w:r w:rsidRPr="00730770">
        <w:t>porady i konsultacje dla uczniów – udzielane</w:t>
      </w:r>
      <w:r w:rsidR="00E826AF" w:rsidRPr="00730770">
        <w:t xml:space="preserve"> </w:t>
      </w:r>
      <w:r w:rsidRPr="00730770">
        <w:t>i prowadzone przez pedagoga szkolnego, w godzinach podanych na drzwiach gabinetu pedagoga;</w:t>
      </w:r>
    </w:p>
    <w:p w14:paraId="39186986" w14:textId="77777777" w:rsidR="00EC15F5" w:rsidRDefault="00F3707D" w:rsidP="00145EE1">
      <w:pPr>
        <w:pStyle w:val="Nagwek7"/>
      </w:pPr>
      <w:r w:rsidRPr="00730770">
        <w:t>porady i</w:t>
      </w:r>
      <w:r w:rsidR="00E826AF" w:rsidRPr="00730770">
        <w:t xml:space="preserve"> </w:t>
      </w:r>
      <w:r w:rsidRPr="00730770">
        <w:t>konsultacje</w:t>
      </w:r>
      <w:r w:rsidR="00E826AF" w:rsidRPr="00730770">
        <w:t xml:space="preserve"> </w:t>
      </w:r>
      <w:r w:rsidRPr="00730770">
        <w:t>dla rodziców – udzielane</w:t>
      </w:r>
      <w:r w:rsidR="00E826AF" w:rsidRPr="00730770">
        <w:t xml:space="preserve"> </w:t>
      </w:r>
      <w:r w:rsidRPr="00730770">
        <w:t>i prowadzone</w:t>
      </w:r>
      <w:r w:rsidR="00A61287" w:rsidRPr="00730770">
        <w:t xml:space="preserve"> lub organizowane</w:t>
      </w:r>
      <w:r w:rsidRPr="00730770">
        <w:t xml:space="preserve"> przez pedagoga szkolnego, w godzinach podanych na drzwiach gabinetu pedagoga oraz </w:t>
      </w:r>
    </w:p>
    <w:p w14:paraId="2555DA22" w14:textId="0A0D3E37" w:rsidR="00F3707D" w:rsidRPr="00730770" w:rsidRDefault="00F3707D" w:rsidP="00EC15F5">
      <w:pPr>
        <w:pStyle w:val="Nagwek7"/>
        <w:numPr>
          <w:ilvl w:val="0"/>
          <w:numId w:val="0"/>
        </w:numPr>
        <w:ind w:left="720"/>
      </w:pPr>
      <w:r w:rsidRPr="00730770">
        <w:t>w wyznac</w:t>
      </w:r>
      <w:r w:rsidR="00A8417E" w:rsidRPr="00730770">
        <w:t>zonych godzinach konsultacji przedmiotowych i wywiadówek;</w:t>
      </w:r>
      <w:r w:rsidRPr="00730770">
        <w:t xml:space="preserve"> </w:t>
      </w:r>
    </w:p>
    <w:p w14:paraId="6FFF5E94" w14:textId="6C921313" w:rsidR="00F3707D" w:rsidRPr="00730770" w:rsidRDefault="00F3707D" w:rsidP="00145EE1">
      <w:pPr>
        <w:pStyle w:val="Nagwek7"/>
      </w:pPr>
      <w:r w:rsidRPr="00730770">
        <w:t>warsztaty</w:t>
      </w:r>
      <w:r w:rsidR="00E826AF" w:rsidRPr="00730770">
        <w:t xml:space="preserve"> </w:t>
      </w:r>
      <w:r w:rsidRPr="00730770">
        <w:t>i szkolenia dla rodziców – zgodnie z harmonogramem podanym na każdy semestr, umieszczonym</w:t>
      </w:r>
      <w:r w:rsidR="00760D6B" w:rsidRPr="00730770">
        <w:t xml:space="preserve"> </w:t>
      </w:r>
      <w:r w:rsidRPr="00730770">
        <w:t>w tablicy ogłoszeń dla rodziców. W przypadku warsztatów organizowanych dla rodziców danego oddziału informację przekazuje wychowawca;</w:t>
      </w:r>
    </w:p>
    <w:p w14:paraId="469D04B9" w14:textId="48C60A71" w:rsidR="00A61287" w:rsidRPr="00730770" w:rsidRDefault="00F3707D" w:rsidP="00145EE1">
      <w:pPr>
        <w:pStyle w:val="Nagwek7"/>
      </w:pPr>
      <w:r w:rsidRPr="00730770">
        <w:t>porady, konsultacje, warsztaty i szkolenia dla nauczycieli – zgodnie z planem nadzoru pedagogicznego lub w godzinach pracy pedagoga szkolnego –</w:t>
      </w:r>
      <w:r w:rsidR="003F5529" w:rsidRPr="00730770">
        <w:t xml:space="preserve"> </w:t>
      </w:r>
      <w:r w:rsidRPr="00730770">
        <w:t>w</w:t>
      </w:r>
      <w:r w:rsidR="00E826AF" w:rsidRPr="00730770">
        <w:t xml:space="preserve"> </w:t>
      </w:r>
      <w:r w:rsidRPr="00730770">
        <w:t>przypadku</w:t>
      </w:r>
      <w:r w:rsidR="00E826AF" w:rsidRPr="00730770">
        <w:t xml:space="preserve"> </w:t>
      </w:r>
      <w:r w:rsidRPr="00730770">
        <w:t>potrzeby indywidualnych konsultacji nauczycieli z pedagogiem.</w:t>
      </w:r>
    </w:p>
    <w:p w14:paraId="10CB131D" w14:textId="6F474301" w:rsidR="00A61287" w:rsidRPr="00730770" w:rsidRDefault="00A61287" w:rsidP="00145EE1">
      <w:pPr>
        <w:pStyle w:val="Nagwek7"/>
      </w:pPr>
      <w:r w:rsidRPr="00730770">
        <w:t>zajęcia z doradztwa e</w:t>
      </w:r>
      <w:r w:rsidR="007C0C1E" w:rsidRPr="00730770">
        <w:t>dukacyjno-zawodowego nadzoruje Z</w:t>
      </w:r>
      <w:r w:rsidRPr="00730770">
        <w:t xml:space="preserve">espół ds. </w:t>
      </w:r>
      <w:r w:rsidR="007C0C1E" w:rsidRPr="00730770">
        <w:t>D</w:t>
      </w:r>
      <w:r w:rsidRPr="00730770">
        <w:t xml:space="preserve">oradztwa </w:t>
      </w:r>
      <w:r w:rsidR="007C0C1E" w:rsidRPr="00730770">
        <w:t>Zawodowego i Planowania Dalszej Drogi Kształcenia</w:t>
      </w:r>
    </w:p>
    <w:p w14:paraId="1DCC5871" w14:textId="77777777" w:rsidR="00BB7732" w:rsidRPr="00EC15F5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EC15F5">
        <w:rPr>
          <w:rFonts w:asciiTheme="majorHAnsi" w:hAnsiTheme="majorHAnsi"/>
          <w:sz w:val="28"/>
          <w:szCs w:val="28"/>
        </w:rPr>
        <w:t>§ 31</w:t>
      </w:r>
      <w:r w:rsidR="00F3707D" w:rsidRPr="00EC15F5">
        <w:rPr>
          <w:rFonts w:asciiTheme="majorHAnsi" w:hAnsiTheme="majorHAnsi"/>
          <w:sz w:val="28"/>
          <w:szCs w:val="28"/>
        </w:rPr>
        <w:t>.</w:t>
      </w:r>
    </w:p>
    <w:p w14:paraId="39882F7B" w14:textId="552F974D" w:rsidR="00F3707D" w:rsidRPr="002D13EF" w:rsidRDefault="00F3707D" w:rsidP="00414B7C">
      <w:pPr>
        <w:pStyle w:val="Nagwek5"/>
        <w:rPr>
          <w:b w:val="0"/>
        </w:rPr>
      </w:pPr>
      <w:bookmarkStart w:id="82" w:name="_Toc129859032"/>
      <w:r w:rsidRPr="002D13EF">
        <w:rPr>
          <w:b w:val="0"/>
        </w:rPr>
        <w:t>Orga</w:t>
      </w:r>
      <w:r w:rsidR="0092260C" w:rsidRPr="002D13EF">
        <w:rPr>
          <w:b w:val="0"/>
        </w:rPr>
        <w:t>nizacja pomocy psychologiczno-</w:t>
      </w:r>
      <w:r w:rsidRPr="002D13EF">
        <w:rPr>
          <w:b w:val="0"/>
        </w:rPr>
        <w:t>pedagogicznej dla uczniów</w:t>
      </w:r>
      <w:r w:rsidR="00760D6B" w:rsidRPr="002D13EF">
        <w:rPr>
          <w:b w:val="0"/>
        </w:rPr>
        <w:t xml:space="preserve"> </w:t>
      </w:r>
      <w:r w:rsidRPr="002D13EF">
        <w:rPr>
          <w:b w:val="0"/>
        </w:rPr>
        <w:t>z orzeczeniami.</w:t>
      </w:r>
      <w:bookmarkEnd w:id="82"/>
    </w:p>
    <w:p w14:paraId="6A448E18" w14:textId="77777777" w:rsidR="00EC15F5" w:rsidRDefault="00F3707D" w:rsidP="00C4286C">
      <w:pPr>
        <w:pStyle w:val="Nagwek6"/>
        <w:numPr>
          <w:ilvl w:val="0"/>
          <w:numId w:val="58"/>
        </w:numPr>
        <w:ind w:left="426" w:hanging="426"/>
      </w:pPr>
      <w:r w:rsidRPr="00730770">
        <w:t>W szkole powołuje się Ze</w:t>
      </w:r>
      <w:r w:rsidR="008F48A3" w:rsidRPr="00730770">
        <w:t>spół ds. pomoc psychologiczno-</w:t>
      </w:r>
      <w:r w:rsidRPr="00730770">
        <w:t xml:space="preserve">pedagogicznej uczniom posiadającym orzeczenie o potrzebie kształcenia specjalnego lub orzeczenie </w:t>
      </w:r>
    </w:p>
    <w:p w14:paraId="60F65F0D" w14:textId="46529C57" w:rsidR="00F3707D" w:rsidRPr="00730770" w:rsidRDefault="00F3707D" w:rsidP="00EC15F5">
      <w:pPr>
        <w:pStyle w:val="Nagwek6"/>
        <w:numPr>
          <w:ilvl w:val="0"/>
          <w:numId w:val="0"/>
        </w:numPr>
        <w:ind w:left="426"/>
      </w:pPr>
      <w:r w:rsidRPr="00730770">
        <w:t>o niedostoso</w:t>
      </w:r>
      <w:r w:rsidR="007C0C1E" w:rsidRPr="00730770">
        <w:t>waniu społecznym lub zagrożeniu niedostosowaniem społecznym</w:t>
      </w:r>
      <w:r w:rsidRPr="00730770">
        <w:t>, zwany dalej Zespołem Wspierającym.</w:t>
      </w:r>
    </w:p>
    <w:p w14:paraId="08A03603" w14:textId="37ACE74B" w:rsidR="00F3707D" w:rsidRPr="00730770" w:rsidRDefault="00F3707D" w:rsidP="00145EE1">
      <w:pPr>
        <w:pStyle w:val="Nagwek6"/>
        <w:ind w:left="426" w:hanging="426"/>
      </w:pPr>
      <w:r w:rsidRPr="00730770">
        <w:lastRenderedPageBreak/>
        <w:t xml:space="preserve">W skład zespołu wchodzą: </w:t>
      </w:r>
      <w:r w:rsidR="00A5721B" w:rsidRPr="00730770">
        <w:t>wychowawca</w:t>
      </w:r>
      <w:r w:rsidR="00E826AF" w:rsidRPr="00730770">
        <w:t xml:space="preserve"> </w:t>
      </w:r>
      <w:r w:rsidRPr="00730770">
        <w:t>jako przewodniczący zespo</w:t>
      </w:r>
      <w:r w:rsidR="007C0C1E" w:rsidRPr="00730770">
        <w:t>łu, nauczyciele pracujący z uczniem</w:t>
      </w:r>
      <w:r w:rsidR="00A5721B" w:rsidRPr="00730770">
        <w:t>, pedagog szkolny</w:t>
      </w:r>
      <w:r w:rsidR="007C0C1E" w:rsidRPr="00730770">
        <w:t xml:space="preserve"> oraz nauczyciele specjaliści</w:t>
      </w:r>
      <w:r w:rsidR="00D62431" w:rsidRPr="00730770">
        <w:t xml:space="preserve"> zatrudnieni w szkole.</w:t>
      </w:r>
    </w:p>
    <w:p w14:paraId="3D2F7E14" w14:textId="36C8C9DF" w:rsidR="00F3707D" w:rsidRPr="00730770" w:rsidRDefault="00F3707D" w:rsidP="00145EE1">
      <w:pPr>
        <w:pStyle w:val="Nagwek6"/>
        <w:ind w:left="426" w:hanging="426"/>
      </w:pPr>
      <w:r w:rsidRPr="00730770">
        <w:t>Dla uczniów, o których mowa w ust. 1, zespół na podstawie orzeczenia opracowuje i</w:t>
      </w:r>
      <w:r w:rsidR="00D62431" w:rsidRPr="00730770">
        <w:t>ndywidualny program edukacyjno-</w:t>
      </w:r>
      <w:r w:rsidRPr="00730770">
        <w:t>terapeutyczny na o</w:t>
      </w:r>
      <w:r w:rsidR="007C0C1E" w:rsidRPr="00730770">
        <w:t>kres wskazany w orzeczeniu lub na 1 rok szkolny</w:t>
      </w:r>
      <w:r w:rsidR="00A2405B" w:rsidRPr="00730770">
        <w:t>, w terminie do 30 dni od dnia złożenia orzeczenia lub 30 dni przed upływem</w:t>
      </w:r>
      <w:r w:rsidR="00A5721B" w:rsidRPr="00730770">
        <w:t xml:space="preserve"> okresu</w:t>
      </w:r>
      <w:r w:rsidR="00B12FDF" w:rsidRPr="00730770">
        <w:t>,</w:t>
      </w:r>
      <w:r w:rsidR="00A5721B" w:rsidRPr="00730770">
        <w:t xml:space="preserve"> na jaki został opracowany poprzedni program.</w:t>
      </w:r>
    </w:p>
    <w:p w14:paraId="1B3543BB" w14:textId="77777777" w:rsidR="00BB7732" w:rsidRPr="00730770" w:rsidRDefault="00983B0D" w:rsidP="00414B7C">
      <w:pPr>
        <w:pStyle w:val="Nagwek4"/>
        <w:keepNext w:val="0"/>
        <w:keepLines w:val="0"/>
      </w:pPr>
      <w:r w:rsidRPr="00EC15F5">
        <w:rPr>
          <w:rFonts w:asciiTheme="majorHAnsi" w:hAnsiTheme="majorHAnsi"/>
          <w:sz w:val="28"/>
          <w:szCs w:val="28"/>
        </w:rPr>
        <w:t>§ 32</w:t>
      </w:r>
      <w:r w:rsidR="00BB7732" w:rsidRPr="00730770">
        <w:t>.</w:t>
      </w:r>
    </w:p>
    <w:p w14:paraId="67AE10DC" w14:textId="050B3D24" w:rsidR="00F3707D" w:rsidRPr="002D13EF" w:rsidRDefault="00F3707D" w:rsidP="00414B7C">
      <w:pPr>
        <w:pStyle w:val="Nagwek5"/>
        <w:rPr>
          <w:b w:val="0"/>
        </w:rPr>
      </w:pPr>
      <w:bookmarkStart w:id="83" w:name="_Toc129859033"/>
      <w:r w:rsidRPr="002D13EF">
        <w:rPr>
          <w:b w:val="0"/>
        </w:rPr>
        <w:t>Orga</w:t>
      </w:r>
      <w:r w:rsidR="00D62431" w:rsidRPr="002D13EF">
        <w:rPr>
          <w:b w:val="0"/>
        </w:rPr>
        <w:t>nizacja pomocy psychologiczno-</w:t>
      </w:r>
      <w:r w:rsidRPr="002D13EF">
        <w:rPr>
          <w:b w:val="0"/>
        </w:rPr>
        <w:t>pedagogicznej</w:t>
      </w:r>
      <w:r w:rsidR="00E826AF" w:rsidRPr="002D13EF">
        <w:rPr>
          <w:b w:val="0"/>
        </w:rPr>
        <w:t xml:space="preserve"> </w:t>
      </w:r>
      <w:r w:rsidRPr="002D13EF">
        <w:rPr>
          <w:b w:val="0"/>
        </w:rPr>
        <w:t>pozostałym uczniom.</w:t>
      </w:r>
      <w:bookmarkEnd w:id="83"/>
    </w:p>
    <w:p w14:paraId="230FF357" w14:textId="7ABDD221" w:rsidR="00F3707D" w:rsidRPr="00730770" w:rsidRDefault="00F3707D" w:rsidP="00C4286C">
      <w:pPr>
        <w:pStyle w:val="Nagwek6"/>
        <w:numPr>
          <w:ilvl w:val="0"/>
          <w:numId w:val="59"/>
        </w:numPr>
        <w:ind w:left="426" w:hanging="426"/>
      </w:pPr>
      <w:r w:rsidRPr="00730770">
        <w:t xml:space="preserve">W </w:t>
      </w:r>
      <w:r w:rsidR="0032308B" w:rsidRPr="00730770">
        <w:t xml:space="preserve">szkole </w:t>
      </w:r>
      <w:r w:rsidRPr="00730770">
        <w:t>pomoc psychologiczno-pedagogiczna udzielana jest także uczniom:</w:t>
      </w:r>
    </w:p>
    <w:p w14:paraId="48B70CD2" w14:textId="77777777" w:rsidR="00DB12D5" w:rsidRDefault="00F3707D" w:rsidP="00C4286C">
      <w:pPr>
        <w:pStyle w:val="Nagwek7"/>
        <w:numPr>
          <w:ilvl w:val="0"/>
          <w:numId w:val="60"/>
        </w:numPr>
        <w:ind w:left="851" w:hanging="425"/>
      </w:pPr>
      <w:r w:rsidRPr="00730770">
        <w:t xml:space="preserve">posiadającym </w:t>
      </w:r>
      <w:r w:rsidR="00D62431" w:rsidRPr="00730770">
        <w:t>opinię poradni psychologiczno-</w:t>
      </w:r>
      <w:r w:rsidRPr="00730770">
        <w:t>pedagogicznej,</w:t>
      </w:r>
      <w:r w:rsidR="00E826AF" w:rsidRPr="00730770">
        <w:t xml:space="preserve"> </w:t>
      </w:r>
      <w:r w:rsidRPr="00730770">
        <w:t>w tym poradni specjalistycznej o specyficznych trudnościach w uczeniu się lub inną opinię poradn</w:t>
      </w:r>
      <w:r w:rsidR="00D62431" w:rsidRPr="00730770">
        <w:t xml:space="preserve">i psychologiczno-pedagogicznej, </w:t>
      </w:r>
      <w:r w:rsidRPr="00730770">
        <w:t>w tym poradni specjalistycznej;</w:t>
      </w:r>
    </w:p>
    <w:p w14:paraId="43E59CAB" w14:textId="77777777" w:rsidR="00DB12D5" w:rsidRDefault="00F3707D" w:rsidP="00C4286C">
      <w:pPr>
        <w:pStyle w:val="Nagwek7"/>
        <w:numPr>
          <w:ilvl w:val="0"/>
          <w:numId w:val="60"/>
        </w:numPr>
        <w:ind w:left="851" w:hanging="425"/>
      </w:pPr>
      <w:r w:rsidRPr="00730770">
        <w:t xml:space="preserve">posiadającym orzeczenie o potrzebie indywidualnego nauczania </w:t>
      </w:r>
      <w:r w:rsidR="00C76A2C" w:rsidRPr="00730770">
        <w:t>—</w:t>
      </w:r>
      <w:r w:rsidRPr="00730770">
        <w:t xml:space="preserve"> na podstawie tego orzeczenia;</w:t>
      </w:r>
    </w:p>
    <w:p w14:paraId="4C454784" w14:textId="77777777" w:rsidR="00EC15F5" w:rsidRDefault="00F3707D" w:rsidP="00C4286C">
      <w:pPr>
        <w:pStyle w:val="Nagwek7"/>
        <w:numPr>
          <w:ilvl w:val="0"/>
          <w:numId w:val="60"/>
        </w:numPr>
        <w:ind w:left="851" w:hanging="425"/>
      </w:pPr>
      <w:r w:rsidRPr="00730770">
        <w:t>nieposiadającym orzeczenia lub opinii, ale dla których</w:t>
      </w:r>
      <w:r w:rsidR="00E826AF" w:rsidRPr="00730770">
        <w:t xml:space="preserve"> </w:t>
      </w:r>
      <w:r w:rsidRPr="00730770">
        <w:t xml:space="preserve">na podstawie rozpoznania indywidualnych potrzeb rozwojowych i edukacyjnych oraz indywidualnych możliwości psychofizycznych ucznia dokonanego przez nauczycieli i specjalistów, </w:t>
      </w:r>
    </w:p>
    <w:p w14:paraId="3472FF68" w14:textId="00154D5B" w:rsidR="00F3707D" w:rsidRPr="00730770" w:rsidRDefault="00F3707D" w:rsidP="00EC15F5">
      <w:pPr>
        <w:pStyle w:val="Nagwek7"/>
        <w:numPr>
          <w:ilvl w:val="0"/>
          <w:numId w:val="0"/>
        </w:numPr>
        <w:ind w:left="851"/>
      </w:pPr>
      <w:r w:rsidRPr="00730770">
        <w:t>o którym mowa w przepisach w sprawie zasad udzielania i organizacji pomocy psychologiczno-pedagogicznej w publicznych przedszkolach, szkołach i placówkach koniecznym jest zorganizowanie zinstytucjonalizowanej formy pomocy lub pomocy doraźnej w bieżącej pracy z uczniem.</w:t>
      </w:r>
    </w:p>
    <w:p w14:paraId="2A6DFE29" w14:textId="77777777" w:rsidR="00EC15F5" w:rsidRDefault="00F3707D" w:rsidP="00541E4A">
      <w:pPr>
        <w:pStyle w:val="Nagwek6"/>
        <w:ind w:left="426" w:hanging="426"/>
      </w:pPr>
      <w:r w:rsidRPr="00730770">
        <w:t>Nauczyciele pracujący z grupą uczniów prowadzą wnikliwą obserwację pedagogiczną, która polega na obserwacji zachowań,</w:t>
      </w:r>
      <w:r w:rsidR="00E826AF" w:rsidRPr="00730770">
        <w:t xml:space="preserve"> </w:t>
      </w:r>
      <w:r w:rsidRPr="00730770">
        <w:t xml:space="preserve">obserwacji relacji poszczególnych uczniów </w:t>
      </w:r>
    </w:p>
    <w:p w14:paraId="7AF4F9C6" w14:textId="5B4613AF" w:rsidR="00F3707D" w:rsidRPr="00730770" w:rsidRDefault="00F3707D" w:rsidP="00EC15F5">
      <w:pPr>
        <w:pStyle w:val="Nagwek6"/>
        <w:numPr>
          <w:ilvl w:val="0"/>
          <w:numId w:val="0"/>
        </w:numPr>
        <w:ind w:left="426"/>
      </w:pPr>
      <w:r w:rsidRPr="00730770">
        <w:t>z innymi ludźmi, analizują</w:t>
      </w:r>
      <w:r w:rsidR="00E826AF" w:rsidRPr="00730770">
        <w:t xml:space="preserve"> </w:t>
      </w:r>
      <w:r w:rsidRPr="00730770">
        <w:t xml:space="preserve">postępy w rozwoju związane z </w:t>
      </w:r>
      <w:r w:rsidR="00DF3F35" w:rsidRPr="00730770">
        <w:t>edukacją i rozwojem społecznym,</w:t>
      </w:r>
      <w:r w:rsidRPr="00730770">
        <w:t xml:space="preserve"> opinie z poradni.</w:t>
      </w:r>
      <w:r w:rsidR="00E826AF" w:rsidRPr="00730770">
        <w:t xml:space="preserve"> </w:t>
      </w:r>
      <w:r w:rsidRPr="00730770">
        <w:t>Na podstawie wyników obserwacji nauczyciele wstępnie definiują trudno</w:t>
      </w:r>
      <w:r w:rsidR="00C70F4B" w:rsidRPr="00730770">
        <w:t>ści/</w:t>
      </w:r>
      <w:r w:rsidR="00D62431" w:rsidRPr="00730770">
        <w:t>zdolności lub zaburzenia.</w:t>
      </w:r>
    </w:p>
    <w:p w14:paraId="78F70440" w14:textId="7AC3B5FF" w:rsidR="00F3707D" w:rsidRPr="00730770" w:rsidRDefault="00F3707D" w:rsidP="00541E4A">
      <w:pPr>
        <w:pStyle w:val="Nagwek6"/>
        <w:ind w:left="426" w:hanging="426"/>
      </w:pPr>
      <w:r w:rsidRPr="00730770">
        <w:t>W przypadku stwierdzenia, że uczeń ze względu</w:t>
      </w:r>
      <w:r w:rsidR="00E826AF" w:rsidRPr="00730770">
        <w:t xml:space="preserve"> </w:t>
      </w:r>
      <w:r w:rsidRPr="00730770">
        <w:t>ze względu na potrzeby rozwojowe lub edukacyjne oraz możliwości psychofizyczne wymaga</w:t>
      </w:r>
      <w:r w:rsidR="00C70F4B" w:rsidRPr="00730770">
        <w:t xml:space="preserve"> objęcia pomocą psychologiczno-</w:t>
      </w:r>
      <w:r w:rsidRPr="00730770">
        <w:t>pedagogiczną odpowiednio nauczyciel, wychowawca lub specjalista niezwłocznie udziela tej pomocy</w:t>
      </w:r>
      <w:r w:rsidR="00760D6B" w:rsidRPr="00730770">
        <w:t xml:space="preserve"> </w:t>
      </w:r>
      <w:r w:rsidRPr="00730770">
        <w:t>w bieżącej pracy z uczniem i informuje o tym wychowawcę klasy.</w:t>
      </w:r>
    </w:p>
    <w:p w14:paraId="690D4F23" w14:textId="77777777" w:rsidR="002D13EF" w:rsidRDefault="00F3707D" w:rsidP="00541E4A">
      <w:pPr>
        <w:pStyle w:val="Nagwek6"/>
        <w:ind w:left="426" w:hanging="426"/>
      </w:pPr>
      <w:r w:rsidRPr="00730770">
        <w:t>Wychowawca klasy przekazuje tę informację pozostałym nauczycielom pracującym</w:t>
      </w:r>
      <w:r w:rsidR="00E826AF" w:rsidRPr="00730770">
        <w:t xml:space="preserve"> </w:t>
      </w:r>
    </w:p>
    <w:p w14:paraId="1E786BED" w14:textId="07948DB7" w:rsidR="00F3707D" w:rsidRPr="00730770" w:rsidRDefault="00F3707D" w:rsidP="002D13EF">
      <w:pPr>
        <w:pStyle w:val="Nagwek6"/>
        <w:numPr>
          <w:ilvl w:val="0"/>
          <w:numId w:val="0"/>
        </w:numPr>
        <w:ind w:left="426"/>
      </w:pPr>
      <w:r w:rsidRPr="00730770">
        <w:lastRenderedPageBreak/>
        <w:t>z uczniem, w przypadku, gdy stwierdzi taką potrzebę.</w:t>
      </w:r>
      <w:r w:rsidR="00E826AF" w:rsidRPr="00730770">
        <w:t xml:space="preserve"> </w:t>
      </w:r>
      <w:r w:rsidRPr="00730770">
        <w:t>Wychowawca klasy</w:t>
      </w:r>
      <w:r w:rsidR="00E826AF" w:rsidRPr="00730770">
        <w:t xml:space="preserve"> </w:t>
      </w:r>
      <w:r w:rsidRPr="00730770">
        <w:t>przekazuje informację na najbliższym posiedzeniu zespołu nauczycieli uc</w:t>
      </w:r>
      <w:r w:rsidR="00D23572" w:rsidRPr="00730770">
        <w:t>zących w danej klasie.</w:t>
      </w:r>
    </w:p>
    <w:p w14:paraId="004B86C3" w14:textId="77777777" w:rsidR="002D13EF" w:rsidRDefault="00F3707D" w:rsidP="00541E4A">
      <w:pPr>
        <w:pStyle w:val="Nagwek6"/>
        <w:ind w:left="426" w:hanging="426"/>
      </w:pPr>
      <w:r w:rsidRPr="00730770">
        <w:t>Wychowawca klasy informuje rodziców ucznia o potrzebie objęcia pomocą psychologiczno</w:t>
      </w:r>
      <w:r w:rsidR="00D62431" w:rsidRPr="00730770">
        <w:t>-</w:t>
      </w:r>
      <w:r w:rsidRPr="00730770">
        <w:t>pedagogiczną ich dziecka. Inf</w:t>
      </w:r>
      <w:r w:rsidR="00FC7B71" w:rsidRPr="00730770">
        <w:t xml:space="preserve">ormacja jest przekazywana zgodnie </w:t>
      </w:r>
    </w:p>
    <w:p w14:paraId="4CD77183" w14:textId="28B9F07C" w:rsidR="00F3707D" w:rsidRPr="00730770" w:rsidRDefault="00FC7B71" w:rsidP="002D13EF">
      <w:pPr>
        <w:pStyle w:val="Nagwek6"/>
        <w:numPr>
          <w:ilvl w:val="0"/>
          <w:numId w:val="0"/>
        </w:numPr>
        <w:ind w:left="426"/>
      </w:pPr>
      <w:r w:rsidRPr="00730770">
        <w:t>z procedurą dokumentowania pomocy psychologiczno-pedagogicznej.</w:t>
      </w:r>
    </w:p>
    <w:p w14:paraId="7CDFFD30" w14:textId="1A3F611B" w:rsidR="00F3707D" w:rsidRPr="00730770" w:rsidRDefault="00F3707D" w:rsidP="00541E4A">
      <w:pPr>
        <w:pStyle w:val="Nagwek6"/>
        <w:ind w:left="426" w:hanging="426"/>
      </w:pPr>
      <w:r w:rsidRPr="00730770">
        <w:t>W przypadku, gdy wychowawca uzna, że należy uczniowi zorganizować szkolną formę pomocy p</w:t>
      </w:r>
      <w:r w:rsidR="00C70F4B" w:rsidRPr="00730770">
        <w:t>sychologiczno-</w:t>
      </w:r>
      <w:r w:rsidR="00D62431" w:rsidRPr="00730770">
        <w:t>pedagogicznej (zajęcia dydaktyczno-</w:t>
      </w:r>
      <w:r w:rsidRPr="00730770">
        <w:t xml:space="preserve">wyrównawcze, zajęcia rozwijające uzdolnienia, inne specjalistyczne formy pomocy), wychowawca zasięga opinii nauczycieli uczących w klasie. </w:t>
      </w:r>
    </w:p>
    <w:p w14:paraId="694E6BBC" w14:textId="77777777" w:rsidR="00EC15F5" w:rsidRDefault="00F3707D" w:rsidP="00541E4A">
      <w:pPr>
        <w:pStyle w:val="Nagwek6"/>
        <w:ind w:left="426" w:hanging="426"/>
      </w:pPr>
      <w:r w:rsidRPr="00730770">
        <w:t>Wychowawca ma prawo zwołać zebranie wszystkich uczących nauczycieli</w:t>
      </w:r>
      <w:r w:rsidR="00E826AF" w:rsidRPr="00730770">
        <w:t xml:space="preserve"> </w:t>
      </w:r>
      <w:r w:rsidRPr="00730770">
        <w:t>w oddziale</w:t>
      </w:r>
      <w:r w:rsidR="00E826AF" w:rsidRPr="00730770">
        <w:t xml:space="preserve"> </w:t>
      </w:r>
    </w:p>
    <w:p w14:paraId="38010E94" w14:textId="39788AE8" w:rsidR="00F3707D" w:rsidRPr="00730770" w:rsidRDefault="00F3707D" w:rsidP="00EC15F5">
      <w:pPr>
        <w:pStyle w:val="Nagwek6"/>
        <w:numPr>
          <w:ilvl w:val="0"/>
          <w:numId w:val="0"/>
        </w:numPr>
        <w:ind w:left="426"/>
      </w:pPr>
      <w:r w:rsidRPr="00730770">
        <w:t>w celu: skoordynowania działań w pracy z uczniem, zasięgnięcia opinii nauczycieli, wypracowania wspólnych zasad postępowania wobec ucznia, ustalenia form pracy z uczniem, dostosowania metod i form pracy do potrzeb i możliwości ucznia. Informację o spotkaniu nauczycieli pracujących w jednym oddziale wychowawca przekazuje z co najm</w:t>
      </w:r>
      <w:r w:rsidR="00D62431" w:rsidRPr="00730770">
        <w:t>niej tygodniowym wyprzedzeniem.</w:t>
      </w:r>
    </w:p>
    <w:p w14:paraId="1B991A76" w14:textId="638CBBC1" w:rsidR="00F3707D" w:rsidRPr="00730770" w:rsidRDefault="00F3707D" w:rsidP="00541E4A">
      <w:pPr>
        <w:pStyle w:val="Nagwek6"/>
        <w:ind w:left="426" w:hanging="426"/>
      </w:pPr>
      <w:r w:rsidRPr="00730770">
        <w:t>Po dokonanych ustaleniach zespołu nauczycielskiego lub zebraniu opinii od poszczególnych nauczycieli, wychowawca proponu</w:t>
      </w:r>
      <w:r w:rsidR="00D62431" w:rsidRPr="00730770">
        <w:t>je formy pomocy psychologiczno-</w:t>
      </w:r>
      <w:r w:rsidRPr="00730770">
        <w:t>pedagogicznej świadczonej poszczególnym uczniom. Propozycję przedstawia dyrektorowi szkoły.</w:t>
      </w:r>
    </w:p>
    <w:p w14:paraId="11FFDB2B" w14:textId="073FB850" w:rsidR="00F3707D" w:rsidRPr="00730770" w:rsidRDefault="00F3707D" w:rsidP="00541E4A">
      <w:pPr>
        <w:pStyle w:val="Nagwek6"/>
        <w:ind w:left="426" w:hanging="426"/>
      </w:pPr>
      <w:r w:rsidRPr="00730770">
        <w:t>Wychowawca przy czynnościach, o których mowa w ust. 7 współpracuje z rodzicami ucznia lub w razie potrzeby ze specjalistami zatrudnionymi w szkole.</w:t>
      </w:r>
    </w:p>
    <w:p w14:paraId="1C38C225" w14:textId="77777777" w:rsidR="00EC15F5" w:rsidRDefault="00F3707D" w:rsidP="00541E4A">
      <w:pPr>
        <w:pStyle w:val="Nagwek6"/>
        <w:ind w:left="426" w:hanging="426"/>
      </w:pPr>
      <w:r w:rsidRPr="00730770">
        <w:t>Wymiar godzin poszczególnych form udzielania</w:t>
      </w:r>
      <w:r w:rsidR="00C70F4B" w:rsidRPr="00730770">
        <w:t xml:space="preserve"> uczniom pomocy psychologiczno-</w:t>
      </w:r>
      <w:r w:rsidRPr="00730770">
        <w:t xml:space="preserve">pedagogicznej ustala dyrektor szkoły, biorąc pod uwagę wszystkie godziny, które </w:t>
      </w:r>
    </w:p>
    <w:p w14:paraId="4FDA519F" w14:textId="3B0A7BB6" w:rsidR="00721C40" w:rsidRDefault="00F3707D" w:rsidP="00EC15F5">
      <w:pPr>
        <w:pStyle w:val="Nagwek6"/>
        <w:numPr>
          <w:ilvl w:val="0"/>
          <w:numId w:val="0"/>
        </w:numPr>
        <w:ind w:left="426"/>
      </w:pPr>
      <w:r w:rsidRPr="00730770">
        <w:t>w danym roku szkolnym mogą być przeznaczone na realizację tych form.</w:t>
      </w:r>
    </w:p>
    <w:p w14:paraId="79F455E4" w14:textId="37CBA8D7" w:rsidR="00F3707D" w:rsidRPr="00730770" w:rsidRDefault="00721C40" w:rsidP="00541E4A">
      <w:pPr>
        <w:pStyle w:val="Nagwek6"/>
        <w:ind w:left="426" w:hanging="426"/>
      </w:pPr>
      <w:r>
        <w:t xml:space="preserve">O </w:t>
      </w:r>
      <w:r w:rsidR="00F3707D" w:rsidRPr="00730770">
        <w:t>ustalonych dla ucznia formach, okresie ud</w:t>
      </w:r>
      <w:r w:rsidR="00D62431" w:rsidRPr="00730770">
        <w:t>zielania pomocy psychologiczno-</w:t>
      </w:r>
      <w:r w:rsidR="00F3707D" w:rsidRPr="00730770">
        <w:t xml:space="preserve">pedagogicznej oraz wymiarze godzin, w których poszczególne formy będą realizowane niezwłocznie zawiadamia </w:t>
      </w:r>
      <w:r w:rsidR="00D23572" w:rsidRPr="00730770">
        <w:t>się rodzica w formie zgodnej z procedurą dokumentowania pomocy psychologiczno-pedagogicznej.</w:t>
      </w:r>
    </w:p>
    <w:p w14:paraId="0AF95758" w14:textId="7D362EEB" w:rsidR="00F3707D" w:rsidRPr="00730770" w:rsidRDefault="00F3707D" w:rsidP="00541E4A">
      <w:pPr>
        <w:pStyle w:val="Nagwek6"/>
        <w:ind w:left="426" w:hanging="426"/>
      </w:pPr>
      <w:r w:rsidRPr="00730770">
        <w:t>Rodzic</w:t>
      </w:r>
      <w:r w:rsidR="00D23572" w:rsidRPr="00730770">
        <w:t xml:space="preserve"> lub pełnoletni uczeń</w:t>
      </w:r>
      <w:r w:rsidRPr="00730770">
        <w:t xml:space="preserve"> ma prawo do odmowy</w:t>
      </w:r>
      <w:r w:rsidR="00D23572" w:rsidRPr="00730770">
        <w:t xml:space="preserve"> przyjęcia</w:t>
      </w:r>
      <w:r w:rsidRPr="00730770">
        <w:t xml:space="preserve"> świadczenia pomocy</w:t>
      </w:r>
      <w:r w:rsidR="00E826AF" w:rsidRPr="00730770">
        <w:t xml:space="preserve"> </w:t>
      </w:r>
      <w:r w:rsidRPr="00730770">
        <w:t>psychologiczno</w:t>
      </w:r>
      <w:r w:rsidR="00D62431" w:rsidRPr="00730770">
        <w:t>-</w:t>
      </w:r>
      <w:r w:rsidR="00D23572" w:rsidRPr="00730770">
        <w:t>pedagogicznej</w:t>
      </w:r>
      <w:r w:rsidRPr="00730770">
        <w:t>.</w:t>
      </w:r>
    </w:p>
    <w:p w14:paraId="5F1D8214" w14:textId="77777777" w:rsidR="00EC15F5" w:rsidRDefault="00F3707D" w:rsidP="00541E4A">
      <w:pPr>
        <w:pStyle w:val="Nagwek6"/>
        <w:ind w:left="426" w:hanging="426"/>
      </w:pPr>
      <w:r w:rsidRPr="00730770">
        <w:t xml:space="preserve">Wychowawca klasy jest koordynatorem wszelkich działań związanych z organizacją </w:t>
      </w:r>
    </w:p>
    <w:p w14:paraId="3F11413C" w14:textId="718D903F" w:rsidR="00064F4E" w:rsidRPr="00EC15F5" w:rsidRDefault="00F3707D" w:rsidP="00EC15F5">
      <w:pPr>
        <w:pStyle w:val="Nagwek6"/>
        <w:numPr>
          <w:ilvl w:val="0"/>
          <w:numId w:val="0"/>
        </w:numPr>
        <w:ind w:left="426"/>
      </w:pPr>
      <w:r w:rsidRPr="00730770">
        <w:t>i świad</w:t>
      </w:r>
      <w:r w:rsidR="00D62431" w:rsidRPr="00730770">
        <w:t>czeniem pomocy psychologiczno-</w:t>
      </w:r>
      <w:r w:rsidRPr="00730770">
        <w:t>pedagogicznej swoim wychowankom.</w:t>
      </w:r>
    </w:p>
    <w:p w14:paraId="40B9CBA7" w14:textId="643E24A9" w:rsidR="00BB7732" w:rsidRPr="009860DD" w:rsidRDefault="00D62431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9860DD">
        <w:rPr>
          <w:rFonts w:asciiTheme="majorHAnsi" w:hAnsiTheme="majorHAnsi"/>
          <w:sz w:val="28"/>
          <w:szCs w:val="28"/>
        </w:rPr>
        <w:lastRenderedPageBreak/>
        <w:t xml:space="preserve">§ </w:t>
      </w:r>
      <w:r w:rsidR="0032308B" w:rsidRPr="009860DD">
        <w:rPr>
          <w:rFonts w:asciiTheme="majorHAnsi" w:hAnsiTheme="majorHAnsi"/>
          <w:sz w:val="28"/>
          <w:szCs w:val="28"/>
        </w:rPr>
        <w:t>3</w:t>
      </w:r>
      <w:r w:rsidR="00983B0D" w:rsidRPr="009860DD">
        <w:rPr>
          <w:rFonts w:asciiTheme="majorHAnsi" w:hAnsiTheme="majorHAnsi"/>
          <w:sz w:val="28"/>
          <w:szCs w:val="28"/>
        </w:rPr>
        <w:t>3</w:t>
      </w:r>
      <w:r w:rsidR="00BB7732" w:rsidRPr="009860DD">
        <w:rPr>
          <w:rFonts w:asciiTheme="majorHAnsi" w:hAnsiTheme="majorHAnsi"/>
          <w:sz w:val="28"/>
          <w:szCs w:val="28"/>
        </w:rPr>
        <w:t>.</w:t>
      </w:r>
    </w:p>
    <w:p w14:paraId="6FD49684" w14:textId="77777777" w:rsidR="00D576C3" w:rsidRDefault="00F3707D" w:rsidP="00C4286C">
      <w:pPr>
        <w:pStyle w:val="Nagwek6"/>
        <w:numPr>
          <w:ilvl w:val="0"/>
          <w:numId w:val="61"/>
        </w:numPr>
        <w:ind w:left="426" w:hanging="426"/>
      </w:pPr>
      <w:bookmarkStart w:id="84" w:name="_Toc129859034"/>
      <w:r w:rsidRPr="002D13EF">
        <w:t xml:space="preserve">Zainteresowania uczniów oraz ich uzdolnienia rozpoznawane są w formie wywiadów </w:t>
      </w:r>
    </w:p>
    <w:p w14:paraId="3604A6AA" w14:textId="46637036" w:rsidR="00C54B43" w:rsidRPr="002D13EF" w:rsidRDefault="00F3707D" w:rsidP="00D576C3">
      <w:pPr>
        <w:pStyle w:val="Nagwek6"/>
        <w:numPr>
          <w:ilvl w:val="0"/>
          <w:numId w:val="0"/>
        </w:numPr>
        <w:ind w:left="426"/>
      </w:pPr>
      <w:r w:rsidRPr="002D13EF">
        <w:t>z rodzicami, uczniem, prowadzenia obserwacji pedagogicznych oraz z opinii i orzeczeń poradni psychologiczno-pedagogicznych.</w:t>
      </w:r>
      <w:bookmarkEnd w:id="84"/>
    </w:p>
    <w:p w14:paraId="21699A90" w14:textId="77777777" w:rsidR="00C54B43" w:rsidRDefault="00F3707D" w:rsidP="00C4286C">
      <w:pPr>
        <w:pStyle w:val="Nagwek6"/>
        <w:numPr>
          <w:ilvl w:val="0"/>
          <w:numId w:val="61"/>
        </w:numPr>
        <w:ind w:left="426" w:hanging="426"/>
      </w:pPr>
      <w:r w:rsidRPr="00730770">
        <w:t>W przypadku stwierdzenia szczególnych uzdolnień nauczyciel edukacji</w:t>
      </w:r>
      <w:r w:rsidR="00B57281" w:rsidRPr="00730770">
        <w:t xml:space="preserve"> przedmiotowej niezwłocznie informuje o tym fakcie wychowawcę, w celu</w:t>
      </w:r>
      <w:r w:rsidR="00E826AF" w:rsidRPr="00730770">
        <w:t xml:space="preserve"> </w:t>
      </w:r>
      <w:r w:rsidR="00D62431" w:rsidRPr="00730770">
        <w:t>objęcie ucznia opieką pp.</w:t>
      </w:r>
    </w:p>
    <w:p w14:paraId="6CC979FC" w14:textId="77777777" w:rsidR="00D576C3" w:rsidRDefault="00F3707D" w:rsidP="00C4286C">
      <w:pPr>
        <w:pStyle w:val="Nagwek6"/>
        <w:numPr>
          <w:ilvl w:val="0"/>
          <w:numId w:val="61"/>
        </w:numPr>
        <w:ind w:left="426" w:hanging="426"/>
      </w:pPr>
      <w:r w:rsidRPr="00730770">
        <w:t>W szkole organizuje się kółka zaintereso</w:t>
      </w:r>
      <w:r w:rsidR="00D576C3">
        <w:t>wań zgodnie z zainteresowaniami</w:t>
      </w:r>
    </w:p>
    <w:p w14:paraId="4CCFCC76" w14:textId="6D90F30F" w:rsidR="00C54B43" w:rsidRDefault="00F3707D" w:rsidP="00D576C3">
      <w:pPr>
        <w:pStyle w:val="Nagwek6"/>
        <w:numPr>
          <w:ilvl w:val="0"/>
          <w:numId w:val="0"/>
        </w:numPr>
        <w:ind w:left="426"/>
      </w:pPr>
      <w:r w:rsidRPr="00730770">
        <w:t>i uzdolnieniami uczniów.</w:t>
      </w:r>
    </w:p>
    <w:p w14:paraId="308539DE" w14:textId="77777777" w:rsidR="00C54B43" w:rsidRDefault="00F3707D" w:rsidP="00C4286C">
      <w:pPr>
        <w:pStyle w:val="Nagwek6"/>
        <w:numPr>
          <w:ilvl w:val="0"/>
          <w:numId w:val="61"/>
        </w:numPr>
        <w:ind w:left="426" w:hanging="426"/>
      </w:pPr>
      <w:r w:rsidRPr="00730770">
        <w:t>Dyrektor szkoły, po upływie co najmniej jednego roku nauki, a w uzasadnionych przypadkach po śródrocznej klasyfikacji udziela uczniowi zdolnemu zgody na indywidualny tok nauki lub indywidualny program nauki, zgodnie z zasadami opisanym w</w:t>
      </w:r>
      <w:r w:rsidR="00E826AF" w:rsidRPr="00730770">
        <w:t xml:space="preserve"> </w:t>
      </w:r>
      <w:r w:rsidR="00FE2F2A" w:rsidRPr="00730770">
        <w:t xml:space="preserve">§ 58 </w:t>
      </w:r>
      <w:r w:rsidRPr="00730770">
        <w:t>statutu szkoły.</w:t>
      </w:r>
    </w:p>
    <w:p w14:paraId="30AC2165" w14:textId="08C2B422" w:rsidR="00F3707D" w:rsidRPr="00730770" w:rsidRDefault="00F3707D" w:rsidP="00C4286C">
      <w:pPr>
        <w:pStyle w:val="Nagwek6"/>
        <w:numPr>
          <w:ilvl w:val="0"/>
          <w:numId w:val="61"/>
        </w:numPr>
        <w:ind w:left="426" w:hanging="426"/>
      </w:pPr>
      <w:r w:rsidRPr="00730770">
        <w:t>Organizowane w szkole konkursy, olimpiady, turnieje stanowią formę rozwoju uzdolnień</w:t>
      </w:r>
      <w:r w:rsidR="00E826AF" w:rsidRPr="00730770">
        <w:t xml:space="preserve"> </w:t>
      </w:r>
      <w:r w:rsidRPr="00730770">
        <w:t>i ich prezentacji. Uczniowie awansujący do kolejnych etapów objęci są specjalną opieką nauczyciela.</w:t>
      </w:r>
    </w:p>
    <w:p w14:paraId="44D64D25" w14:textId="77777777" w:rsidR="00BB7732" w:rsidRPr="009860DD" w:rsidRDefault="00D62431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9860DD">
        <w:rPr>
          <w:rFonts w:asciiTheme="majorHAnsi" w:hAnsiTheme="majorHAnsi"/>
          <w:sz w:val="28"/>
          <w:szCs w:val="28"/>
        </w:rPr>
        <w:t xml:space="preserve">§ </w:t>
      </w:r>
      <w:r w:rsidR="00F3707D" w:rsidRPr="009860DD">
        <w:rPr>
          <w:rFonts w:asciiTheme="majorHAnsi" w:hAnsiTheme="majorHAnsi"/>
          <w:sz w:val="28"/>
          <w:szCs w:val="28"/>
        </w:rPr>
        <w:t>3</w:t>
      </w:r>
      <w:r w:rsidR="00983B0D" w:rsidRPr="009860DD">
        <w:rPr>
          <w:rFonts w:asciiTheme="majorHAnsi" w:hAnsiTheme="majorHAnsi"/>
          <w:sz w:val="28"/>
          <w:szCs w:val="28"/>
        </w:rPr>
        <w:t>4</w:t>
      </w:r>
      <w:r w:rsidR="00BB7732" w:rsidRPr="009860DD">
        <w:rPr>
          <w:rFonts w:asciiTheme="majorHAnsi" w:hAnsiTheme="majorHAnsi"/>
          <w:sz w:val="28"/>
          <w:szCs w:val="28"/>
        </w:rPr>
        <w:t>.</w:t>
      </w:r>
    </w:p>
    <w:p w14:paraId="04E65737" w14:textId="724C56E0" w:rsidR="00F3707D" w:rsidRPr="00D576C3" w:rsidRDefault="00F3707D" w:rsidP="0064397D">
      <w:pPr>
        <w:pStyle w:val="Nagwek5"/>
        <w:rPr>
          <w:b w:val="0"/>
        </w:rPr>
      </w:pPr>
      <w:bookmarkStart w:id="85" w:name="_Toc129859035"/>
      <w:r w:rsidRPr="00D576C3">
        <w:rPr>
          <w:b w:val="0"/>
        </w:rPr>
        <w:t>Indywidualizacja pracy z uczniem na obowiązkowych i dodatkowych zajęciach polega na:</w:t>
      </w:r>
      <w:bookmarkEnd w:id="85"/>
    </w:p>
    <w:p w14:paraId="5B08B388" w14:textId="6154307F" w:rsidR="00F3707D" w:rsidRPr="00730770" w:rsidRDefault="0064397D" w:rsidP="00C4286C">
      <w:pPr>
        <w:pStyle w:val="Nagwek6"/>
        <w:numPr>
          <w:ilvl w:val="0"/>
          <w:numId w:val="62"/>
        </w:numPr>
        <w:ind w:left="426" w:hanging="426"/>
      </w:pPr>
      <w:r>
        <w:rPr>
          <w:lang w:val="pl-PL"/>
        </w:rPr>
        <w:t>Dostosowywaniu</w:t>
      </w:r>
      <w:r w:rsidR="00F3707D" w:rsidRPr="00730770">
        <w:t xml:space="preserve"> tempa pracy do możliwości percepcyjnych ucznia;</w:t>
      </w:r>
    </w:p>
    <w:p w14:paraId="77DC508E" w14:textId="35F9AB52" w:rsidR="00F3707D" w:rsidRPr="00730770" w:rsidRDefault="0064397D" w:rsidP="0064397D">
      <w:pPr>
        <w:pStyle w:val="Nagwek6"/>
        <w:ind w:left="426" w:hanging="426"/>
      </w:pPr>
      <w:r>
        <w:rPr>
          <w:lang w:val="pl-PL"/>
        </w:rPr>
        <w:t>Dostosowaniu</w:t>
      </w:r>
      <w:r w:rsidR="00F3707D" w:rsidRPr="00730770">
        <w:t xml:space="preserve"> poziomu wymagań edukacyjnych do możliwości percepcyjnych, intelektualnych i fizycznych ucznia;</w:t>
      </w:r>
    </w:p>
    <w:p w14:paraId="5A0B43DB" w14:textId="16A45F31" w:rsidR="00F3707D" w:rsidRPr="00730770" w:rsidRDefault="0064397D" w:rsidP="0064397D">
      <w:pPr>
        <w:pStyle w:val="Nagwek6"/>
        <w:ind w:left="426" w:hanging="426"/>
      </w:pPr>
      <w:r>
        <w:rPr>
          <w:lang w:val="pl-PL"/>
        </w:rPr>
        <w:t>Przyjęciu</w:t>
      </w:r>
      <w:r w:rsidR="00F3707D" w:rsidRPr="00730770">
        <w:t xml:space="preserve"> adekwatnych metod nauczania i sprawdzania wiadomości i umiejętności ucznia;</w:t>
      </w:r>
    </w:p>
    <w:p w14:paraId="7D371487" w14:textId="74A243C2" w:rsidR="00F3707D" w:rsidRPr="00730770" w:rsidRDefault="0064397D" w:rsidP="0064397D">
      <w:pPr>
        <w:pStyle w:val="Nagwek6"/>
        <w:ind w:left="426" w:hanging="426"/>
      </w:pPr>
      <w:r>
        <w:rPr>
          <w:lang w:val="pl-PL"/>
        </w:rPr>
        <w:t>Umożliwianiu</w:t>
      </w:r>
      <w:r w:rsidR="00F3707D" w:rsidRPr="00730770">
        <w:t xml:space="preserve"> uczniowi z niepełnosprawnością korzystania ze specjalistycznego wyposażenia i środków dydaktycznych;</w:t>
      </w:r>
    </w:p>
    <w:p w14:paraId="451B756E" w14:textId="0EF3C838" w:rsidR="00B57281" w:rsidRPr="00730770" w:rsidRDefault="0064397D" w:rsidP="0064397D">
      <w:pPr>
        <w:pStyle w:val="Nagwek6"/>
        <w:ind w:left="426" w:hanging="426"/>
      </w:pPr>
      <w:r>
        <w:rPr>
          <w:lang w:val="pl-PL"/>
        </w:rPr>
        <w:t>Różnicowaniu</w:t>
      </w:r>
      <w:r w:rsidR="00F3707D" w:rsidRPr="00730770">
        <w:t xml:space="preserve"> stopnia trudności i form prac domowych;</w:t>
      </w:r>
    </w:p>
    <w:p w14:paraId="4974D680" w14:textId="1A9D235D" w:rsidR="00F3707D" w:rsidRPr="00730770" w:rsidRDefault="0064397D" w:rsidP="0064397D">
      <w:pPr>
        <w:pStyle w:val="Nagwek6"/>
        <w:ind w:left="426" w:hanging="426"/>
      </w:pPr>
      <w:r>
        <w:rPr>
          <w:lang w:val="pl-PL"/>
        </w:rPr>
        <w:t>Opracowani</w:t>
      </w:r>
      <w:r w:rsidRPr="00451534">
        <w:rPr>
          <w:lang w:val="pl-PL"/>
        </w:rPr>
        <w:t>u</w:t>
      </w:r>
      <w:r w:rsidR="00B57281" w:rsidRPr="00730770">
        <w:t xml:space="preserve"> indywidualnego arkusza dostosowań.</w:t>
      </w:r>
      <w:r w:rsidR="00E826AF" w:rsidRPr="00730770">
        <w:t xml:space="preserve"> </w:t>
      </w:r>
    </w:p>
    <w:p w14:paraId="7A2D4148" w14:textId="77777777" w:rsidR="00BB7732" w:rsidRPr="009860DD" w:rsidRDefault="00C70F4B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9860DD">
        <w:rPr>
          <w:rFonts w:asciiTheme="majorHAnsi" w:hAnsiTheme="majorHAnsi"/>
          <w:sz w:val="28"/>
          <w:szCs w:val="28"/>
        </w:rPr>
        <w:t xml:space="preserve">§ </w:t>
      </w:r>
      <w:r w:rsidR="00983B0D" w:rsidRPr="009860DD">
        <w:rPr>
          <w:rFonts w:asciiTheme="majorHAnsi" w:hAnsiTheme="majorHAnsi"/>
          <w:sz w:val="28"/>
          <w:szCs w:val="28"/>
        </w:rPr>
        <w:t>35</w:t>
      </w:r>
      <w:r w:rsidR="00BB7732" w:rsidRPr="009860DD">
        <w:rPr>
          <w:rFonts w:asciiTheme="majorHAnsi" w:hAnsiTheme="majorHAnsi"/>
          <w:sz w:val="28"/>
          <w:szCs w:val="28"/>
        </w:rPr>
        <w:t>.</w:t>
      </w:r>
    </w:p>
    <w:p w14:paraId="58F4A539" w14:textId="77777777" w:rsidR="003D291C" w:rsidRPr="00D576C3" w:rsidRDefault="00F3707D" w:rsidP="00C4286C">
      <w:pPr>
        <w:pStyle w:val="Nagwek6"/>
        <w:numPr>
          <w:ilvl w:val="0"/>
          <w:numId w:val="63"/>
        </w:numPr>
        <w:ind w:left="426" w:hanging="426"/>
      </w:pPr>
      <w:bookmarkStart w:id="86" w:name="_Toc129859036"/>
      <w:r w:rsidRPr="00D576C3">
        <w:t>Objęcie</w:t>
      </w:r>
      <w:r w:rsidR="00BB0F97" w:rsidRPr="00D576C3">
        <w:t xml:space="preserve"> ucznia zajęciami dydaktyczno-</w:t>
      </w:r>
      <w:r w:rsidRPr="00D576C3">
        <w:t>wyrównawczymi i specjali</w:t>
      </w:r>
      <w:r w:rsidR="00DF3F35" w:rsidRPr="00D576C3">
        <w:t>stycznymi wymaga zgody rodzica lub pełnoletniego ucznia.</w:t>
      </w:r>
      <w:bookmarkEnd w:id="86"/>
    </w:p>
    <w:p w14:paraId="78382239" w14:textId="77777777" w:rsidR="009860DD" w:rsidRDefault="00F3707D" w:rsidP="00C4286C">
      <w:pPr>
        <w:pStyle w:val="Nagwek6"/>
        <w:numPr>
          <w:ilvl w:val="0"/>
          <w:numId w:val="63"/>
        </w:numPr>
        <w:ind w:left="426" w:hanging="426"/>
      </w:pPr>
      <w:r w:rsidRPr="00730770">
        <w:t xml:space="preserve">Zajęcia dydaktyczno-wyrównawcze prowadzi się w grupach międzyoddziałowych </w:t>
      </w:r>
    </w:p>
    <w:p w14:paraId="23E7AC7B" w14:textId="442C72AD" w:rsidR="003D291C" w:rsidRDefault="00F3707D" w:rsidP="009860DD">
      <w:pPr>
        <w:pStyle w:val="Nagwek6"/>
        <w:numPr>
          <w:ilvl w:val="0"/>
          <w:numId w:val="0"/>
        </w:numPr>
        <w:ind w:left="426"/>
      </w:pPr>
      <w:r w:rsidRPr="00730770">
        <w:lastRenderedPageBreak/>
        <w:t>i oddziałowych. Dyrektor szkoły wskazuje nauczyciela do prowadzenia zajęć dydaktyczno-wyrównawczych spośród nauczycieli danej edukacji przedmiotowych.</w:t>
      </w:r>
    </w:p>
    <w:p w14:paraId="1CD8C4A1" w14:textId="77777777" w:rsidR="003D291C" w:rsidRDefault="00F3707D" w:rsidP="00C4286C">
      <w:pPr>
        <w:pStyle w:val="Nagwek6"/>
        <w:numPr>
          <w:ilvl w:val="0"/>
          <w:numId w:val="63"/>
        </w:numPr>
        <w:ind w:left="426" w:hanging="426"/>
      </w:pPr>
      <w:r w:rsidRPr="00730770">
        <w:t xml:space="preserve">Za zgodą organu prowadzącego liczba </w:t>
      </w:r>
      <w:r w:rsidR="00DF3F35" w:rsidRPr="00730770">
        <w:t xml:space="preserve">uczniów </w:t>
      </w:r>
      <w:r w:rsidRPr="00730770">
        <w:t>biorących udział w zajęciach dydak</w:t>
      </w:r>
      <w:r w:rsidR="00C70F4B" w:rsidRPr="00730770">
        <w:t>tyczno-</w:t>
      </w:r>
      <w:r w:rsidRPr="00730770">
        <w:t xml:space="preserve">wyrównawczych może </w:t>
      </w:r>
      <w:r w:rsidR="00C70F4B" w:rsidRPr="00730770">
        <w:t xml:space="preserve">być niższa, niż określona w § </w:t>
      </w:r>
      <w:r w:rsidR="003F5529" w:rsidRPr="00730770">
        <w:t>31</w:t>
      </w:r>
      <w:r w:rsidRPr="00730770">
        <w:t xml:space="preserve"> ust. 3</w:t>
      </w:r>
      <w:r w:rsidR="00F168FA" w:rsidRPr="00730770">
        <w:t>.</w:t>
      </w:r>
    </w:p>
    <w:p w14:paraId="7632A766" w14:textId="77777777" w:rsidR="003D291C" w:rsidRDefault="003D291C" w:rsidP="00C4286C">
      <w:pPr>
        <w:pStyle w:val="Nagwek6"/>
        <w:numPr>
          <w:ilvl w:val="0"/>
          <w:numId w:val="63"/>
        </w:numPr>
        <w:ind w:left="426" w:hanging="426"/>
      </w:pPr>
      <w:r>
        <w:rPr>
          <w:lang w:val="pl-PL"/>
        </w:rPr>
        <w:t>Zakończeniu</w:t>
      </w:r>
      <w:r w:rsidR="00F3707D" w:rsidRPr="00730770">
        <w:t xml:space="preserve"> zajęć dydaktyczno-wyrównawczych decyduje dyrektor szkoły, po zasięgnięciu opinii nauczyciela prowadzącego te zajęcia lub na podstawie opinii wychowawcy.</w:t>
      </w:r>
    </w:p>
    <w:p w14:paraId="6B08A936" w14:textId="77777777" w:rsidR="003D291C" w:rsidRDefault="00F3707D" w:rsidP="00C4286C">
      <w:pPr>
        <w:pStyle w:val="Nagwek6"/>
        <w:numPr>
          <w:ilvl w:val="0"/>
          <w:numId w:val="63"/>
        </w:numPr>
        <w:ind w:left="426" w:hanging="426"/>
      </w:pPr>
      <w:r w:rsidRPr="00730770">
        <w:t>Nauczyciel zajęć dydaktyczno-wyrównawczych jest obowiązany prowadzić dokumentację w formie dziennika zajęć pozalekcyjnych oraz systematycznie dokonywać ewaluac</w:t>
      </w:r>
      <w:r w:rsidR="00B57281" w:rsidRPr="00730770">
        <w:t>ji pracy własnej i osiąganych efektów</w:t>
      </w:r>
      <w:r w:rsidRPr="00730770">
        <w:t>.</w:t>
      </w:r>
    </w:p>
    <w:p w14:paraId="3A8ADA11" w14:textId="77777777" w:rsidR="003D291C" w:rsidRDefault="00F3707D" w:rsidP="00C4286C">
      <w:pPr>
        <w:pStyle w:val="Nagwek6"/>
        <w:numPr>
          <w:ilvl w:val="0"/>
          <w:numId w:val="63"/>
        </w:numPr>
        <w:ind w:left="426" w:hanging="426"/>
      </w:pPr>
      <w:r w:rsidRPr="00730770">
        <w:t>Zajęcia specjalistyczne i korekcyjno-kompensacyjne prowadzą nauczyciele</w:t>
      </w:r>
      <w:r w:rsidR="00760D6B" w:rsidRPr="00730770">
        <w:t xml:space="preserve"> </w:t>
      </w:r>
      <w:r w:rsidRPr="00730770">
        <w:t>i specjaliści posiadający kwalifikacje odpowiednie do rodzaju zajęć.</w:t>
      </w:r>
    </w:p>
    <w:p w14:paraId="34AECCF2" w14:textId="2485C2B2" w:rsidR="00C70F4B" w:rsidRPr="00730770" w:rsidRDefault="00F3707D" w:rsidP="00C4286C">
      <w:pPr>
        <w:pStyle w:val="Nagwek6"/>
        <w:numPr>
          <w:ilvl w:val="0"/>
          <w:numId w:val="63"/>
        </w:numPr>
        <w:ind w:left="426" w:hanging="426"/>
      </w:pPr>
      <w:r w:rsidRPr="00730770">
        <w:t>Za zgodą organu prowadzącego, w szczególnie uzasadnionych przypadkach, zajęcia specjalistyczne mog</w:t>
      </w:r>
      <w:r w:rsidR="00C70F4B" w:rsidRPr="00730770">
        <w:t>ą być prowadzone indywidualnie.</w:t>
      </w:r>
    </w:p>
    <w:p w14:paraId="2C816322" w14:textId="77777777" w:rsidR="00935DD8" w:rsidRPr="009860DD" w:rsidRDefault="00C70F4B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9860DD">
        <w:rPr>
          <w:rFonts w:asciiTheme="majorHAnsi" w:hAnsiTheme="majorHAnsi"/>
          <w:sz w:val="28"/>
          <w:szCs w:val="28"/>
        </w:rPr>
        <w:t xml:space="preserve">§ </w:t>
      </w:r>
      <w:r w:rsidR="00983B0D" w:rsidRPr="009860DD">
        <w:rPr>
          <w:rFonts w:asciiTheme="majorHAnsi" w:hAnsiTheme="majorHAnsi"/>
          <w:sz w:val="28"/>
          <w:szCs w:val="28"/>
        </w:rPr>
        <w:t>36</w:t>
      </w:r>
      <w:r w:rsidR="00935DD8" w:rsidRPr="009860DD">
        <w:rPr>
          <w:rFonts w:asciiTheme="majorHAnsi" w:hAnsiTheme="majorHAnsi"/>
          <w:sz w:val="28"/>
          <w:szCs w:val="28"/>
        </w:rPr>
        <w:t>.</w:t>
      </w:r>
    </w:p>
    <w:p w14:paraId="5CAFC621" w14:textId="4278B9EC" w:rsidR="00C70F4B" w:rsidRPr="00D576C3" w:rsidRDefault="00F3707D" w:rsidP="00414B7C">
      <w:pPr>
        <w:pStyle w:val="Nagwek5"/>
        <w:rPr>
          <w:b w:val="0"/>
        </w:rPr>
      </w:pPr>
      <w:bookmarkStart w:id="87" w:name="_Toc129859037"/>
      <w:r w:rsidRPr="00D576C3">
        <w:rPr>
          <w:b w:val="0"/>
        </w:rPr>
        <w:t>O objęciu ucznia zajęciami dydaktyczno-wyrównawczymi lub zajęciami specjalistyc</w:t>
      </w:r>
      <w:r w:rsidR="00C70F4B" w:rsidRPr="00D576C3">
        <w:rPr>
          <w:b w:val="0"/>
        </w:rPr>
        <w:t>znymi decyduje dyrektor szkoły.</w:t>
      </w:r>
      <w:bookmarkEnd w:id="87"/>
    </w:p>
    <w:p w14:paraId="65611A8C" w14:textId="77777777" w:rsidR="00935DD8" w:rsidRPr="009860DD" w:rsidRDefault="00C70F4B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9860DD">
        <w:rPr>
          <w:rFonts w:asciiTheme="majorHAnsi" w:hAnsiTheme="majorHAnsi"/>
          <w:sz w:val="28"/>
          <w:szCs w:val="28"/>
        </w:rPr>
        <w:t xml:space="preserve">§ </w:t>
      </w:r>
      <w:r w:rsidR="00983B0D" w:rsidRPr="009860DD">
        <w:rPr>
          <w:rFonts w:asciiTheme="majorHAnsi" w:hAnsiTheme="majorHAnsi"/>
          <w:sz w:val="28"/>
          <w:szCs w:val="28"/>
        </w:rPr>
        <w:t>37</w:t>
      </w:r>
      <w:r w:rsidR="00F3707D" w:rsidRPr="009860DD">
        <w:rPr>
          <w:rFonts w:asciiTheme="majorHAnsi" w:hAnsiTheme="majorHAnsi"/>
          <w:sz w:val="28"/>
          <w:szCs w:val="28"/>
        </w:rPr>
        <w:t>.</w:t>
      </w:r>
    </w:p>
    <w:p w14:paraId="1B9C69DB" w14:textId="746F1AB9" w:rsidR="00C70F4B" w:rsidRPr="00D576C3" w:rsidRDefault="00F3707D" w:rsidP="00414B7C">
      <w:pPr>
        <w:pStyle w:val="Nagwek5"/>
        <w:rPr>
          <w:b w:val="0"/>
        </w:rPr>
      </w:pPr>
      <w:bookmarkStart w:id="88" w:name="_Toc129859038"/>
      <w:r w:rsidRPr="00D576C3">
        <w:rPr>
          <w:b w:val="0"/>
        </w:rPr>
        <w:t>O zakończeniu udzielania pomocy w formie zajęć</w:t>
      </w:r>
      <w:r w:rsidR="00E826AF" w:rsidRPr="00D576C3">
        <w:rPr>
          <w:b w:val="0"/>
        </w:rPr>
        <w:t xml:space="preserve"> </w:t>
      </w:r>
      <w:r w:rsidRPr="00D576C3">
        <w:rPr>
          <w:b w:val="0"/>
        </w:rPr>
        <w:t>specjalistycznych decyduje dyrektor szkoły na wniosek rodziców</w:t>
      </w:r>
      <w:r w:rsidR="00B57281" w:rsidRPr="00D576C3">
        <w:rPr>
          <w:b w:val="0"/>
        </w:rPr>
        <w:t>/pełnoletniego ucznia</w:t>
      </w:r>
      <w:r w:rsidRPr="00D576C3">
        <w:rPr>
          <w:b w:val="0"/>
        </w:rPr>
        <w:t xml:space="preserve"> lub nauczyciela prowadzącego zajęcia.</w:t>
      </w:r>
      <w:bookmarkEnd w:id="88"/>
    </w:p>
    <w:p w14:paraId="7088EC12" w14:textId="77777777" w:rsidR="00935DD8" w:rsidRPr="009860DD" w:rsidRDefault="00C05387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9860DD">
        <w:rPr>
          <w:rFonts w:asciiTheme="majorHAnsi" w:hAnsiTheme="majorHAnsi"/>
          <w:sz w:val="28"/>
          <w:szCs w:val="28"/>
        </w:rPr>
        <w:t xml:space="preserve">§ </w:t>
      </w:r>
      <w:r w:rsidR="00983B0D" w:rsidRPr="009860DD">
        <w:rPr>
          <w:rFonts w:asciiTheme="majorHAnsi" w:hAnsiTheme="majorHAnsi"/>
          <w:sz w:val="28"/>
          <w:szCs w:val="28"/>
        </w:rPr>
        <w:t>38</w:t>
      </w:r>
      <w:r w:rsidR="00F3707D" w:rsidRPr="009860DD">
        <w:rPr>
          <w:rFonts w:asciiTheme="majorHAnsi" w:hAnsiTheme="majorHAnsi"/>
          <w:sz w:val="28"/>
          <w:szCs w:val="28"/>
        </w:rPr>
        <w:t>.</w:t>
      </w:r>
    </w:p>
    <w:p w14:paraId="198D353C" w14:textId="45C34DB5" w:rsidR="00C05387" w:rsidRPr="00D576C3" w:rsidRDefault="00F3707D" w:rsidP="00414B7C">
      <w:pPr>
        <w:pStyle w:val="Nagwek5"/>
        <w:rPr>
          <w:b w:val="0"/>
        </w:rPr>
      </w:pPr>
      <w:bookmarkStart w:id="89" w:name="_Toc129859039"/>
      <w:r w:rsidRPr="00D576C3">
        <w:rPr>
          <w:b w:val="0"/>
        </w:rPr>
        <w:t>W s</w:t>
      </w:r>
      <w:r w:rsidR="00B57281" w:rsidRPr="00D576C3">
        <w:rPr>
          <w:b w:val="0"/>
        </w:rPr>
        <w:t>zkole zatrudniony jest pedagog</w:t>
      </w:r>
      <w:r w:rsidR="00C13371" w:rsidRPr="00D576C3">
        <w:rPr>
          <w:b w:val="0"/>
        </w:rPr>
        <w:t xml:space="preserve"> oraz w</w:t>
      </w:r>
      <w:r w:rsidRPr="00D576C3">
        <w:rPr>
          <w:b w:val="0"/>
        </w:rPr>
        <w:t xml:space="preserve"> miarę potrzeb specjaliści, posiadający kwalifikacje odpowiedni</w:t>
      </w:r>
      <w:r w:rsidR="00C13371" w:rsidRPr="00D576C3">
        <w:rPr>
          <w:b w:val="0"/>
        </w:rPr>
        <w:t>e do rodzaju prowadzonych zajęć</w:t>
      </w:r>
      <w:r w:rsidR="003C548D" w:rsidRPr="00D576C3">
        <w:rPr>
          <w:b w:val="0"/>
        </w:rPr>
        <w:t>, koordynacją</w:t>
      </w:r>
      <w:r w:rsidR="00C13371" w:rsidRPr="00D576C3">
        <w:rPr>
          <w:b w:val="0"/>
        </w:rPr>
        <w:t xml:space="preserve"> doradztwa edukacyjno-zawodowego zajmuje się </w:t>
      </w:r>
      <w:r w:rsidR="00C05387" w:rsidRPr="00D576C3">
        <w:rPr>
          <w:b w:val="0"/>
        </w:rPr>
        <w:t>Zespół</w:t>
      </w:r>
      <w:r w:rsidR="00C13371" w:rsidRPr="00D576C3">
        <w:rPr>
          <w:b w:val="0"/>
        </w:rPr>
        <w:t xml:space="preserve"> ds.</w:t>
      </w:r>
      <w:r w:rsidR="00A5721B" w:rsidRPr="00D576C3">
        <w:rPr>
          <w:b w:val="0"/>
        </w:rPr>
        <w:t xml:space="preserve"> Doradztwa Zawodowego i Planowania Dalszej Drogi Kształcenia.</w:t>
      </w:r>
      <w:bookmarkEnd w:id="89"/>
    </w:p>
    <w:p w14:paraId="3C67AB1D" w14:textId="77777777" w:rsidR="00935DD8" w:rsidRPr="009860DD" w:rsidRDefault="00C05387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9860DD">
        <w:rPr>
          <w:rFonts w:asciiTheme="majorHAnsi" w:hAnsiTheme="majorHAnsi"/>
          <w:sz w:val="28"/>
          <w:szCs w:val="28"/>
        </w:rPr>
        <w:t xml:space="preserve">§ </w:t>
      </w:r>
      <w:r w:rsidR="00983B0D" w:rsidRPr="009860DD">
        <w:rPr>
          <w:rFonts w:asciiTheme="majorHAnsi" w:hAnsiTheme="majorHAnsi"/>
          <w:sz w:val="28"/>
          <w:szCs w:val="28"/>
        </w:rPr>
        <w:t>39</w:t>
      </w:r>
      <w:r w:rsidR="00F3707D" w:rsidRPr="009860DD">
        <w:rPr>
          <w:rFonts w:asciiTheme="majorHAnsi" w:hAnsiTheme="majorHAnsi"/>
          <w:sz w:val="28"/>
          <w:szCs w:val="28"/>
        </w:rPr>
        <w:t>.</w:t>
      </w:r>
    </w:p>
    <w:p w14:paraId="089DACC9" w14:textId="7FC179B9" w:rsidR="00F3707D" w:rsidRPr="00D576C3" w:rsidRDefault="00F3707D" w:rsidP="00414B7C">
      <w:pPr>
        <w:pStyle w:val="Nagwek5"/>
        <w:rPr>
          <w:b w:val="0"/>
        </w:rPr>
      </w:pPr>
      <w:bookmarkStart w:id="90" w:name="_Toc129859040"/>
      <w:r w:rsidRPr="00D576C3">
        <w:rPr>
          <w:b w:val="0"/>
        </w:rPr>
        <w:t>Porad dla rodziców i naucz</w:t>
      </w:r>
      <w:r w:rsidR="00063639" w:rsidRPr="00D576C3">
        <w:rPr>
          <w:b w:val="0"/>
        </w:rPr>
        <w:t>ycieli udziela pedagog,</w:t>
      </w:r>
      <w:r w:rsidRPr="00D576C3">
        <w:rPr>
          <w:b w:val="0"/>
        </w:rPr>
        <w:t xml:space="preserve"> w terminach podawanych </w:t>
      </w:r>
      <w:r w:rsidR="00063639" w:rsidRPr="00D576C3">
        <w:rPr>
          <w:b w:val="0"/>
        </w:rPr>
        <w:t>na tablicy ogłoszeń i na stronie internetowej szkoły</w:t>
      </w:r>
      <w:r w:rsidR="00C05387" w:rsidRPr="00D576C3">
        <w:rPr>
          <w:b w:val="0"/>
        </w:rPr>
        <w:t>.</w:t>
      </w:r>
      <w:bookmarkEnd w:id="90"/>
    </w:p>
    <w:p w14:paraId="17723950" w14:textId="77777777" w:rsidR="00935DD8" w:rsidRPr="009860DD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9860DD">
        <w:rPr>
          <w:rFonts w:asciiTheme="majorHAnsi" w:hAnsiTheme="majorHAnsi"/>
          <w:sz w:val="28"/>
          <w:szCs w:val="28"/>
        </w:rPr>
        <w:lastRenderedPageBreak/>
        <w:t>§</w:t>
      </w:r>
      <w:r w:rsidR="00C05387" w:rsidRPr="009860DD">
        <w:rPr>
          <w:rFonts w:asciiTheme="majorHAnsi" w:hAnsiTheme="majorHAnsi"/>
          <w:sz w:val="28"/>
          <w:szCs w:val="28"/>
        </w:rPr>
        <w:t xml:space="preserve"> </w:t>
      </w:r>
      <w:r w:rsidRPr="009860DD">
        <w:rPr>
          <w:rFonts w:asciiTheme="majorHAnsi" w:hAnsiTheme="majorHAnsi"/>
          <w:sz w:val="28"/>
          <w:szCs w:val="28"/>
        </w:rPr>
        <w:t>40</w:t>
      </w:r>
      <w:r w:rsidR="00F3707D" w:rsidRPr="009860DD">
        <w:rPr>
          <w:rFonts w:asciiTheme="majorHAnsi" w:hAnsiTheme="majorHAnsi"/>
          <w:sz w:val="28"/>
          <w:szCs w:val="28"/>
        </w:rPr>
        <w:t>.</w:t>
      </w:r>
    </w:p>
    <w:p w14:paraId="16ACCECB" w14:textId="7D03D794" w:rsidR="00C05387" w:rsidRPr="00EE3964" w:rsidRDefault="00F3707D" w:rsidP="00414B7C">
      <w:pPr>
        <w:pStyle w:val="Nagwek5"/>
        <w:rPr>
          <w:b w:val="0"/>
        </w:rPr>
      </w:pPr>
      <w:bookmarkStart w:id="91" w:name="_Toc129859041"/>
      <w:r w:rsidRPr="00EE3964">
        <w:rPr>
          <w:b w:val="0"/>
        </w:rPr>
        <w:t xml:space="preserve">W szkole mogą być prowadzone warsztaty dla rodziców w celu doskonalenia umiejętności z zakresu komunikacji społecznej oraz umiejętności </w:t>
      </w:r>
      <w:r w:rsidR="000F6FBD" w:rsidRPr="00EE3964">
        <w:rPr>
          <w:b w:val="0"/>
        </w:rPr>
        <w:t xml:space="preserve">rozwiązywania problemów </w:t>
      </w:r>
      <w:r w:rsidRPr="00EE3964">
        <w:rPr>
          <w:b w:val="0"/>
        </w:rPr>
        <w:t>wychowawczych. Informacja o warszta</w:t>
      </w:r>
      <w:r w:rsidR="00063639" w:rsidRPr="00EE3964">
        <w:rPr>
          <w:b w:val="0"/>
        </w:rPr>
        <w:t>tach umieszczana jest na tablicy ogłoszeń i na stronie internetowej szkoły</w:t>
      </w:r>
      <w:r w:rsidR="00C05387" w:rsidRPr="00EE3964">
        <w:rPr>
          <w:b w:val="0"/>
        </w:rPr>
        <w:t>.</w:t>
      </w:r>
      <w:bookmarkEnd w:id="91"/>
    </w:p>
    <w:p w14:paraId="065C9356" w14:textId="77777777" w:rsidR="00935DD8" w:rsidRPr="009860DD" w:rsidRDefault="00C05387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9860DD">
        <w:rPr>
          <w:rFonts w:asciiTheme="majorHAnsi" w:hAnsiTheme="majorHAnsi"/>
          <w:sz w:val="28"/>
          <w:szCs w:val="28"/>
        </w:rPr>
        <w:t xml:space="preserve">§ </w:t>
      </w:r>
      <w:r w:rsidR="00983B0D" w:rsidRPr="009860DD">
        <w:rPr>
          <w:rFonts w:asciiTheme="majorHAnsi" w:hAnsiTheme="majorHAnsi"/>
          <w:sz w:val="28"/>
          <w:szCs w:val="28"/>
        </w:rPr>
        <w:t>41</w:t>
      </w:r>
      <w:r w:rsidR="00935DD8" w:rsidRPr="009860DD">
        <w:rPr>
          <w:rFonts w:asciiTheme="majorHAnsi" w:hAnsiTheme="majorHAnsi"/>
          <w:sz w:val="28"/>
          <w:szCs w:val="28"/>
        </w:rPr>
        <w:t>.</w:t>
      </w:r>
    </w:p>
    <w:p w14:paraId="5E99BD96" w14:textId="77777777" w:rsidR="00EE3964" w:rsidRDefault="00F3707D" w:rsidP="00414B7C">
      <w:pPr>
        <w:pStyle w:val="Nagwek5"/>
        <w:rPr>
          <w:b w:val="0"/>
        </w:rPr>
      </w:pPr>
      <w:bookmarkStart w:id="92" w:name="_Toc129859042"/>
      <w:r w:rsidRPr="00EE3964">
        <w:rPr>
          <w:b w:val="0"/>
        </w:rPr>
        <w:t>Wsparcie merytoryczne dla nauczycieli, wychowawców i specjalistów udzielających pomocy psychologiczno</w:t>
      </w:r>
      <w:r w:rsidR="00D13C16" w:rsidRPr="00EE3964">
        <w:rPr>
          <w:b w:val="0"/>
        </w:rPr>
        <w:t>-pedagogicznej udziela</w:t>
      </w:r>
      <w:r w:rsidRPr="00EE3964">
        <w:rPr>
          <w:b w:val="0"/>
        </w:rPr>
        <w:t xml:space="preserve"> Poradnia </w:t>
      </w:r>
      <w:r w:rsidR="00102598" w:rsidRPr="00EE3964">
        <w:rPr>
          <w:b w:val="0"/>
        </w:rPr>
        <w:t>Psychologiczno-Pedagogiczna</w:t>
      </w:r>
      <w:r w:rsidR="00D13C16" w:rsidRPr="00EE3964">
        <w:rPr>
          <w:b w:val="0"/>
        </w:rPr>
        <w:t xml:space="preserve"> </w:t>
      </w:r>
    </w:p>
    <w:p w14:paraId="78FD589F" w14:textId="096E1148" w:rsidR="00C05387" w:rsidRPr="00EE3964" w:rsidRDefault="00D13C16" w:rsidP="00414B7C">
      <w:pPr>
        <w:pStyle w:val="Nagwek5"/>
        <w:rPr>
          <w:b w:val="0"/>
        </w:rPr>
      </w:pPr>
      <w:r w:rsidRPr="00EE3964">
        <w:rPr>
          <w:b w:val="0"/>
        </w:rPr>
        <w:t>w Zduńskiej Woli.</w:t>
      </w:r>
      <w:bookmarkEnd w:id="92"/>
    </w:p>
    <w:p w14:paraId="5710A685" w14:textId="77777777" w:rsidR="00935DD8" w:rsidRPr="00545FC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>§ 42</w:t>
      </w:r>
      <w:r w:rsidR="00935DD8" w:rsidRPr="00545FC8">
        <w:rPr>
          <w:rFonts w:asciiTheme="majorHAnsi" w:hAnsiTheme="majorHAnsi"/>
          <w:sz w:val="28"/>
          <w:szCs w:val="28"/>
        </w:rPr>
        <w:t>.</w:t>
      </w:r>
    </w:p>
    <w:p w14:paraId="122CC7A9" w14:textId="65A8D1BA" w:rsidR="00F3707D" w:rsidRPr="00EE3964" w:rsidRDefault="00F3707D" w:rsidP="00414B7C">
      <w:pPr>
        <w:pStyle w:val="Nagwek5"/>
        <w:rPr>
          <w:b w:val="0"/>
          <w:lang w:val="pl-PL"/>
        </w:rPr>
      </w:pPr>
      <w:bookmarkStart w:id="93" w:name="_Toc129859043"/>
      <w:r w:rsidRPr="00EE3964">
        <w:rPr>
          <w:b w:val="0"/>
        </w:rPr>
        <w:t>Obowiązki wychowawcy klasy</w:t>
      </w:r>
      <w:r w:rsidR="00E826AF" w:rsidRPr="00EE3964">
        <w:rPr>
          <w:b w:val="0"/>
        </w:rPr>
        <w:t xml:space="preserve"> </w:t>
      </w:r>
      <w:r w:rsidRPr="00EE3964">
        <w:rPr>
          <w:b w:val="0"/>
        </w:rPr>
        <w:t>i nauczycieli w zakresie wspierania uczniów</w:t>
      </w:r>
      <w:r w:rsidR="00935DD8" w:rsidRPr="00EE3964">
        <w:rPr>
          <w:b w:val="0"/>
          <w:lang w:val="pl-PL"/>
        </w:rPr>
        <w:t>.</w:t>
      </w:r>
      <w:bookmarkEnd w:id="93"/>
    </w:p>
    <w:p w14:paraId="6BAD75E5" w14:textId="21858967" w:rsidR="00F3707D" w:rsidRPr="00730770" w:rsidRDefault="00F3707D" w:rsidP="00C4286C">
      <w:pPr>
        <w:pStyle w:val="Nagwek6"/>
        <w:numPr>
          <w:ilvl w:val="0"/>
          <w:numId w:val="64"/>
        </w:numPr>
        <w:ind w:left="426" w:hanging="426"/>
      </w:pPr>
      <w:r w:rsidRPr="00730770">
        <w:t>W zakresie organi</w:t>
      </w:r>
      <w:r w:rsidR="00C05387" w:rsidRPr="00730770">
        <w:t>zacji pomocy w psychologiczno-</w:t>
      </w:r>
      <w:r w:rsidRPr="00730770">
        <w:t>pedagogicznej uczniom powierzonej klasy do obowiązków wychowawcy należy:</w:t>
      </w:r>
    </w:p>
    <w:p w14:paraId="1C12B1E1" w14:textId="77777777" w:rsidR="00D64AC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 xml:space="preserve">przeanalizowanie </w:t>
      </w:r>
      <w:r w:rsidR="00C05387" w:rsidRPr="00730770">
        <w:t>opinii poradni psychologiczno-</w:t>
      </w:r>
      <w:r w:rsidRPr="00730770">
        <w:t>pedagogicznej i ws</w:t>
      </w:r>
      <w:r w:rsidR="00F168FA" w:rsidRPr="00730770">
        <w:t>tępne zdefiniowanie trudności/</w:t>
      </w:r>
      <w:r w:rsidRPr="00730770">
        <w:t>zdolności uczniów;</w:t>
      </w:r>
    </w:p>
    <w:p w14:paraId="4A191129" w14:textId="77777777" w:rsidR="00D64AC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>przyjmowanie uwag i opinii nauczycieli pracujących z daną klasą o specjalnych potrzebach edukacyjnych uczniów;</w:t>
      </w:r>
    </w:p>
    <w:p w14:paraId="20B2FA41" w14:textId="77777777" w:rsidR="00EE3964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 xml:space="preserve">zdobycie rzetelnej wiedzy o uczniu i jego środowisku; wychowawca poznaje ucznia </w:t>
      </w:r>
    </w:p>
    <w:p w14:paraId="77613EA7" w14:textId="41AFF1DF" w:rsidR="00EE3964" w:rsidRDefault="00F3707D" w:rsidP="00EE3964">
      <w:pPr>
        <w:pStyle w:val="Nagwek7"/>
        <w:numPr>
          <w:ilvl w:val="0"/>
          <w:numId w:val="0"/>
        </w:numPr>
        <w:ind w:left="851"/>
      </w:pPr>
      <w:r w:rsidRPr="00730770">
        <w:t>i jego sytuację poprzez rozmowy z nim i jeg</w:t>
      </w:r>
      <w:r w:rsidR="0027214E">
        <w:t>o rodzicami, obserwacje zachowa</w:t>
      </w:r>
      <w:r w:rsidR="0027214E">
        <w:rPr>
          <w:lang w:val="pl-PL"/>
        </w:rPr>
        <w:t>ń</w:t>
      </w:r>
      <w:r w:rsidRPr="00730770">
        <w:t xml:space="preserve"> ucznia</w:t>
      </w:r>
      <w:r w:rsidR="00760D6B" w:rsidRPr="00730770">
        <w:t xml:space="preserve"> </w:t>
      </w:r>
      <w:r w:rsidRPr="00730770">
        <w:t>i jego relacji z innymi,</w:t>
      </w:r>
      <w:r w:rsidR="00E826AF" w:rsidRPr="00730770">
        <w:t xml:space="preserve"> </w:t>
      </w:r>
      <w:r w:rsidRPr="00730770">
        <w:t xml:space="preserve">analizę zauważonych postępów w rozwoju </w:t>
      </w:r>
      <w:r w:rsidR="00B65065" w:rsidRPr="00730770">
        <w:t xml:space="preserve">ucznia </w:t>
      </w:r>
      <w:r w:rsidRPr="00730770">
        <w:t xml:space="preserve">związanych z edukacją i rozwojem społecznym. Sam wchodzi w relację z uczniem </w:t>
      </w:r>
    </w:p>
    <w:p w14:paraId="48217AA1" w14:textId="1ECE9CC7" w:rsidR="00D64AC0" w:rsidRDefault="00F3707D" w:rsidP="00EE3964">
      <w:pPr>
        <w:pStyle w:val="Nagwek7"/>
        <w:numPr>
          <w:ilvl w:val="0"/>
          <w:numId w:val="0"/>
        </w:numPr>
        <w:ind w:left="851"/>
      </w:pPr>
      <w:r w:rsidRPr="00730770">
        <w:t>i ma szansę dokonywać autorefleksji związanej z tym, co się w tej relacji dzieje. Dodatkowo ma możliwość analizowania dokumentów (orzeczenia, opinii, dokumentacji medycznej udo</w:t>
      </w:r>
      <w:r w:rsidR="00B65065" w:rsidRPr="00730770">
        <w:t xml:space="preserve">stępnionej przez rodzica itp.). </w:t>
      </w:r>
      <w:r w:rsidRPr="00730770">
        <w:t>Może mieć również dostęp do wyników badań prowadzonych przez specjalistów i do pogłębionej diagnozy.</w:t>
      </w:r>
    </w:p>
    <w:p w14:paraId="35C843D2" w14:textId="77777777" w:rsidR="00D64AC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>określenie specjalnych potrzeb ucznia samodzielnie lub we współpracy z grupą nauczycieli prowadzących zajęcia w klasie;</w:t>
      </w:r>
    </w:p>
    <w:p w14:paraId="27936E84" w14:textId="77777777" w:rsidR="00D64AC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>w przypadku stwierdzenia, że uczeń</w:t>
      </w:r>
      <w:r w:rsidR="00C05387" w:rsidRPr="00730770">
        <w:t xml:space="preserve"> wymaga pomocy psychologiczno-</w:t>
      </w:r>
      <w:r w:rsidRPr="00730770">
        <w:t>pedagogicznej złożenia wniosku do dyrektora szkoły o uruchomienie sformalizowane</w:t>
      </w:r>
      <w:r w:rsidR="00C05387" w:rsidRPr="00730770">
        <w:t xml:space="preserve">j formy </w:t>
      </w:r>
      <w:r w:rsidR="00C05387" w:rsidRPr="00730770">
        <w:lastRenderedPageBreak/>
        <w:t>pomocy psychologiczno-</w:t>
      </w:r>
      <w:r w:rsidRPr="00730770">
        <w:t>pedagogicznej uczniowi – w</w:t>
      </w:r>
      <w:r w:rsidR="00E826AF" w:rsidRPr="00730770">
        <w:t xml:space="preserve"> </w:t>
      </w:r>
      <w:r w:rsidRPr="00730770">
        <w:t>ramach form pomocy możliwych do uruchomienia w szkole;</w:t>
      </w:r>
    </w:p>
    <w:p w14:paraId="0F77BA75" w14:textId="77777777" w:rsidR="00D64AC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 xml:space="preserve">poinformowanie pisemnie rodziców o zalecanych formach pomocy </w:t>
      </w:r>
      <w:r w:rsidR="000F6FBD" w:rsidRPr="00730770">
        <w:t xml:space="preserve">uczniowi. </w:t>
      </w:r>
      <w:r w:rsidRPr="00730770">
        <w:t>Pismo wychodzące do rodziców przygotowuje wychowawca, a podpisuje dyrektor szkoły lub upoważniona przez niego osoba. W przypadku pisma wychodzącego na zewnątrz wychowawca jest obowiązany zachować zasady obowiązujące w Instrukcji kancelaryjnej;</w:t>
      </w:r>
    </w:p>
    <w:p w14:paraId="77BC10F0" w14:textId="77777777" w:rsidR="00D64AC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>monitorowanie organizacji pomocy i obecności ucznia na zajęciach;</w:t>
      </w:r>
    </w:p>
    <w:p w14:paraId="3FC1E85F" w14:textId="77777777" w:rsidR="00D64AC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>informowanie rodziców i innych nauczycieli</w:t>
      </w:r>
      <w:r w:rsidR="00E826AF" w:rsidRPr="00730770">
        <w:t xml:space="preserve"> </w:t>
      </w:r>
      <w:r w:rsidRPr="00730770">
        <w:t>o efekt</w:t>
      </w:r>
      <w:r w:rsidR="00C05387" w:rsidRPr="00730770">
        <w:t>ywności pomocy psychologiczno-</w:t>
      </w:r>
      <w:r w:rsidRPr="00730770">
        <w:t>pedagogicznej</w:t>
      </w:r>
      <w:r w:rsidR="00760D6B" w:rsidRPr="00730770">
        <w:t xml:space="preserve"> </w:t>
      </w:r>
      <w:r w:rsidRPr="00730770">
        <w:t>i postępach ucznia;</w:t>
      </w:r>
    </w:p>
    <w:p w14:paraId="66439034" w14:textId="77777777" w:rsidR="00D64AC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>angażowanie rodziców w działania pomocowe swoim dzieciom;</w:t>
      </w:r>
    </w:p>
    <w:p w14:paraId="4B6BADE0" w14:textId="77777777" w:rsidR="00EE3964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>prowadzenie dokumentacji rejestrującej podejmowane działania w zakresie orga</w:t>
      </w:r>
      <w:r w:rsidR="00044C9F" w:rsidRPr="00730770">
        <w:t>nizacji pomocy psychologiczno-</w:t>
      </w:r>
      <w:r w:rsidRPr="00730770">
        <w:t xml:space="preserve">pedagogicznej uczniom swojej klasy, zgodnie </w:t>
      </w:r>
    </w:p>
    <w:p w14:paraId="6EC1D0B0" w14:textId="6EB5B19C" w:rsidR="00D64AC0" w:rsidRDefault="00F3707D" w:rsidP="00EE3964">
      <w:pPr>
        <w:pStyle w:val="Nagwek7"/>
        <w:numPr>
          <w:ilvl w:val="0"/>
          <w:numId w:val="0"/>
        </w:numPr>
        <w:ind w:left="851"/>
      </w:pPr>
      <w:r w:rsidRPr="00730770">
        <w:t>z zapisami</w:t>
      </w:r>
      <w:r w:rsidR="00760D6B" w:rsidRPr="00730770">
        <w:t xml:space="preserve"> </w:t>
      </w:r>
      <w:r w:rsidRPr="00730770">
        <w:t>w statucie szkoły;</w:t>
      </w:r>
    </w:p>
    <w:p w14:paraId="0E888904" w14:textId="77777777" w:rsidR="00EE3964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 xml:space="preserve">stałe kontaktowanie się z nauczycielami prowadzącymi zajęcia w klasie w celu ewentualnego wprowadzenia zmian w oddziaływaniach pedagogicznych </w:t>
      </w:r>
    </w:p>
    <w:p w14:paraId="54A18DC4" w14:textId="64E70A71" w:rsidR="00D64AC0" w:rsidRDefault="00F3707D" w:rsidP="00EE3964">
      <w:pPr>
        <w:pStyle w:val="Nagwek7"/>
        <w:numPr>
          <w:ilvl w:val="0"/>
          <w:numId w:val="0"/>
        </w:numPr>
        <w:ind w:left="851"/>
      </w:pPr>
      <w:r w:rsidRPr="00730770">
        <w:t>i psychologicznych or</w:t>
      </w:r>
      <w:r w:rsidR="00C76A2C" w:rsidRPr="00730770">
        <w:t>az dokonania ewaluacji typu „in</w:t>
      </w:r>
      <w:r w:rsidRPr="00730770">
        <w:t>-term” –</w:t>
      </w:r>
      <w:r w:rsidR="00E826AF" w:rsidRPr="00730770">
        <w:t xml:space="preserve"> </w:t>
      </w:r>
      <w:r w:rsidRPr="00730770">
        <w:t>w trakcie i ewaluacji</w:t>
      </w:r>
      <w:r w:rsidR="00760D6B" w:rsidRPr="00730770">
        <w:t xml:space="preserve"> </w:t>
      </w:r>
      <w:r w:rsidR="00C76A2C" w:rsidRPr="00730770">
        <w:t>„in</w:t>
      </w:r>
      <w:r w:rsidR="00B12FDF" w:rsidRPr="00730770">
        <w:t>-post</w:t>
      </w:r>
      <w:r w:rsidRPr="00730770">
        <w:t>” – na zakończenie;</w:t>
      </w:r>
    </w:p>
    <w:p w14:paraId="662BD91D" w14:textId="77777777" w:rsidR="00D64AC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>prowadzenie działań służących wszechstronnemu rozwojowi ucznia w sferze emocjonalnej i behawioralnej;</w:t>
      </w:r>
    </w:p>
    <w:p w14:paraId="5A7C2F3B" w14:textId="2A1441C5" w:rsidR="00F3707D" w:rsidRPr="00730770" w:rsidRDefault="00F3707D" w:rsidP="00C4286C">
      <w:pPr>
        <w:pStyle w:val="Nagwek7"/>
        <w:numPr>
          <w:ilvl w:val="0"/>
          <w:numId w:val="65"/>
        </w:numPr>
        <w:ind w:left="851" w:hanging="425"/>
      </w:pPr>
      <w:r w:rsidRPr="00730770">
        <w:t>udzielanie doraźnej pomocy uczniom w sytuacjach kryzysowych z wykorzystaniem zasobów ucznia, jego rodziny, otoczenia społecznego i instytucji pomocowych.</w:t>
      </w:r>
    </w:p>
    <w:p w14:paraId="78F63A9F" w14:textId="77777777" w:rsidR="00F3707D" w:rsidRPr="00730770" w:rsidRDefault="00F3707D" w:rsidP="00D64AC0">
      <w:pPr>
        <w:pStyle w:val="Nagwek6"/>
        <w:ind w:left="426" w:hanging="426"/>
      </w:pPr>
      <w:r w:rsidRPr="00730770">
        <w:t xml:space="preserve">Wychowawca realizuje zadania poprzez: </w:t>
      </w:r>
    </w:p>
    <w:p w14:paraId="4D856F1C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bliższe poznanie uczniów, ich zdrowia, cech osobowościowych, warunków rodzinnych i bytowych, ich</w:t>
      </w:r>
      <w:r w:rsidR="00E826AF" w:rsidRPr="00730770">
        <w:t xml:space="preserve"> </w:t>
      </w:r>
      <w:r w:rsidRPr="00730770">
        <w:t>potrzeb i oczekiwań;</w:t>
      </w:r>
    </w:p>
    <w:p w14:paraId="16D160C3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rozpoznawanie i diagnozowanie możliwości psychofizycznych oraz indywidualnych potrzeb rozwojowych wychowanków;</w:t>
      </w:r>
    </w:p>
    <w:p w14:paraId="40CA3004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wnioskowanie o objęcie wychowanka pomocą psychologiczno-pedagogiczną;</w:t>
      </w:r>
    </w:p>
    <w:p w14:paraId="7F14E848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udział w pracach Zespołu Wspierającego dla uczniów z orzeczeniami;</w:t>
      </w:r>
    </w:p>
    <w:p w14:paraId="2BCE07D5" w14:textId="77777777" w:rsidR="00EE3964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tworzenie środowiska zapewniającego wychowankom prawidłowy rozwój fizyczny</w:t>
      </w:r>
      <w:r w:rsidR="00760D6B" w:rsidRPr="00730770">
        <w:t xml:space="preserve"> </w:t>
      </w:r>
    </w:p>
    <w:p w14:paraId="7A1C3A93" w14:textId="66B794A2" w:rsidR="00D64AC0" w:rsidRDefault="00F3707D" w:rsidP="00EE3964">
      <w:pPr>
        <w:pStyle w:val="Nagwek7"/>
        <w:numPr>
          <w:ilvl w:val="0"/>
          <w:numId w:val="0"/>
        </w:numPr>
        <w:tabs>
          <w:tab w:val="left" w:pos="851"/>
        </w:tabs>
        <w:ind w:left="851"/>
      </w:pPr>
      <w:r w:rsidRPr="00730770">
        <w:t>i psychiczny, opiekę wychowawczą oraz atmosferę bezpieczeństwa i zaufania;</w:t>
      </w:r>
    </w:p>
    <w:p w14:paraId="17DAAA8D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lastRenderedPageBreak/>
        <w:t>ułatwianie adaptacji w środowisku rówieśniczym (kl.1) oraz pomoc w rozwiązywaniu konfliktów</w:t>
      </w:r>
      <w:r w:rsidR="00E826AF" w:rsidRPr="00730770">
        <w:t xml:space="preserve"> </w:t>
      </w:r>
      <w:r w:rsidRPr="00730770">
        <w:t>z rówieśnikami;</w:t>
      </w:r>
    </w:p>
    <w:p w14:paraId="225B48B5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pomoc w rozwiązywaniu napięć powstałych na tle konfliktów rodzinnych, niepowodzeń szkolnych</w:t>
      </w:r>
      <w:r w:rsidR="00E826AF" w:rsidRPr="00730770">
        <w:t xml:space="preserve"> </w:t>
      </w:r>
      <w:r w:rsidRPr="00730770">
        <w:t>spowodowanych trudnościami w nauce;</w:t>
      </w:r>
    </w:p>
    <w:p w14:paraId="31132AC6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utrzymywanie systematycznego kontaktu z nauczycielami uczącymi w powierzonej mu klasie w celu ustalenia zróżnicowanych wymagań wobec uczniów i sposobu udzielania im pomocy w nauce;</w:t>
      </w:r>
    </w:p>
    <w:p w14:paraId="07ED94A2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 xml:space="preserve">rozwijanie pozytywnej motywacji uczenia się, wdrażanie efektywnych </w:t>
      </w:r>
      <w:r w:rsidR="00C05387" w:rsidRPr="00730770">
        <w:t>technik uczenia się;</w:t>
      </w:r>
    </w:p>
    <w:p w14:paraId="461603F9" w14:textId="77777777" w:rsidR="00EE3964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wdrażanie uczniów do wysiłku, rzetelnej pracy, cierpliwości, pokonywania trudności, odporności na niepowodzenia, porządku i punktualności, do prawidłowego</w:t>
      </w:r>
      <w:r w:rsidR="00760D6B" w:rsidRPr="00730770">
        <w:t xml:space="preserve"> </w:t>
      </w:r>
    </w:p>
    <w:p w14:paraId="60150AE1" w14:textId="03AE0582" w:rsidR="00D64AC0" w:rsidRDefault="00F3707D" w:rsidP="00EE3964">
      <w:pPr>
        <w:pStyle w:val="Nagwek7"/>
        <w:numPr>
          <w:ilvl w:val="0"/>
          <w:numId w:val="0"/>
        </w:numPr>
        <w:tabs>
          <w:tab w:val="left" w:pos="851"/>
        </w:tabs>
        <w:ind w:left="851"/>
      </w:pPr>
      <w:r w:rsidRPr="00730770">
        <w:t>i efektywnego organizowania sobie pracy;</w:t>
      </w:r>
    </w:p>
    <w:p w14:paraId="1E36C9FC" w14:textId="77777777" w:rsidR="00EE3964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systematyczne interesowanie się postępami (wynikami) uczniów w nauce: zwracanie szczególnej uwagi</w:t>
      </w:r>
      <w:r w:rsidR="00E826AF" w:rsidRPr="00730770">
        <w:t xml:space="preserve"> </w:t>
      </w:r>
      <w:r w:rsidRPr="00730770">
        <w:t>zarówno na uczniów szczególnie uzdolnionych, jak</w:t>
      </w:r>
      <w:r w:rsidR="00E826AF" w:rsidRPr="00730770">
        <w:t xml:space="preserve"> </w:t>
      </w:r>
      <w:r w:rsidRPr="00730770">
        <w:t>i na tych, którzy mają trudności i niepowodzenia w nauce, analizowanie wspólnie</w:t>
      </w:r>
      <w:r w:rsidR="00E826AF" w:rsidRPr="00730770">
        <w:t xml:space="preserve"> </w:t>
      </w:r>
      <w:r w:rsidRPr="00730770">
        <w:t>z wychowankami, samorządem klasowym, nauczycielami i rodzicami przyczyn niepowodzeń uczniów w nauce, pobudzanie dobrze i średnio uczących się do dalszego podnoszenia wyników w nauce, czuwanie nad regularnym uczęszczaniem uczniów na zajęcia lekcyjne,</w:t>
      </w:r>
      <w:r w:rsidR="00E826AF" w:rsidRPr="00730770">
        <w:t xml:space="preserve"> </w:t>
      </w:r>
      <w:r w:rsidRPr="00730770">
        <w:t>badanie przyczyn opuszczania przez wychowanków zajęć szkolnych, udzielanie wskazówek i pomocy</w:t>
      </w:r>
      <w:r w:rsidR="00760D6B" w:rsidRPr="00730770">
        <w:t xml:space="preserve"> </w:t>
      </w:r>
      <w:r w:rsidRPr="00730770">
        <w:t>tym,</w:t>
      </w:r>
      <w:r w:rsidR="00760D6B" w:rsidRPr="00730770">
        <w:t xml:space="preserve"> </w:t>
      </w:r>
      <w:r w:rsidRPr="00730770">
        <w:t>którzy</w:t>
      </w:r>
      <w:r w:rsidR="00760D6B" w:rsidRPr="00730770">
        <w:t xml:space="preserve"> </w:t>
      </w:r>
      <w:r w:rsidRPr="00730770">
        <w:t>(z przyczyn obiektywnych) opuścili znaczną ilość zajęć szkolnych i mają trudności</w:t>
      </w:r>
      <w:r w:rsidR="00E826AF" w:rsidRPr="00730770">
        <w:t xml:space="preserve"> </w:t>
      </w:r>
    </w:p>
    <w:p w14:paraId="6C429EC2" w14:textId="7B0F8A3A" w:rsidR="00D64AC0" w:rsidRDefault="00F3707D" w:rsidP="00EE3964">
      <w:pPr>
        <w:pStyle w:val="Nagwek7"/>
        <w:numPr>
          <w:ilvl w:val="0"/>
          <w:numId w:val="0"/>
        </w:numPr>
        <w:tabs>
          <w:tab w:val="left" w:pos="851"/>
        </w:tabs>
        <w:ind w:left="851"/>
      </w:pPr>
      <w:r w:rsidRPr="00730770">
        <w:t>w uzupełnieniu materiału;</w:t>
      </w:r>
    </w:p>
    <w:p w14:paraId="5ABCEE18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tworzenie poprawnych relacji interpersonalnych opartych na życzliwości i zaufaniu, m.in. poprzez organizację</w:t>
      </w:r>
      <w:r w:rsidR="00E826AF" w:rsidRPr="00730770">
        <w:t xml:space="preserve"> </w:t>
      </w:r>
      <w:r w:rsidRPr="00730770">
        <w:t xml:space="preserve">zajęć pozalekcyjnych, wycieczek, biwaków, rajdów, obozów </w:t>
      </w:r>
      <w:r w:rsidR="000F6FBD" w:rsidRPr="00730770">
        <w:t>wakacyjnych, zimowisk, wyjazdów;</w:t>
      </w:r>
    </w:p>
    <w:p w14:paraId="692A8877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tworzenie warunków umożliwiających uczniom odkrywanie i rozwijanie pozytywnych stron ich osobowości: stwarzanie uczniom warunków do wykazania się nie tylko zdolnościami poznawczymi, ale</w:t>
      </w:r>
      <w:r w:rsidR="00E826AF" w:rsidRPr="00730770">
        <w:t xml:space="preserve"> </w:t>
      </w:r>
      <w:r w:rsidRPr="00730770">
        <w:t xml:space="preserve">także </w:t>
      </w:r>
      <w:r w:rsidR="00C76A2C" w:rsidRPr="00730770">
        <w:t>—</w:t>
      </w:r>
      <w:r w:rsidRPr="00730770">
        <w:t xml:space="preserve"> poprzez powierzenie zadań na rzecz spraw</w:t>
      </w:r>
      <w:r w:rsidR="00760D6B" w:rsidRPr="00730770">
        <w:t xml:space="preserve"> </w:t>
      </w:r>
      <w:r w:rsidRPr="00730770">
        <w:t xml:space="preserve">i osób drugich </w:t>
      </w:r>
      <w:r w:rsidR="00C76A2C" w:rsidRPr="00730770">
        <w:t>—</w:t>
      </w:r>
      <w:r w:rsidRPr="00730770">
        <w:t xml:space="preserve"> zdolnościami organizacyjnymi, opiekuńczymi, artystycznymi, menedżerskimi, przymiotami ducha i charakteru;</w:t>
      </w:r>
    </w:p>
    <w:p w14:paraId="21DD0D3D" w14:textId="77777777" w:rsidR="00D64AC0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t>współpracę z pielęgniarką szkolną, rodzicami, opiekunami uczniów w sprawach</w:t>
      </w:r>
      <w:r w:rsidR="00760D6B" w:rsidRPr="00730770">
        <w:t xml:space="preserve"> </w:t>
      </w:r>
      <w:r w:rsidRPr="00730770">
        <w:t>ich zdrowia,</w:t>
      </w:r>
      <w:r w:rsidR="00E826AF" w:rsidRPr="00730770">
        <w:t xml:space="preserve"> </w:t>
      </w:r>
      <w:r w:rsidRPr="00730770">
        <w:t>organizowanie opieki i pomocy materialnej</w:t>
      </w:r>
      <w:r w:rsidR="00E826AF" w:rsidRPr="00730770">
        <w:t xml:space="preserve"> </w:t>
      </w:r>
      <w:r w:rsidRPr="00730770">
        <w:t>uczniom;</w:t>
      </w:r>
    </w:p>
    <w:p w14:paraId="03A050A0" w14:textId="77777777" w:rsidR="00EE3964" w:rsidRDefault="00F3707D" w:rsidP="00C4286C">
      <w:pPr>
        <w:pStyle w:val="Nagwek7"/>
        <w:numPr>
          <w:ilvl w:val="0"/>
          <w:numId w:val="66"/>
        </w:numPr>
        <w:tabs>
          <w:tab w:val="left" w:pos="851"/>
        </w:tabs>
        <w:ind w:left="851" w:hanging="425"/>
      </w:pPr>
      <w:r w:rsidRPr="00730770">
        <w:lastRenderedPageBreak/>
        <w:t xml:space="preserve">udzielanie pomocy, rad i wskazówek uczniom znajdującym się w trudnych sytuacjach życiowych, występowanie do organów Szkoły i innych instytucji </w:t>
      </w:r>
    </w:p>
    <w:p w14:paraId="5E6D2242" w14:textId="6C7946DC" w:rsidR="00C05387" w:rsidRPr="00730770" w:rsidRDefault="00F3707D" w:rsidP="00EE3964">
      <w:pPr>
        <w:pStyle w:val="Nagwek7"/>
        <w:numPr>
          <w:ilvl w:val="0"/>
          <w:numId w:val="0"/>
        </w:numPr>
        <w:tabs>
          <w:tab w:val="left" w:pos="851"/>
        </w:tabs>
        <w:ind w:left="851"/>
      </w:pPr>
      <w:r w:rsidRPr="00730770">
        <w:t>z wnioskami</w:t>
      </w:r>
      <w:r w:rsidR="00760D6B" w:rsidRPr="00730770">
        <w:t xml:space="preserve"> </w:t>
      </w:r>
      <w:r w:rsidRPr="00730770">
        <w:t>o udzielenie pomocy.</w:t>
      </w:r>
    </w:p>
    <w:p w14:paraId="7B102663" w14:textId="77777777" w:rsidR="00935DD8" w:rsidRPr="00545FC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>§ 43</w:t>
      </w:r>
      <w:r w:rsidR="00935DD8" w:rsidRPr="00545FC8">
        <w:rPr>
          <w:rFonts w:asciiTheme="majorHAnsi" w:hAnsiTheme="majorHAnsi"/>
          <w:sz w:val="28"/>
          <w:szCs w:val="28"/>
        </w:rPr>
        <w:t>.</w:t>
      </w:r>
    </w:p>
    <w:p w14:paraId="046C3DCF" w14:textId="38A6B069" w:rsidR="003A14EE" w:rsidRPr="00EE3964" w:rsidRDefault="003A14EE" w:rsidP="00C4286C">
      <w:pPr>
        <w:pStyle w:val="Nagwek6"/>
        <w:numPr>
          <w:ilvl w:val="0"/>
          <w:numId w:val="67"/>
        </w:numPr>
        <w:ind w:left="426" w:hanging="426"/>
      </w:pPr>
      <w:bookmarkStart w:id="94" w:name="_Toc129859044"/>
      <w:r w:rsidRPr="00EE3964">
        <w:t>Do obowiązków każdego nauczyciela w zakresie wspierania uczniów i świadczenia po</w:t>
      </w:r>
      <w:r w:rsidR="00B80310" w:rsidRPr="00EE3964">
        <w:t>mocy psychologiczno-</w:t>
      </w:r>
      <w:r w:rsidRPr="00EE3964">
        <w:t>pedagogicznej uczniom należy:</w:t>
      </w:r>
      <w:bookmarkEnd w:id="94"/>
    </w:p>
    <w:p w14:paraId="5BC5225F" w14:textId="77777777" w:rsidR="003A14EE" w:rsidRPr="00730770" w:rsidRDefault="003A14EE" w:rsidP="00C4286C">
      <w:pPr>
        <w:pStyle w:val="Nagwek7"/>
        <w:numPr>
          <w:ilvl w:val="0"/>
          <w:numId w:val="68"/>
        </w:numPr>
        <w:ind w:left="851" w:hanging="425"/>
      </w:pPr>
      <w:r w:rsidRPr="00730770">
        <w:t>prowadzenie obserwacji w celu zdiagnozowania trudności lub uzdolnień uczniów;</w:t>
      </w:r>
    </w:p>
    <w:p w14:paraId="7302313B" w14:textId="77777777" w:rsidR="003A14EE" w:rsidRPr="00730770" w:rsidRDefault="003A14EE" w:rsidP="00D64AC0">
      <w:pPr>
        <w:pStyle w:val="Nagwek7"/>
        <w:ind w:left="851" w:hanging="425"/>
      </w:pPr>
      <w:r w:rsidRPr="00730770">
        <w:t>zgłaszanie zauważonych specjalnych potrzeb uczniów wychowawcy klasy;</w:t>
      </w:r>
    </w:p>
    <w:p w14:paraId="27011446" w14:textId="6DAA79C6" w:rsidR="003A14EE" w:rsidRPr="00730770" w:rsidRDefault="003A14EE" w:rsidP="00D64AC0">
      <w:pPr>
        <w:pStyle w:val="Nagwek7"/>
        <w:ind w:left="851" w:hanging="425"/>
      </w:pPr>
      <w:r w:rsidRPr="00730770">
        <w:t>świadczenie pomocy psychologiczno</w:t>
      </w:r>
      <w:r w:rsidR="00C05387" w:rsidRPr="00730770">
        <w:t>-</w:t>
      </w:r>
      <w:r w:rsidRPr="00730770">
        <w:t>pedagogicz</w:t>
      </w:r>
      <w:r w:rsidR="00C05387" w:rsidRPr="00730770">
        <w:t>nej w bieżącej pracy z uczniem;</w:t>
      </w:r>
    </w:p>
    <w:p w14:paraId="40DC1A74" w14:textId="7BC0201B" w:rsidR="003A14EE" w:rsidRPr="00730770" w:rsidRDefault="003A14EE" w:rsidP="00D64AC0">
      <w:pPr>
        <w:pStyle w:val="Nagwek7"/>
        <w:ind w:left="851" w:hanging="425"/>
      </w:pPr>
      <w:r w:rsidRPr="00730770">
        <w:t>dostosowanie wymagań edukacyjnych uczniom do</w:t>
      </w:r>
      <w:r w:rsidR="00E826AF" w:rsidRPr="00730770">
        <w:t xml:space="preserve"> </w:t>
      </w:r>
      <w:r w:rsidRPr="00730770">
        <w:t>indywidualnych potrzeb rozwojowych i edukacyjnych oraz możliwości psychofizycznych ucznia:</w:t>
      </w:r>
    </w:p>
    <w:p w14:paraId="079C1BEC" w14:textId="77777777" w:rsidR="00EE3964" w:rsidRDefault="003A14EE" w:rsidP="00C4286C">
      <w:pPr>
        <w:pStyle w:val="Nagwek8"/>
        <w:numPr>
          <w:ilvl w:val="0"/>
          <w:numId w:val="69"/>
        </w:numPr>
        <w:ind w:left="1276" w:hanging="425"/>
      </w:pPr>
      <w:r w:rsidRPr="00730770">
        <w:t xml:space="preserve"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</w:t>
      </w:r>
    </w:p>
    <w:p w14:paraId="5686BA58" w14:textId="00458F6E" w:rsidR="00D64AC0" w:rsidRDefault="003A14EE" w:rsidP="00EE3964">
      <w:pPr>
        <w:pStyle w:val="Nagwek8"/>
        <w:numPr>
          <w:ilvl w:val="0"/>
          <w:numId w:val="0"/>
        </w:numPr>
        <w:ind w:left="1276"/>
      </w:pPr>
      <w:r w:rsidRPr="00730770">
        <w:t>w ośrodkach;</w:t>
      </w:r>
    </w:p>
    <w:p w14:paraId="00F3C414" w14:textId="77777777" w:rsidR="00D64AC0" w:rsidRDefault="003A14EE" w:rsidP="00C4286C">
      <w:pPr>
        <w:pStyle w:val="Nagwek8"/>
        <w:numPr>
          <w:ilvl w:val="0"/>
          <w:numId w:val="69"/>
        </w:numPr>
        <w:ind w:left="1276" w:hanging="425"/>
      </w:pPr>
      <w:r w:rsidRPr="00730770">
        <w:t xml:space="preserve">posiadającego orzeczenie o potrzebie indywidualnego nauczania </w:t>
      </w:r>
      <w:r w:rsidR="00C76A2C" w:rsidRPr="00730770">
        <w:t>—</w:t>
      </w:r>
      <w:r w:rsidR="007139E9" w:rsidRPr="00730770">
        <w:t xml:space="preserve"> na podstawie tego orzeczenia;</w:t>
      </w:r>
    </w:p>
    <w:p w14:paraId="0ED4E1E4" w14:textId="77777777" w:rsidR="00D64AC0" w:rsidRDefault="003A14EE" w:rsidP="00C4286C">
      <w:pPr>
        <w:pStyle w:val="Nagwek8"/>
        <w:numPr>
          <w:ilvl w:val="0"/>
          <w:numId w:val="69"/>
        </w:numPr>
        <w:ind w:left="1276" w:hanging="425"/>
      </w:pPr>
      <w:r w:rsidRPr="00730770">
        <w:t xml:space="preserve">posiadającego opinię poradni psychologiczno-pedagogicznej, w tym poradni specjalistycznej, o specyficznych trudnościach w uczeniu się lub inną opinię poradni psychologiczno-pedagogicznej, w tym poradni specjalistycznej wskazującą na potrzebę takiego dostosowania </w:t>
      </w:r>
      <w:r w:rsidR="00C76A2C" w:rsidRPr="00730770">
        <w:t>—</w:t>
      </w:r>
      <w:r w:rsidRPr="00730770">
        <w:t xml:space="preserve"> na podstawie tej opinii;</w:t>
      </w:r>
    </w:p>
    <w:p w14:paraId="5128E70E" w14:textId="77777777" w:rsidR="00D64AC0" w:rsidRDefault="003A14EE" w:rsidP="00C4286C">
      <w:pPr>
        <w:pStyle w:val="Nagwek8"/>
        <w:numPr>
          <w:ilvl w:val="0"/>
          <w:numId w:val="69"/>
        </w:numPr>
        <w:ind w:left="1276" w:hanging="425"/>
      </w:pPr>
      <w:r w:rsidRPr="00730770">
        <w:t>nieposiadającego orzeczenia lub op</w:t>
      </w:r>
      <w:r w:rsidR="00C76A2C" w:rsidRPr="00730770">
        <w:t>inii wymienionych w pkt 4 lit</w:t>
      </w:r>
      <w:r w:rsidR="00BB0F97" w:rsidRPr="00730770">
        <w:t>.</w:t>
      </w:r>
      <w:r w:rsidR="00C76A2C" w:rsidRPr="00730770">
        <w:t xml:space="preserve"> a-</w:t>
      </w:r>
      <w:r w:rsidRPr="00730770">
        <w:t xml:space="preserve">c, który objęty jest pomocą psychologiczno-pedagogiczną w szkole </w:t>
      </w:r>
      <w:r w:rsidR="00C76A2C" w:rsidRPr="00730770">
        <w:t>—</w:t>
      </w:r>
      <w:r w:rsidRPr="00730770">
        <w:t xml:space="preserve"> na podstawie rozpoznania indywidualnych potrzeb rozwojowych i edukacyjnych oraz indywidualnych możliwości psychofizycznych ucznia dokonanego przez </w:t>
      </w:r>
      <w:r w:rsidRPr="00730770">
        <w:lastRenderedPageBreak/>
        <w:t>nauczycieli i specjalistów, o którym mowa w przepisach w sprawie zasad udzielania i organizacji pomocy psychologiczno-pedagogicznej w publicznych przedszkolach, szkołach i placówkach;</w:t>
      </w:r>
    </w:p>
    <w:p w14:paraId="0FB106C4" w14:textId="4251A4B7" w:rsidR="003A14EE" w:rsidRPr="00730770" w:rsidRDefault="003A14EE" w:rsidP="00C4286C">
      <w:pPr>
        <w:pStyle w:val="Nagwek8"/>
        <w:numPr>
          <w:ilvl w:val="0"/>
          <w:numId w:val="69"/>
        </w:numPr>
        <w:ind w:left="1276" w:hanging="425"/>
      </w:pPr>
      <w:r w:rsidRPr="00730770">
        <w:t>posiadającego opinię lekarza o ograniczonych możliwościach wykonywania przez ucznia określonych ćwiczeń fizycznych na zajęciach wychowania fizycznego – na podstawie tej opinii.</w:t>
      </w:r>
    </w:p>
    <w:p w14:paraId="36789A05" w14:textId="759CBF42" w:rsidR="003A14EE" w:rsidRPr="00730770" w:rsidRDefault="003A14EE" w:rsidP="00D64AC0">
      <w:pPr>
        <w:pStyle w:val="Nagwek6"/>
        <w:numPr>
          <w:ilvl w:val="0"/>
          <w:numId w:val="0"/>
        </w:numPr>
      </w:pPr>
      <w:r w:rsidRPr="00730770">
        <w:t>Sposób dostosowania wymagań edukacyjnych dla uczniów, o których mowa w ust. 1 pkt 4 nauczyciel odnotowuje w opracowanych wymaganiach edu</w:t>
      </w:r>
      <w:r w:rsidR="00C05387" w:rsidRPr="00730770">
        <w:t xml:space="preserve">kacyjnych dla oddziału/grupy. </w:t>
      </w:r>
    </w:p>
    <w:p w14:paraId="4BB98A4E" w14:textId="5060C8CC" w:rsidR="003A14EE" w:rsidRPr="00730770" w:rsidRDefault="003A14EE" w:rsidP="00D64AC0">
      <w:pPr>
        <w:pStyle w:val="Nagwek7"/>
        <w:ind w:left="851" w:hanging="425"/>
      </w:pPr>
      <w:r w:rsidRPr="00730770">
        <w:t>indywidualizowanie pracy z uczniem na obowiązkowych</w:t>
      </w:r>
      <w:r w:rsidR="00760D6B" w:rsidRPr="00730770">
        <w:t xml:space="preserve"> </w:t>
      </w:r>
      <w:r w:rsidRPr="00730770">
        <w:t>i</w:t>
      </w:r>
      <w:r w:rsidR="00E826AF" w:rsidRPr="00730770">
        <w:t xml:space="preserve"> </w:t>
      </w:r>
      <w:r w:rsidRPr="00730770">
        <w:t>dodatkowych zajęciach edukacyjnych, odpowiednio do potrzeb rozwojowych i edukacyjnych oraz możliwości psychofizycznych ucznia;</w:t>
      </w:r>
    </w:p>
    <w:p w14:paraId="0602923C" w14:textId="36AECEC5" w:rsidR="003A14EE" w:rsidRPr="00730770" w:rsidRDefault="003A14EE" w:rsidP="00D64AC0">
      <w:pPr>
        <w:pStyle w:val="Nagwek7"/>
        <w:ind w:left="851" w:hanging="425"/>
      </w:pPr>
      <w:r w:rsidRPr="00730770">
        <w:t xml:space="preserve">dostosowywanie metod i form pracy </w:t>
      </w:r>
      <w:r w:rsidR="00C05387" w:rsidRPr="00730770">
        <w:t>do sposobów uczenia się ucznia;</w:t>
      </w:r>
    </w:p>
    <w:p w14:paraId="37B0F90E" w14:textId="3AA641CE" w:rsidR="003A14EE" w:rsidRPr="00730770" w:rsidRDefault="003A14EE" w:rsidP="00D64AC0">
      <w:pPr>
        <w:pStyle w:val="Nagwek7"/>
        <w:ind w:left="851" w:hanging="425"/>
      </w:pPr>
      <w:r w:rsidRPr="00730770">
        <w:t>udział w zebraniach organizowanych przez wychowawcę klasy;</w:t>
      </w:r>
    </w:p>
    <w:p w14:paraId="4EAF13A7" w14:textId="10A4528D" w:rsidR="003A14EE" w:rsidRPr="00730770" w:rsidRDefault="003A14EE" w:rsidP="00D64AC0">
      <w:pPr>
        <w:pStyle w:val="Nagwek7"/>
        <w:ind w:left="851" w:hanging="425"/>
      </w:pPr>
      <w:r w:rsidRPr="00730770">
        <w:t>komunikowanie rodzicom postępów ucznia oraz efektywności świadczonej pomocy;</w:t>
      </w:r>
    </w:p>
    <w:p w14:paraId="6323BE88" w14:textId="77777777" w:rsidR="00EE3964" w:rsidRDefault="003A14EE" w:rsidP="00D64AC0">
      <w:pPr>
        <w:pStyle w:val="Nagwek7"/>
        <w:ind w:left="851" w:hanging="425"/>
      </w:pPr>
      <w:r w:rsidRPr="00730770">
        <w:t>prowadzenie dokumentacji na potrzeby zajęć dodatkowych (dyd</w:t>
      </w:r>
      <w:r w:rsidR="00C05387" w:rsidRPr="00730770">
        <w:t>aktyczno-wyrównawczych, rewalidacyjno-</w:t>
      </w:r>
      <w:r w:rsidRPr="00730770">
        <w:t>kompensacyjnych, pracy z uczniem zdoln</w:t>
      </w:r>
      <w:r w:rsidR="00C05387" w:rsidRPr="00730770">
        <w:t xml:space="preserve">ym </w:t>
      </w:r>
    </w:p>
    <w:p w14:paraId="4ABCADA0" w14:textId="70D2D434" w:rsidR="003A14EE" w:rsidRPr="00730770" w:rsidRDefault="00C05387" w:rsidP="00EE3964">
      <w:pPr>
        <w:pStyle w:val="Nagwek7"/>
        <w:numPr>
          <w:ilvl w:val="0"/>
          <w:numId w:val="0"/>
        </w:numPr>
        <w:ind w:left="851"/>
      </w:pPr>
      <w:r w:rsidRPr="00730770">
        <w:t>i innych specjalistycznych);</w:t>
      </w:r>
    </w:p>
    <w:p w14:paraId="6171A783" w14:textId="77777777" w:rsidR="00EE3964" w:rsidRDefault="003A14EE" w:rsidP="00D64AC0">
      <w:pPr>
        <w:pStyle w:val="Nagwek7"/>
        <w:ind w:left="851" w:hanging="425"/>
      </w:pPr>
      <w:r w:rsidRPr="00730770">
        <w:t>współdziałanie</w:t>
      </w:r>
      <w:r w:rsidR="00E826AF" w:rsidRPr="00730770">
        <w:t xml:space="preserve"> </w:t>
      </w:r>
      <w:r w:rsidRPr="00730770">
        <w:t>z innymi nauczycielami uczącymi w klasie w celu zintegrowania</w:t>
      </w:r>
      <w:r w:rsidR="00760D6B" w:rsidRPr="00730770">
        <w:t xml:space="preserve"> </w:t>
      </w:r>
    </w:p>
    <w:p w14:paraId="7BF50F12" w14:textId="0DD28CD6" w:rsidR="003A14EE" w:rsidRPr="00730770" w:rsidRDefault="003A14EE" w:rsidP="00EE3964">
      <w:pPr>
        <w:pStyle w:val="Nagwek7"/>
        <w:numPr>
          <w:ilvl w:val="0"/>
          <w:numId w:val="0"/>
        </w:numPr>
        <w:ind w:left="851"/>
      </w:pPr>
      <w:r w:rsidRPr="00730770">
        <w:t>i ujednolicenia oddziaływań na ucznia oraz wymiany doświadczeń i komunikowania postępów ucznia;</w:t>
      </w:r>
    </w:p>
    <w:p w14:paraId="035027D8" w14:textId="528EFED7" w:rsidR="003A14EE" w:rsidRPr="00730770" w:rsidRDefault="003A14EE" w:rsidP="00D64AC0">
      <w:pPr>
        <w:pStyle w:val="Nagwek7"/>
        <w:ind w:left="851" w:hanging="425"/>
      </w:pPr>
      <w:r w:rsidRPr="00730770">
        <w:t>prowadzenie działań służących wszechstronnemu rozwojowi ucznia w sferze emocjonalnej i behawioralnej;</w:t>
      </w:r>
    </w:p>
    <w:p w14:paraId="0A17E9DE" w14:textId="77777777" w:rsidR="003A14EE" w:rsidRPr="00730770" w:rsidRDefault="003A14EE" w:rsidP="00D64AC0">
      <w:pPr>
        <w:pStyle w:val="Nagwek7"/>
        <w:ind w:left="851" w:hanging="425"/>
      </w:pPr>
      <w:r w:rsidRPr="00730770">
        <w:t>udzielanie doraźnej pomocy uczniom w sytuacjach kryzysowych z wykorzystaniem zasobów ucznia, jego rodziny, otoczenia społecznego i instytucji pomocowych;</w:t>
      </w:r>
    </w:p>
    <w:p w14:paraId="14AE97C6" w14:textId="5C017805" w:rsidR="00376BEA" w:rsidRPr="00730770" w:rsidRDefault="003A14EE" w:rsidP="00D64AC0">
      <w:pPr>
        <w:pStyle w:val="Nagwek7"/>
        <w:ind w:left="851" w:hanging="425"/>
      </w:pPr>
      <w:r w:rsidRPr="00730770">
        <w:t>stosowanie oceniania wspierającego ucznia z zachowaniem przede wszystkim charakteru motywującego oceny, w tym przekazywanie podczas różnych form oceniania informacji zwrotnej zawierającej 4 elementy:</w:t>
      </w:r>
    </w:p>
    <w:p w14:paraId="22D0744F" w14:textId="77777777" w:rsidR="00D64AC0" w:rsidRDefault="00376BEA" w:rsidP="00C4286C">
      <w:pPr>
        <w:pStyle w:val="Nagwek8"/>
        <w:numPr>
          <w:ilvl w:val="0"/>
          <w:numId w:val="70"/>
        </w:numPr>
        <w:ind w:left="1276" w:hanging="425"/>
      </w:pPr>
      <w:r w:rsidRPr="00730770">
        <w:t>wyszczególnienie i docenienie dobrych elementów pracy ucznia,</w:t>
      </w:r>
    </w:p>
    <w:p w14:paraId="0F7D5C55" w14:textId="77777777" w:rsidR="00D64AC0" w:rsidRDefault="00376BEA" w:rsidP="00C4286C">
      <w:pPr>
        <w:pStyle w:val="Nagwek8"/>
        <w:numPr>
          <w:ilvl w:val="0"/>
          <w:numId w:val="70"/>
        </w:numPr>
        <w:ind w:left="1276" w:hanging="425"/>
      </w:pPr>
      <w:r w:rsidRPr="00730770">
        <w:t>odnotowanie tego, co wymaga poprawienia lub dodatkowej pracy ze strony ucznia, aby uzupełnić braki w wiedzy oraz opanować wymagane umiejętności,</w:t>
      </w:r>
    </w:p>
    <w:p w14:paraId="634AB973" w14:textId="77777777" w:rsidR="00D64AC0" w:rsidRDefault="00376BEA" w:rsidP="00C4286C">
      <w:pPr>
        <w:pStyle w:val="Nagwek8"/>
        <w:numPr>
          <w:ilvl w:val="0"/>
          <w:numId w:val="70"/>
        </w:numPr>
        <w:ind w:left="1276" w:hanging="425"/>
      </w:pPr>
      <w:r w:rsidRPr="00730770">
        <w:t>przekazanie uczniowi wskazówek, w jaki sposób powinien poprawić pracę,</w:t>
      </w:r>
    </w:p>
    <w:p w14:paraId="77B92AC0" w14:textId="4D6CD596" w:rsidR="00376BEA" w:rsidRPr="00730770" w:rsidRDefault="00376BEA" w:rsidP="00C4286C">
      <w:pPr>
        <w:pStyle w:val="Nagwek8"/>
        <w:numPr>
          <w:ilvl w:val="0"/>
          <w:numId w:val="70"/>
        </w:numPr>
        <w:ind w:left="1276" w:hanging="425"/>
      </w:pPr>
      <w:r w:rsidRPr="00730770">
        <w:t>wskazanie uczniowi sposobu w jaki powinien pracować dalej;</w:t>
      </w:r>
    </w:p>
    <w:p w14:paraId="637453A2" w14:textId="0D6F0901" w:rsidR="003A14EE" w:rsidRPr="00730770" w:rsidRDefault="003A14EE" w:rsidP="00D64AC0">
      <w:pPr>
        <w:pStyle w:val="Nagwek7"/>
        <w:ind w:left="851" w:hanging="425"/>
      </w:pPr>
      <w:r w:rsidRPr="00730770">
        <w:lastRenderedPageBreak/>
        <w:t>obowiązkowe uzasadnianie wystawionych ocen uczniowi;</w:t>
      </w:r>
    </w:p>
    <w:p w14:paraId="3E67712B" w14:textId="52DF94C5" w:rsidR="003A14EE" w:rsidRPr="00730770" w:rsidRDefault="003A14EE" w:rsidP="00D64AC0">
      <w:pPr>
        <w:pStyle w:val="Nagwek7"/>
        <w:ind w:left="851" w:hanging="425"/>
      </w:pPr>
      <w:r w:rsidRPr="00730770">
        <w:t xml:space="preserve">udostępnianie uczniowi i rodzicom ucznia pisemnych prac do wglądu na zasadach określonych w </w:t>
      </w:r>
      <w:r w:rsidR="00100DF1" w:rsidRPr="00730770">
        <w:t>WZO.</w:t>
      </w:r>
    </w:p>
    <w:p w14:paraId="448F4512" w14:textId="77777777" w:rsidR="009E0A0A" w:rsidRPr="00545FC8" w:rsidRDefault="00983B0D" w:rsidP="00EE3964">
      <w:pPr>
        <w:pStyle w:val="Nagwek4"/>
        <w:rPr>
          <w:rStyle w:val="ParagrafZnak"/>
          <w:rFonts w:asciiTheme="majorHAnsi" w:eastAsia="Calibri" w:hAnsiTheme="majorHAnsi"/>
          <w:b/>
          <w:color w:val="auto"/>
          <w:sz w:val="28"/>
          <w:szCs w:val="28"/>
          <w:lang w:eastAsia="en-US"/>
        </w:rPr>
      </w:pPr>
      <w:bookmarkStart w:id="95" w:name="_Toc129859045"/>
      <w:r w:rsidRPr="00545FC8">
        <w:rPr>
          <w:rFonts w:asciiTheme="majorHAnsi" w:eastAsia="Calibri" w:hAnsiTheme="majorHAnsi"/>
          <w:sz w:val="28"/>
          <w:szCs w:val="28"/>
        </w:rPr>
        <w:t>§ 44</w:t>
      </w:r>
      <w:r w:rsidR="00F3707D" w:rsidRPr="00545FC8">
        <w:rPr>
          <w:rStyle w:val="ParagrafZnak"/>
          <w:rFonts w:asciiTheme="majorHAnsi" w:eastAsia="Calibri" w:hAnsiTheme="majorHAnsi"/>
          <w:b/>
          <w:color w:val="auto"/>
          <w:sz w:val="28"/>
          <w:szCs w:val="28"/>
          <w:lang w:eastAsia="en-US"/>
        </w:rPr>
        <w:t>.</w:t>
      </w:r>
      <w:bookmarkEnd w:id="95"/>
    </w:p>
    <w:p w14:paraId="7D151F72" w14:textId="0E888FC0" w:rsidR="00F3707D" w:rsidRPr="00EE3964" w:rsidRDefault="00F3707D" w:rsidP="00414B7C">
      <w:pPr>
        <w:pStyle w:val="Nagwek5"/>
      </w:pPr>
      <w:bookmarkStart w:id="96" w:name="_Toc129859046"/>
      <w:r w:rsidRPr="00EE3964">
        <w:rPr>
          <w:rStyle w:val="ParagrafZnak"/>
          <w:rFonts w:ascii="Calibri" w:eastAsia="Calibri" w:hAnsi="Calibri" w:cs="Times New Roman"/>
          <w:color w:val="auto"/>
        </w:rPr>
        <w:t xml:space="preserve">Zadania i obowiązki </w:t>
      </w:r>
      <w:r w:rsidR="00043541" w:rsidRPr="00EE3964">
        <w:rPr>
          <w:rStyle w:val="ParagrafZnak"/>
          <w:rFonts w:ascii="Calibri" w:eastAsia="Calibri" w:hAnsi="Calibri" w:cs="Times New Roman"/>
          <w:color w:val="auto"/>
        </w:rPr>
        <w:t>pedagoga</w:t>
      </w:r>
      <w:r w:rsidR="00983B0D" w:rsidRPr="00EE3964">
        <w:rPr>
          <w:rStyle w:val="ParagrafZnak"/>
          <w:rFonts w:ascii="Calibri" w:eastAsia="Calibri" w:hAnsi="Calibri" w:cs="Times New Roman"/>
          <w:color w:val="auto"/>
        </w:rPr>
        <w:t xml:space="preserve"> szkolnego</w:t>
      </w:r>
      <w:r w:rsidR="00D86709" w:rsidRPr="00EE3964">
        <w:rPr>
          <w:rStyle w:val="ParagrafZnak"/>
          <w:rFonts w:ascii="Calibri" w:eastAsia="Calibri" w:hAnsi="Calibri" w:cs="Times New Roman"/>
          <w:color w:val="auto"/>
        </w:rPr>
        <w:t xml:space="preserve"> i pedagoga</w:t>
      </w:r>
      <w:bookmarkEnd w:id="96"/>
      <w:r w:rsidR="00D86709" w:rsidRPr="00EE3964">
        <w:t xml:space="preserve"> </w:t>
      </w:r>
      <w:r w:rsidR="00D86709" w:rsidRPr="00EE3964">
        <w:rPr>
          <w:b w:val="0"/>
        </w:rPr>
        <w:t>specjalnego</w:t>
      </w:r>
      <w:r w:rsidR="009E0A0A" w:rsidRPr="00EE3964">
        <w:rPr>
          <w:b w:val="0"/>
        </w:rPr>
        <w:t>.</w:t>
      </w:r>
    </w:p>
    <w:p w14:paraId="5B82ED51" w14:textId="5C7BF610" w:rsidR="00F3707D" w:rsidRPr="00730770" w:rsidRDefault="00043541" w:rsidP="00C4286C">
      <w:pPr>
        <w:pStyle w:val="Nagwek6"/>
        <w:numPr>
          <w:ilvl w:val="0"/>
          <w:numId w:val="71"/>
        </w:numPr>
        <w:ind w:left="426" w:hanging="426"/>
      </w:pPr>
      <w:r w:rsidRPr="00730770">
        <w:t>Do zadań pedagoga</w:t>
      </w:r>
      <w:r w:rsidR="00F3707D" w:rsidRPr="00730770">
        <w:t xml:space="preserve"> szkolnego należy:</w:t>
      </w:r>
    </w:p>
    <w:p w14:paraId="5ACB9AB3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prowadzenie badań i działań diagnostycznych, w tym diagnozowanie indywidualnych potrzeb rozwojowych i edukacyjnych oraz możliwości psychofizycznych, a także wspieranie mocnych stron ucznia;</w:t>
      </w:r>
    </w:p>
    <w:p w14:paraId="72B27F5A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diagnozowanie sytuacji wychowawczych w szkole w celu rozwiązywania problemów wychowawczych oraz wspierania rozwoju uczniów;</w:t>
      </w:r>
    </w:p>
    <w:p w14:paraId="38A4F6AC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udz</w:t>
      </w:r>
      <w:r w:rsidR="00C05387" w:rsidRPr="00730770">
        <w:t>ielanie pomocy psychologiczno-</w:t>
      </w:r>
      <w:r w:rsidRPr="00730770">
        <w:t>pedagogicznej w formach odpowiednich do rozpoznanych;</w:t>
      </w:r>
    </w:p>
    <w:p w14:paraId="6A1EF698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podejmowanie działań z zakresu profilaktyki uzależnień i innych problemów uczniów;</w:t>
      </w:r>
    </w:p>
    <w:p w14:paraId="42D1C9B7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minimalizowanie skutków zaburzeń rozwojowych, zapobieganie zaburzeniom zachowania oraz inicjowanie i organizowanie różnych form pomocy psychologiczno-pedagogicznej w środowisku szkolnym i pozaszkolnym ucznia;</w:t>
      </w:r>
    </w:p>
    <w:p w14:paraId="2FFE736D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prowadzenie terapii indywidualnej i grupowej;</w:t>
      </w:r>
    </w:p>
    <w:p w14:paraId="2C65E118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wspieranie nauczycieli i innych specjalistów w udz</w:t>
      </w:r>
      <w:r w:rsidR="00DC7767" w:rsidRPr="00730770">
        <w:t>ielaniu po0mocy psychologiczno-</w:t>
      </w:r>
      <w:r w:rsidRPr="00730770">
        <w:t>pedagogicznej;</w:t>
      </w:r>
    </w:p>
    <w:p w14:paraId="5D22F4EE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inicjowanie i prowadzenie działań mediacyjnych i interwencyjnych w sytuacjach kryzysowych;</w:t>
      </w:r>
    </w:p>
    <w:p w14:paraId="46DD52BA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pomoc rodzicom i nauczycielom w rozpoznawaniu indywidualnych możliwości, predyspozycji i uzdolnień uczniów;</w:t>
      </w:r>
    </w:p>
    <w:p w14:paraId="7E5642A9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rozpoznawanie i analizowanie przyczyn niepowodzeń edukacyjnych;</w:t>
      </w:r>
    </w:p>
    <w:p w14:paraId="0730280A" w14:textId="77777777" w:rsidR="00EE3964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podejmowanie działań wychowawczych i profilaktycznych wynikających z programu wychowawczego i profilaktyki w stosunku do uczniów z udziałem rodziców</w:t>
      </w:r>
      <w:r w:rsidR="00E826AF" w:rsidRPr="00730770">
        <w:t xml:space="preserve"> </w:t>
      </w:r>
    </w:p>
    <w:p w14:paraId="56644618" w14:textId="4AC51E81" w:rsidR="00B73579" w:rsidRDefault="00F3707D" w:rsidP="00EE3964">
      <w:pPr>
        <w:pStyle w:val="Nagwek7"/>
        <w:numPr>
          <w:ilvl w:val="0"/>
          <w:numId w:val="0"/>
        </w:numPr>
        <w:ind w:left="851"/>
      </w:pPr>
      <w:r w:rsidRPr="00730770">
        <w:t>i wychowawców;</w:t>
      </w:r>
    </w:p>
    <w:p w14:paraId="41B88314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działanie na rzecz zorganizowania opieki i pomocy materialnej uczniom znajdującym się w trudnej sytuacji życiowej;</w:t>
      </w:r>
    </w:p>
    <w:p w14:paraId="22D45E1B" w14:textId="77777777" w:rsidR="00EE3964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lastRenderedPageBreak/>
        <w:t>prowadzenie warsztatów dla rodziców oraz udzielanie im indywidualnych</w:t>
      </w:r>
      <w:r w:rsidR="00E826AF" w:rsidRPr="00730770">
        <w:t xml:space="preserve"> </w:t>
      </w:r>
      <w:r w:rsidRPr="00730770">
        <w:t xml:space="preserve">porad </w:t>
      </w:r>
    </w:p>
    <w:p w14:paraId="19B2333B" w14:textId="45BDF106" w:rsidR="00B73579" w:rsidRDefault="00F3707D" w:rsidP="00EE3964">
      <w:pPr>
        <w:pStyle w:val="Nagwek7"/>
        <w:numPr>
          <w:ilvl w:val="0"/>
          <w:numId w:val="0"/>
        </w:numPr>
        <w:ind w:left="851"/>
      </w:pPr>
      <w:r w:rsidRPr="00730770">
        <w:t>w zakresie wychowania;</w:t>
      </w:r>
    </w:p>
    <w:p w14:paraId="63DF2183" w14:textId="77777777" w:rsidR="00EE3964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wspomaganie i pomoc nauczycielom w realizacji Programu Wychowawczego</w:t>
      </w:r>
      <w:r w:rsidR="00C05387" w:rsidRPr="00730770">
        <w:t xml:space="preserve"> </w:t>
      </w:r>
    </w:p>
    <w:p w14:paraId="58D27BAE" w14:textId="3BA5D4BD" w:rsidR="00B73579" w:rsidRDefault="00F3707D" w:rsidP="00EE3964">
      <w:pPr>
        <w:pStyle w:val="Nagwek7"/>
        <w:numPr>
          <w:ilvl w:val="0"/>
          <w:numId w:val="0"/>
        </w:numPr>
        <w:ind w:left="851"/>
      </w:pPr>
      <w:r w:rsidRPr="00730770">
        <w:t>i Programu Profilaktyki;</w:t>
      </w:r>
    </w:p>
    <w:p w14:paraId="362B1C5E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udział w opraco</w:t>
      </w:r>
      <w:r w:rsidR="00C05387" w:rsidRPr="00730770">
        <w:t>wywaniu Programów Profilaktyki;</w:t>
      </w:r>
    </w:p>
    <w:p w14:paraId="2984D6A4" w14:textId="77777777" w:rsidR="00B73579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przewodniczenie Zespołowi Wspierającemu, powołanego do opracowania Indywi</w:t>
      </w:r>
      <w:r w:rsidR="00C05387" w:rsidRPr="00730770">
        <w:t>dualnych Programów Edukacyjno-T</w:t>
      </w:r>
      <w:r w:rsidRPr="00730770">
        <w:t>erapeutycznych;</w:t>
      </w:r>
    </w:p>
    <w:p w14:paraId="5545E172" w14:textId="7243AE5B" w:rsidR="00D86709" w:rsidRPr="00730770" w:rsidRDefault="00F3707D" w:rsidP="00C4286C">
      <w:pPr>
        <w:pStyle w:val="Nagwek7"/>
        <w:numPr>
          <w:ilvl w:val="0"/>
          <w:numId w:val="72"/>
        </w:numPr>
        <w:ind w:left="851" w:hanging="425"/>
      </w:pPr>
      <w:r w:rsidRPr="00730770">
        <w:t>prowadzenie dokumentacji pracy, zgodnie z odrębnymi przepisami</w:t>
      </w:r>
      <w:r w:rsidR="007546EF" w:rsidRPr="00730770">
        <w:t>.</w:t>
      </w:r>
    </w:p>
    <w:p w14:paraId="74E6C115" w14:textId="6E43FB1B" w:rsidR="00F3707D" w:rsidRPr="00730770" w:rsidRDefault="00D86709" w:rsidP="00B73579">
      <w:pPr>
        <w:pStyle w:val="Nagwek6"/>
        <w:ind w:left="426" w:hanging="426"/>
      </w:pPr>
      <w:r w:rsidRPr="00730770">
        <w:t>Do zadań pedagoga specjalnego należy:</w:t>
      </w:r>
    </w:p>
    <w:p w14:paraId="5C0AA1CD" w14:textId="77777777" w:rsidR="00EE3964" w:rsidRDefault="00D86709" w:rsidP="00C4286C">
      <w:pPr>
        <w:pStyle w:val="Nagwek7"/>
        <w:numPr>
          <w:ilvl w:val="0"/>
          <w:numId w:val="73"/>
        </w:numPr>
        <w:ind w:left="851" w:hanging="425"/>
      </w:pPr>
      <w:r w:rsidRPr="00730770">
        <w:t>rekomendowanie dyrektorowi szkoły do realizacji działań w zakresie zapewniania</w:t>
      </w:r>
      <w:r w:rsidR="007546EF" w:rsidRPr="00730770">
        <w:t xml:space="preserve"> </w:t>
      </w:r>
      <w:r w:rsidRPr="00730770">
        <w:t xml:space="preserve">aktywnego i pełnego uczestnictwa młodzieży w życiu szkoły oraz </w:t>
      </w:r>
      <w:r w:rsidR="00D80790" w:rsidRPr="00730770">
        <w:t>dostępności</w:t>
      </w:r>
      <w:r w:rsidRPr="00730770">
        <w:t xml:space="preserve">, </w:t>
      </w:r>
    </w:p>
    <w:p w14:paraId="0322F827" w14:textId="075B7E58" w:rsidR="00B73579" w:rsidRDefault="00D86709" w:rsidP="00EE3964">
      <w:pPr>
        <w:pStyle w:val="Nagwek7"/>
        <w:numPr>
          <w:ilvl w:val="0"/>
          <w:numId w:val="0"/>
        </w:numPr>
        <w:ind w:left="851"/>
      </w:pPr>
      <w:r w:rsidRPr="00730770">
        <w:t>w której</w:t>
      </w:r>
      <w:r w:rsidR="007546EF" w:rsidRPr="00730770">
        <w:t xml:space="preserve"> </w:t>
      </w:r>
      <w:r w:rsidRPr="00730770">
        <w:t>mowa</w:t>
      </w:r>
      <w:r w:rsidR="00E826AF" w:rsidRPr="00730770">
        <w:t xml:space="preserve"> </w:t>
      </w:r>
      <w:r w:rsidR="000625A7" w:rsidRPr="00730770">
        <w:t xml:space="preserve">w ustawie z dnia 19 lipca 2019 r. o zapewnieniu </w:t>
      </w:r>
      <w:r w:rsidR="00D80790" w:rsidRPr="00730770">
        <w:t>dostępności</w:t>
      </w:r>
      <w:r w:rsidR="000625A7" w:rsidRPr="00730770">
        <w:t xml:space="preserve"> osobom ze</w:t>
      </w:r>
      <w:r w:rsidR="007546EF" w:rsidRPr="00730770">
        <w:t xml:space="preserve"> </w:t>
      </w:r>
      <w:r w:rsidR="00B73579">
        <w:t>szczególnymi potrzebami;</w:t>
      </w:r>
    </w:p>
    <w:p w14:paraId="26732053" w14:textId="77777777" w:rsidR="00EE3964" w:rsidRDefault="000625A7" w:rsidP="00C4286C">
      <w:pPr>
        <w:pStyle w:val="Nagwek7"/>
        <w:numPr>
          <w:ilvl w:val="0"/>
          <w:numId w:val="73"/>
        </w:numPr>
        <w:ind w:left="851" w:hanging="425"/>
      </w:pPr>
      <w:r w:rsidRPr="00730770">
        <w:t>prowadzenie badań i działań diagnostycznych</w:t>
      </w:r>
      <w:r w:rsidR="00617E00" w:rsidRPr="00730770">
        <w:t xml:space="preserve"> związanych z rozpoznawaniem</w:t>
      </w:r>
      <w:r w:rsidR="007546EF" w:rsidRPr="00730770">
        <w:t xml:space="preserve"> </w:t>
      </w:r>
      <w:r w:rsidR="00617E00" w:rsidRPr="00730770">
        <w:t>indywidualnych potrzeb rozwojowych i edukacyjnych oraz możliwości</w:t>
      </w:r>
      <w:r w:rsidR="007546EF" w:rsidRPr="00730770">
        <w:t xml:space="preserve"> </w:t>
      </w:r>
      <w:r w:rsidR="00617E00" w:rsidRPr="00730770">
        <w:t>psychofizycznych uczniów w celu określania mocnych stron, predyspozycji,</w:t>
      </w:r>
      <w:r w:rsidR="007546EF" w:rsidRPr="00730770">
        <w:t xml:space="preserve"> </w:t>
      </w:r>
      <w:r w:rsidR="00617E00" w:rsidRPr="00730770">
        <w:t>zainteresowań i uzdolnień uczniów oraz przyczyn niepowodzeń edukacyjnych lub</w:t>
      </w:r>
      <w:r w:rsidR="007546EF" w:rsidRPr="00730770">
        <w:t xml:space="preserve"> </w:t>
      </w:r>
      <w:r w:rsidR="00617E00" w:rsidRPr="00730770">
        <w:t>trudności w funkcjonowaniu uczniów, w tym barier i ograniczeń utrudniających</w:t>
      </w:r>
      <w:r w:rsidR="007546EF" w:rsidRPr="00730770">
        <w:t xml:space="preserve"> </w:t>
      </w:r>
      <w:r w:rsidR="00617E00" w:rsidRPr="00730770">
        <w:t xml:space="preserve">funkcjonowanie ucznia i jego uczestnictwo w życiu szkoły we </w:t>
      </w:r>
      <w:r w:rsidR="00D80790" w:rsidRPr="00730770">
        <w:t>współpracy</w:t>
      </w:r>
      <w:r w:rsidR="00760D6B" w:rsidRPr="00730770">
        <w:t xml:space="preserve"> </w:t>
      </w:r>
    </w:p>
    <w:p w14:paraId="128DEDA1" w14:textId="76BC075B" w:rsidR="00B73579" w:rsidRDefault="00B73579" w:rsidP="00EE3964">
      <w:pPr>
        <w:pStyle w:val="Nagwek7"/>
        <w:numPr>
          <w:ilvl w:val="0"/>
          <w:numId w:val="0"/>
        </w:numPr>
        <w:ind w:left="851"/>
      </w:pPr>
      <w:r>
        <w:t>z nauczycielami;</w:t>
      </w:r>
    </w:p>
    <w:p w14:paraId="512C092F" w14:textId="4733353B" w:rsidR="00617E00" w:rsidRPr="00730770" w:rsidRDefault="00617E00" w:rsidP="00C4286C">
      <w:pPr>
        <w:pStyle w:val="Nagwek7"/>
        <w:numPr>
          <w:ilvl w:val="0"/>
          <w:numId w:val="73"/>
        </w:numPr>
        <w:ind w:left="851" w:hanging="425"/>
      </w:pPr>
      <w:r w:rsidRPr="00730770">
        <w:t>wspiera nauczycieli w:</w:t>
      </w:r>
    </w:p>
    <w:p w14:paraId="36E4E41E" w14:textId="77777777" w:rsidR="00EE3964" w:rsidRDefault="00617E00" w:rsidP="00C4286C">
      <w:pPr>
        <w:pStyle w:val="Nagwek8"/>
        <w:numPr>
          <w:ilvl w:val="0"/>
          <w:numId w:val="74"/>
        </w:numPr>
        <w:ind w:left="1276" w:hanging="425"/>
      </w:pPr>
      <w:r w:rsidRPr="00730770">
        <w:t>rozpoznawaniu przyczyn niepowodzeń edukacyjnych lu</w:t>
      </w:r>
      <w:r w:rsidR="00D80790" w:rsidRPr="00730770">
        <w:t>b</w:t>
      </w:r>
      <w:r w:rsidRPr="00730770">
        <w:t xml:space="preserve"> trudności </w:t>
      </w:r>
    </w:p>
    <w:p w14:paraId="7A7F7658" w14:textId="3801C4BA" w:rsidR="00B73579" w:rsidRDefault="00617E00" w:rsidP="00EE3964">
      <w:pPr>
        <w:pStyle w:val="Nagwek8"/>
        <w:numPr>
          <w:ilvl w:val="0"/>
          <w:numId w:val="0"/>
        </w:numPr>
        <w:ind w:left="1276"/>
      </w:pPr>
      <w:r w:rsidRPr="00730770">
        <w:t>w funkcjonowaniu</w:t>
      </w:r>
      <w:r w:rsidR="007546EF" w:rsidRPr="00730770">
        <w:t xml:space="preserve"> </w:t>
      </w:r>
      <w:r w:rsidRPr="00730770">
        <w:t>uczniów, w tym barier i ograniczeń, utrudniających funkcjonowanie ucznia i jego</w:t>
      </w:r>
      <w:r w:rsidR="007546EF" w:rsidRPr="00730770">
        <w:t xml:space="preserve"> </w:t>
      </w:r>
      <w:r w:rsidRPr="00730770">
        <w:t>uczestnictwa w życiu szkoły,</w:t>
      </w:r>
    </w:p>
    <w:p w14:paraId="7B85EF73" w14:textId="77777777" w:rsidR="00EE3964" w:rsidRDefault="00617E00" w:rsidP="00C4286C">
      <w:pPr>
        <w:pStyle w:val="Nagwek8"/>
        <w:numPr>
          <w:ilvl w:val="0"/>
          <w:numId w:val="74"/>
        </w:numPr>
        <w:ind w:left="1276" w:hanging="425"/>
      </w:pPr>
      <w:r w:rsidRPr="00730770">
        <w:t xml:space="preserve">udzielaniu pomocy psychologiczno-pedagogicznej w bezpośredniej pracy </w:t>
      </w:r>
    </w:p>
    <w:p w14:paraId="653D9F33" w14:textId="377E18B0" w:rsidR="00B73579" w:rsidRDefault="00617E00" w:rsidP="00EE3964">
      <w:pPr>
        <w:pStyle w:val="Nagwek8"/>
        <w:numPr>
          <w:ilvl w:val="0"/>
          <w:numId w:val="0"/>
        </w:numPr>
        <w:ind w:left="1276"/>
      </w:pPr>
      <w:r w:rsidRPr="00730770">
        <w:t xml:space="preserve">z </w:t>
      </w:r>
      <w:r w:rsidR="00D80790" w:rsidRPr="00730770">
        <w:t>u</w:t>
      </w:r>
      <w:r w:rsidRPr="00730770">
        <w:t>czniem,</w:t>
      </w:r>
    </w:p>
    <w:p w14:paraId="75F29A43" w14:textId="77777777" w:rsidR="00B73579" w:rsidRDefault="00617E00" w:rsidP="00C4286C">
      <w:pPr>
        <w:pStyle w:val="Nagwek8"/>
        <w:numPr>
          <w:ilvl w:val="0"/>
          <w:numId w:val="74"/>
        </w:numPr>
        <w:ind w:left="1276" w:hanging="425"/>
      </w:pPr>
      <w:r w:rsidRPr="00730770">
        <w:t>dostosowaniu sposobów i metod pracy do indywidualnych potrzeb rozwojowych i edukacyjnych ucznia oraz jego możliwości psychofizycznych,</w:t>
      </w:r>
    </w:p>
    <w:p w14:paraId="2DD863F3" w14:textId="558F4FBB" w:rsidR="00617E00" w:rsidRPr="00730770" w:rsidRDefault="00617E00" w:rsidP="00C4286C">
      <w:pPr>
        <w:pStyle w:val="Nagwek8"/>
        <w:numPr>
          <w:ilvl w:val="0"/>
          <w:numId w:val="74"/>
        </w:numPr>
        <w:ind w:left="1276" w:hanging="425"/>
      </w:pPr>
      <w:r w:rsidRPr="00730770">
        <w:t>doborze metod, form kształcenia i środków d</w:t>
      </w:r>
      <w:r w:rsidR="007546EF" w:rsidRPr="00730770">
        <w:t>ydaktycznych do potrzeb uczniów.</w:t>
      </w:r>
    </w:p>
    <w:p w14:paraId="6503CDFF" w14:textId="3FE9C3E8" w:rsidR="00617E00" w:rsidRPr="00B73579" w:rsidRDefault="00027DB6" w:rsidP="00C4286C">
      <w:pPr>
        <w:pStyle w:val="Nagwek7"/>
        <w:numPr>
          <w:ilvl w:val="0"/>
          <w:numId w:val="73"/>
        </w:numPr>
        <w:ind w:left="851" w:hanging="425"/>
      </w:pPr>
      <w:r w:rsidRPr="00B73579">
        <w:t>rozwi</w:t>
      </w:r>
      <w:r w:rsidR="007E57E0" w:rsidRPr="00B73579">
        <w:t>ą</w:t>
      </w:r>
      <w:r w:rsidRPr="00B73579">
        <w:t>zywanie problemów dydaktycznych i wychowawczych uczniów</w:t>
      </w:r>
      <w:r w:rsidR="007546EF" w:rsidRPr="00B73579">
        <w:t>;</w:t>
      </w:r>
    </w:p>
    <w:p w14:paraId="258E5A65" w14:textId="2E4EACDC" w:rsidR="00027DB6" w:rsidRPr="00B73579" w:rsidRDefault="00027DB6" w:rsidP="00C4286C">
      <w:pPr>
        <w:pStyle w:val="Nagwek7"/>
        <w:numPr>
          <w:ilvl w:val="0"/>
          <w:numId w:val="73"/>
        </w:numPr>
        <w:ind w:left="851" w:hanging="425"/>
      </w:pPr>
      <w:r w:rsidRPr="00B73579">
        <w:t>określenie niezbędnych do nauki warunków, sprzętu specjalistycznego i środków</w:t>
      </w:r>
      <w:r w:rsidR="007546EF" w:rsidRPr="00B73579">
        <w:t xml:space="preserve"> </w:t>
      </w:r>
      <w:r w:rsidRPr="00B73579">
        <w:t>dydaktycznych, w tym wykorzystujących technologie informacyjno-komunikacyjne,</w:t>
      </w:r>
      <w:r w:rsidR="007546EF" w:rsidRPr="00B73579">
        <w:t xml:space="preserve"> </w:t>
      </w:r>
      <w:r w:rsidRPr="00B73579">
        <w:lastRenderedPageBreak/>
        <w:t xml:space="preserve">odpowiednich ze </w:t>
      </w:r>
      <w:r w:rsidR="00376BEA" w:rsidRPr="00B73579">
        <w:t>względu</w:t>
      </w:r>
      <w:r w:rsidRPr="00B73579">
        <w:t xml:space="preserve"> na indywidualne potrzeby rozwojowe i edukacyjne oraz</w:t>
      </w:r>
      <w:r w:rsidR="007546EF" w:rsidRPr="00B73579">
        <w:t xml:space="preserve"> </w:t>
      </w:r>
      <w:r w:rsidRPr="00B73579">
        <w:t>możliwości psychofizyczne ucznia</w:t>
      </w:r>
      <w:r w:rsidR="007546EF" w:rsidRPr="00B73579">
        <w:t>;</w:t>
      </w:r>
    </w:p>
    <w:p w14:paraId="548BE45D" w14:textId="17D37826" w:rsidR="003079A0" w:rsidRPr="00B73579" w:rsidRDefault="00027DB6" w:rsidP="00C4286C">
      <w:pPr>
        <w:pStyle w:val="Nagwek7"/>
        <w:numPr>
          <w:ilvl w:val="0"/>
          <w:numId w:val="73"/>
        </w:numPr>
        <w:ind w:left="851" w:hanging="425"/>
      </w:pPr>
      <w:r w:rsidRPr="00B73579">
        <w:t>udzielanie uczniom, rodzicom i nauczycielom pomocy psychologiczno-pedagogiczn</w:t>
      </w:r>
      <w:r w:rsidR="007546EF" w:rsidRPr="00B73579">
        <w:t>ej;</w:t>
      </w:r>
    </w:p>
    <w:p w14:paraId="36A2C979" w14:textId="4FC94A7F" w:rsidR="00027DB6" w:rsidRPr="00B73579" w:rsidRDefault="003079A0" w:rsidP="00C4286C">
      <w:pPr>
        <w:pStyle w:val="Nagwek7"/>
        <w:numPr>
          <w:ilvl w:val="0"/>
          <w:numId w:val="73"/>
        </w:numPr>
        <w:ind w:left="851" w:hanging="425"/>
      </w:pPr>
      <w:r w:rsidRPr="00B73579">
        <w:t>prowadzenie zajęć rewalidacyjnych, resocjalizacyjnych i socjoterapeutycznych</w:t>
      </w:r>
      <w:r w:rsidR="007546EF" w:rsidRPr="00B73579">
        <w:t>.</w:t>
      </w:r>
    </w:p>
    <w:p w14:paraId="19E643A8" w14:textId="4CCCC63C" w:rsidR="00F3707D" w:rsidRPr="00730770" w:rsidRDefault="00043541" w:rsidP="00B73579">
      <w:pPr>
        <w:pStyle w:val="Nagwek6"/>
        <w:numPr>
          <w:ilvl w:val="0"/>
          <w:numId w:val="0"/>
        </w:numPr>
      </w:pPr>
      <w:r w:rsidRPr="00730770">
        <w:t>Gabinet</w:t>
      </w:r>
      <w:r w:rsidR="003079A0" w:rsidRPr="00730770">
        <w:t>y pedagogów znajdują</w:t>
      </w:r>
      <w:r w:rsidR="00F3707D" w:rsidRPr="00730770">
        <w:t xml:space="preserve"> </w:t>
      </w:r>
      <w:r w:rsidR="003079A0" w:rsidRPr="00730770">
        <w:t xml:space="preserve">się na </w:t>
      </w:r>
      <w:r w:rsidR="0026152C" w:rsidRPr="00730770">
        <w:t>sali nr 102a</w:t>
      </w:r>
      <w:r w:rsidR="00F3707D" w:rsidRPr="00730770">
        <w:t xml:space="preserve"> </w:t>
      </w:r>
      <w:r w:rsidR="003079A0" w:rsidRPr="00730770">
        <w:t xml:space="preserve">i 112. </w:t>
      </w:r>
      <w:r w:rsidR="00F3707D" w:rsidRPr="00730770">
        <w:t>Na drzwiach wejściowych umies</w:t>
      </w:r>
      <w:r w:rsidR="003079A0" w:rsidRPr="00730770">
        <w:t>zcza się godziny dyżuru pedagogów</w:t>
      </w:r>
      <w:r w:rsidR="00F3707D" w:rsidRPr="00730770">
        <w:t xml:space="preserve"> wraz z numerami kontaktowymi. Wszelkie informacje do rodziców widnieją n</w:t>
      </w:r>
      <w:r w:rsidR="0026152C" w:rsidRPr="00730770">
        <w:t>a stronie internetowej szkoły</w:t>
      </w:r>
      <w:r w:rsidR="00E826AF" w:rsidRPr="00730770">
        <w:t xml:space="preserve"> </w:t>
      </w:r>
      <w:r w:rsidR="00F3707D" w:rsidRPr="00730770">
        <w:t>„pedagog szkolny”.</w:t>
      </w:r>
    </w:p>
    <w:p w14:paraId="67AA7489" w14:textId="77777777" w:rsidR="00BE5DC3" w:rsidRPr="00545FC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>§ 45</w:t>
      </w:r>
      <w:r w:rsidR="00F3707D" w:rsidRPr="00545FC8">
        <w:rPr>
          <w:rFonts w:asciiTheme="majorHAnsi" w:hAnsiTheme="majorHAnsi"/>
          <w:sz w:val="28"/>
          <w:szCs w:val="28"/>
        </w:rPr>
        <w:t>.</w:t>
      </w:r>
    </w:p>
    <w:p w14:paraId="7938C4C4" w14:textId="1BAB18C9" w:rsidR="003C1092" w:rsidRPr="00EE3964" w:rsidRDefault="008947C7" w:rsidP="0010153E">
      <w:pPr>
        <w:pStyle w:val="Nagwek5"/>
        <w:rPr>
          <w:b w:val="0"/>
        </w:rPr>
      </w:pPr>
      <w:bookmarkStart w:id="97" w:name="_Toc129859047"/>
      <w:r w:rsidRPr="00EE3964">
        <w:rPr>
          <w:b w:val="0"/>
        </w:rPr>
        <w:t>Zadania i obowiązki Zespołu ds. Doradztwa Zawodowego i Planowania Dalszej Drogi Kształcenia.</w:t>
      </w:r>
      <w:bookmarkEnd w:id="97"/>
      <w:r w:rsidR="00EE3964">
        <w:rPr>
          <w:b w:val="0"/>
          <w:lang w:val="pl-PL"/>
        </w:rPr>
        <w:t xml:space="preserve"> </w:t>
      </w:r>
      <w:r w:rsidR="003C1092" w:rsidRPr="00EE3964">
        <w:rPr>
          <w:b w:val="0"/>
        </w:rPr>
        <w:t>Do</w:t>
      </w:r>
      <w:r w:rsidRPr="00EE3964">
        <w:rPr>
          <w:b w:val="0"/>
        </w:rPr>
        <w:t xml:space="preserve"> zadań Zespołu ds. Doradztwa Zawodowego i Planowania Dalszej Drogi Kształcenia</w:t>
      </w:r>
      <w:r w:rsidR="007546EF" w:rsidRPr="00EE3964">
        <w:rPr>
          <w:b w:val="0"/>
        </w:rPr>
        <w:t xml:space="preserve"> należy:</w:t>
      </w:r>
    </w:p>
    <w:p w14:paraId="25CB57CA" w14:textId="77777777" w:rsidR="00EE3964" w:rsidRDefault="0010153E" w:rsidP="00C4286C">
      <w:pPr>
        <w:pStyle w:val="Nagwek6"/>
        <w:numPr>
          <w:ilvl w:val="0"/>
          <w:numId w:val="75"/>
        </w:numPr>
        <w:ind w:left="426" w:hanging="426"/>
      </w:pPr>
      <w:r>
        <w:rPr>
          <w:lang w:val="pl-PL"/>
        </w:rPr>
        <w:t>Systematyczne</w:t>
      </w:r>
      <w:r w:rsidR="003C1092" w:rsidRPr="00730770">
        <w:t xml:space="preserve"> diagnozowanie zapotrzebowania uczniów na informacje edukacyjne </w:t>
      </w:r>
    </w:p>
    <w:p w14:paraId="314031B1" w14:textId="56F8E739" w:rsidR="003C1092" w:rsidRPr="00730770" w:rsidRDefault="003C1092" w:rsidP="00EE3964">
      <w:pPr>
        <w:pStyle w:val="Nagwek6"/>
        <w:numPr>
          <w:ilvl w:val="0"/>
          <w:numId w:val="0"/>
        </w:numPr>
        <w:ind w:left="426"/>
      </w:pPr>
      <w:r w:rsidRPr="00730770">
        <w:t>i zawodowe oraz pomoc w planowaniu kształcenia i kariery zawodowej;</w:t>
      </w:r>
    </w:p>
    <w:p w14:paraId="6ACCC272" w14:textId="195F7224" w:rsidR="003C1092" w:rsidRPr="00730770" w:rsidRDefault="0010153E" w:rsidP="00560C71">
      <w:pPr>
        <w:pStyle w:val="Nagwek6"/>
        <w:ind w:left="426" w:hanging="426"/>
      </w:pPr>
      <w:r>
        <w:rPr>
          <w:lang w:val="pl-PL"/>
        </w:rPr>
        <w:t>Gromadzenie</w:t>
      </w:r>
      <w:r w:rsidR="003C1092" w:rsidRPr="00730770">
        <w:t>, aktualizacja i udostępnianie informacji edukacyjnych i zawodowych właściwych dla danego poziomu kształcenia;</w:t>
      </w:r>
    </w:p>
    <w:p w14:paraId="2AFE6DE5" w14:textId="245DEEAC" w:rsidR="003C1092" w:rsidRPr="00730770" w:rsidRDefault="0010153E" w:rsidP="00560C71">
      <w:pPr>
        <w:pStyle w:val="Nagwek6"/>
        <w:ind w:left="426" w:hanging="426"/>
      </w:pPr>
      <w:r>
        <w:rPr>
          <w:lang w:val="pl-PL"/>
        </w:rPr>
        <w:t>Wskazywanie</w:t>
      </w:r>
      <w:r w:rsidR="003C1092" w:rsidRPr="00730770">
        <w:t xml:space="preserve"> rodzicom, uczniom i nauczycielom dodatkowych źródeł informacji na poziomie regionalnym, ogólnopolskim, europejskim i światowym dotyczących rynku pracy, trendów rozwojowych, programów edukacyjnych;</w:t>
      </w:r>
    </w:p>
    <w:p w14:paraId="65A725E6" w14:textId="2AF602BE" w:rsidR="003C1092" w:rsidRPr="00730770" w:rsidRDefault="0010153E" w:rsidP="00560C71">
      <w:pPr>
        <w:pStyle w:val="Nagwek6"/>
        <w:ind w:left="426" w:hanging="426"/>
      </w:pPr>
      <w:r>
        <w:rPr>
          <w:lang w:val="pl-PL"/>
        </w:rPr>
        <w:t>Udzielanie</w:t>
      </w:r>
      <w:r w:rsidR="003C1092" w:rsidRPr="00730770">
        <w:t xml:space="preserve"> indywidualnych porad uczniom i rodzicom;</w:t>
      </w:r>
    </w:p>
    <w:p w14:paraId="532FEABE" w14:textId="149C0754" w:rsidR="003C1092" w:rsidRPr="00730770" w:rsidRDefault="0010153E" w:rsidP="00560C71">
      <w:pPr>
        <w:pStyle w:val="Nagwek6"/>
        <w:ind w:left="426" w:hanging="426"/>
      </w:pPr>
      <w:r>
        <w:rPr>
          <w:lang w:val="pl-PL"/>
        </w:rPr>
        <w:t>Prowadzenie</w:t>
      </w:r>
      <w:r w:rsidR="003C1092" w:rsidRPr="00730770">
        <w:t xml:space="preserve"> grupowych zajęć aktywizujących;</w:t>
      </w:r>
    </w:p>
    <w:p w14:paraId="704D541C" w14:textId="60BE39F9" w:rsidR="00CC3688" w:rsidRPr="00730770" w:rsidRDefault="0010153E" w:rsidP="00560C71">
      <w:pPr>
        <w:pStyle w:val="Nagwek6"/>
        <w:ind w:left="426" w:hanging="426"/>
      </w:pPr>
      <w:r>
        <w:rPr>
          <w:lang w:val="pl-PL"/>
        </w:rPr>
        <w:t>Udział</w:t>
      </w:r>
      <w:r w:rsidR="003C1092" w:rsidRPr="00730770">
        <w:t xml:space="preserve"> w pracach Zespołu Wspierającego ds. pomocy psychologiczno-pedag</w:t>
      </w:r>
      <w:r w:rsidR="008947C7" w:rsidRPr="00730770">
        <w:t>ogicznej uczniom z orzeczeniami.</w:t>
      </w:r>
    </w:p>
    <w:p w14:paraId="2A46F549" w14:textId="77777777" w:rsidR="00064F4E" w:rsidRDefault="00064F4E">
      <w:pPr>
        <w:spacing w:line="240" w:lineRule="auto"/>
        <w:rPr>
          <w:rFonts w:eastAsia="Times New Roman"/>
          <w:b/>
          <w:bCs/>
          <w:sz w:val="28"/>
          <w:lang w:val="x-none"/>
        </w:rPr>
      </w:pPr>
      <w:bookmarkStart w:id="98" w:name="_Toc129859048"/>
      <w:r>
        <w:br w:type="page"/>
      </w:r>
    </w:p>
    <w:p w14:paraId="6D56347C" w14:textId="7B712157" w:rsidR="00F3707D" w:rsidRPr="00151EBB" w:rsidRDefault="00837F46" w:rsidP="00151EBB">
      <w:pPr>
        <w:pStyle w:val="Nagwek3"/>
      </w:pPr>
      <w:r w:rsidRPr="00151EBB">
        <w:lastRenderedPageBreak/>
        <w:t xml:space="preserve">Rozdział 4. Organizacja nauczania i zajęć </w:t>
      </w:r>
      <w:r w:rsidR="000409D2" w:rsidRPr="00151EBB">
        <w:t>rewalidacyjnych</w:t>
      </w:r>
      <w:r w:rsidRPr="00151EBB">
        <w:t xml:space="preserve"> uczniom </w:t>
      </w:r>
      <w:r w:rsidR="00CF3D9B" w:rsidRPr="00151EBB">
        <w:t>z niepełnosprawnościami</w:t>
      </w:r>
      <w:r w:rsidRPr="00151EBB">
        <w:t>.</w:t>
      </w:r>
      <w:bookmarkEnd w:id="98"/>
    </w:p>
    <w:p w14:paraId="444F5E4F" w14:textId="77777777" w:rsidR="002245F6" w:rsidRPr="00545FC8" w:rsidRDefault="007546EF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 xml:space="preserve">§ </w:t>
      </w:r>
      <w:r w:rsidR="00983B0D" w:rsidRPr="00545FC8">
        <w:rPr>
          <w:rFonts w:asciiTheme="majorHAnsi" w:hAnsiTheme="majorHAnsi"/>
          <w:sz w:val="28"/>
          <w:szCs w:val="28"/>
        </w:rPr>
        <w:t>46</w:t>
      </w:r>
      <w:r w:rsidR="00837F46" w:rsidRPr="00545FC8">
        <w:rPr>
          <w:rFonts w:asciiTheme="majorHAnsi" w:hAnsiTheme="majorHAnsi"/>
          <w:sz w:val="28"/>
          <w:szCs w:val="28"/>
        </w:rPr>
        <w:t>.</w:t>
      </w:r>
    </w:p>
    <w:p w14:paraId="6C731895" w14:textId="7AAFC617" w:rsidR="0026152C" w:rsidRPr="00EE3964" w:rsidRDefault="0026152C" w:rsidP="00414B7C">
      <w:pPr>
        <w:pStyle w:val="Nagwek5"/>
        <w:rPr>
          <w:b w:val="0"/>
        </w:rPr>
      </w:pPr>
      <w:bookmarkStart w:id="99" w:name="_Toc129859049"/>
      <w:r w:rsidRPr="00EE3964">
        <w:rPr>
          <w:b w:val="0"/>
        </w:rPr>
        <w:t>W szkole kształcenie specjalnym obejmuje się uczniów posiadających orzeczenie poradni psychologiczno-pedagogicznej lub orzeczenie powiatowych zespołów ds. orzekania inwalidztwa. Nauczanie specjalne prowadzone jest:</w:t>
      </w:r>
      <w:bookmarkEnd w:id="99"/>
      <w:r w:rsidRPr="00EE3964">
        <w:rPr>
          <w:b w:val="0"/>
        </w:rPr>
        <w:t xml:space="preserve"> </w:t>
      </w:r>
    </w:p>
    <w:p w14:paraId="38E23437" w14:textId="4790BEE7" w:rsidR="0026152C" w:rsidRPr="00730770" w:rsidRDefault="002245F6" w:rsidP="00C4286C">
      <w:pPr>
        <w:pStyle w:val="Nagwek6"/>
        <w:numPr>
          <w:ilvl w:val="0"/>
          <w:numId w:val="76"/>
        </w:numPr>
        <w:ind w:left="426" w:hanging="426"/>
      </w:pPr>
      <w:r w:rsidRPr="00730770">
        <w:t>W</w:t>
      </w:r>
      <w:r w:rsidR="0026152C" w:rsidRPr="00730770">
        <w:t xml:space="preserve"> oddziale ogólnodostępnym;</w:t>
      </w:r>
    </w:p>
    <w:p w14:paraId="58F9F573" w14:textId="50195D96" w:rsidR="0026152C" w:rsidRPr="00730770" w:rsidRDefault="002245F6" w:rsidP="00F10FC3">
      <w:pPr>
        <w:pStyle w:val="Nagwek6"/>
        <w:ind w:left="426" w:hanging="426"/>
      </w:pPr>
      <w:r w:rsidRPr="00730770">
        <w:t>W</w:t>
      </w:r>
      <w:r w:rsidR="0026152C" w:rsidRPr="00730770">
        <w:t xml:space="preserve"> oddziałach integracyjnych.</w:t>
      </w:r>
    </w:p>
    <w:p w14:paraId="51801E5D" w14:textId="77777777" w:rsidR="00A43D0B" w:rsidRPr="00730770" w:rsidRDefault="00983B0D" w:rsidP="00414B7C">
      <w:pPr>
        <w:pStyle w:val="Nagwek4"/>
        <w:keepNext w:val="0"/>
        <w:keepLines w:val="0"/>
      </w:pPr>
      <w:r w:rsidRPr="00545FC8">
        <w:rPr>
          <w:rFonts w:asciiTheme="majorHAnsi" w:hAnsiTheme="majorHAnsi"/>
          <w:sz w:val="28"/>
          <w:szCs w:val="28"/>
        </w:rPr>
        <w:t>§ 47</w:t>
      </w:r>
      <w:r w:rsidR="00A43D0B" w:rsidRPr="00730770">
        <w:t>.</w:t>
      </w:r>
    </w:p>
    <w:p w14:paraId="1F52260D" w14:textId="353B7D24" w:rsidR="0026152C" w:rsidRPr="00EE3964" w:rsidRDefault="0026152C" w:rsidP="00C4286C">
      <w:pPr>
        <w:pStyle w:val="Nagwek6"/>
        <w:numPr>
          <w:ilvl w:val="0"/>
          <w:numId w:val="78"/>
        </w:numPr>
        <w:ind w:left="426" w:hanging="426"/>
      </w:pPr>
      <w:bookmarkStart w:id="100" w:name="_Toc129859050"/>
      <w:r w:rsidRPr="00EE3964">
        <w:t>Szkoła zapewnia uczniom z orzeczoną niepełnosprawnością lub niedostosowaniem społecznym:</w:t>
      </w:r>
      <w:bookmarkEnd w:id="100"/>
    </w:p>
    <w:p w14:paraId="68AAD142" w14:textId="77777777" w:rsidR="00636088" w:rsidRDefault="0026152C" w:rsidP="00C4286C">
      <w:pPr>
        <w:pStyle w:val="Nagwek7"/>
        <w:numPr>
          <w:ilvl w:val="0"/>
          <w:numId w:val="77"/>
        </w:numPr>
      </w:pPr>
      <w:r w:rsidRPr="00636088">
        <w:t>realizację zaleceń zawartych w orzeczeniu o potrzebie kształcenia specjalnego;</w:t>
      </w:r>
    </w:p>
    <w:p w14:paraId="2DBD6092" w14:textId="77777777" w:rsidR="00636088" w:rsidRDefault="0026152C" w:rsidP="00C4286C">
      <w:pPr>
        <w:pStyle w:val="Nagwek7"/>
        <w:numPr>
          <w:ilvl w:val="0"/>
          <w:numId w:val="77"/>
        </w:numPr>
      </w:pPr>
      <w:r w:rsidRPr="00636088">
        <w:t>odpowiednie warunki do pobytu w szkole oraz w miarę możliwości</w:t>
      </w:r>
      <w:r w:rsidR="00E826AF" w:rsidRPr="00636088">
        <w:t xml:space="preserve"> </w:t>
      </w:r>
      <w:r w:rsidRPr="00636088">
        <w:t>sprzęt specjalistyczny i środki dydaktyczne;</w:t>
      </w:r>
    </w:p>
    <w:p w14:paraId="38C3BAB1" w14:textId="77777777" w:rsidR="00636088" w:rsidRDefault="0026152C" w:rsidP="00C4286C">
      <w:pPr>
        <w:pStyle w:val="Nagwek7"/>
        <w:numPr>
          <w:ilvl w:val="0"/>
          <w:numId w:val="77"/>
        </w:numPr>
      </w:pPr>
      <w:r w:rsidRPr="00636088">
        <w:t>realizację programów nauczania dostosowanych do indywidualnych potrzeb edukacyjnych i możliwości psychofizycznych ucznia;</w:t>
      </w:r>
    </w:p>
    <w:p w14:paraId="516FD481" w14:textId="77777777" w:rsidR="00636088" w:rsidRDefault="0026152C" w:rsidP="00C4286C">
      <w:pPr>
        <w:pStyle w:val="Nagwek7"/>
        <w:numPr>
          <w:ilvl w:val="0"/>
          <w:numId w:val="77"/>
        </w:numPr>
      </w:pPr>
      <w:r w:rsidRPr="00636088">
        <w:t>zajęcia rewalidacyjne, stosownie do potrzeb;</w:t>
      </w:r>
    </w:p>
    <w:p w14:paraId="3AC12EFA" w14:textId="77777777" w:rsidR="00636088" w:rsidRDefault="0026152C" w:rsidP="00C4286C">
      <w:pPr>
        <w:pStyle w:val="Nagwek7"/>
        <w:numPr>
          <w:ilvl w:val="0"/>
          <w:numId w:val="77"/>
        </w:numPr>
      </w:pPr>
      <w:r w:rsidRPr="00636088">
        <w:t>integrac</w:t>
      </w:r>
      <w:r w:rsidR="007546EF" w:rsidRPr="00636088">
        <w:t>ję ze środowiskiem rówieśniczym;</w:t>
      </w:r>
    </w:p>
    <w:p w14:paraId="173E15CF" w14:textId="536091AB" w:rsidR="0026152C" w:rsidRPr="00636088" w:rsidRDefault="0026152C" w:rsidP="00C4286C">
      <w:pPr>
        <w:pStyle w:val="Nagwek7"/>
        <w:numPr>
          <w:ilvl w:val="0"/>
          <w:numId w:val="77"/>
        </w:numPr>
      </w:pPr>
      <w:r w:rsidRPr="00636088">
        <w:t>dla uczniów niesłyszących, z afazją lub z autyzmem w ramach zajęć rewalidacyjnych naukę języka migowego lub zajęcia z innych alternatywnych metod komunikacji</w:t>
      </w:r>
      <w:r w:rsidR="007546EF" w:rsidRPr="00636088">
        <w:t>.</w:t>
      </w:r>
    </w:p>
    <w:p w14:paraId="43D75C73" w14:textId="5B0BD2D5" w:rsidR="0026152C" w:rsidRPr="00636088" w:rsidRDefault="0026152C" w:rsidP="00C4286C">
      <w:pPr>
        <w:pStyle w:val="Nagwek6"/>
        <w:numPr>
          <w:ilvl w:val="0"/>
          <w:numId w:val="78"/>
        </w:numPr>
        <w:ind w:left="426" w:hanging="426"/>
      </w:pPr>
      <w:r w:rsidRPr="00636088">
        <w:t>Szkoła organizuje zajęcia zgodnie z zaleceniami zawartymi w orzeczeniu o potrzebie kształcenia specjalnego.</w:t>
      </w:r>
    </w:p>
    <w:p w14:paraId="0E336ECB" w14:textId="77777777" w:rsidR="00A43D0B" w:rsidRPr="00545FC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>§ 48</w:t>
      </w:r>
      <w:r w:rsidR="00A43D0B" w:rsidRPr="00545FC8">
        <w:rPr>
          <w:rFonts w:asciiTheme="majorHAnsi" w:hAnsiTheme="majorHAnsi"/>
          <w:sz w:val="28"/>
          <w:szCs w:val="28"/>
        </w:rPr>
        <w:t>.</w:t>
      </w:r>
    </w:p>
    <w:p w14:paraId="03CA8FEC" w14:textId="77777777" w:rsidR="006F053B" w:rsidRPr="00EE3964" w:rsidRDefault="0026152C" w:rsidP="00C4286C">
      <w:pPr>
        <w:pStyle w:val="Nagwek6"/>
        <w:numPr>
          <w:ilvl w:val="0"/>
          <w:numId w:val="79"/>
        </w:numPr>
        <w:ind w:left="426" w:hanging="426"/>
      </w:pPr>
      <w:bookmarkStart w:id="101" w:name="_Toc129859051"/>
      <w:r w:rsidRPr="00EE3964">
        <w:t>Uczniowi niepełnosprawnemu można przedłużyć o jeden rok w cyklu edukacyjnym okres nauki, zwiększając proporcjonalnie wymiar godzin zajęć obowiązkowych.</w:t>
      </w:r>
      <w:bookmarkEnd w:id="101"/>
    </w:p>
    <w:p w14:paraId="7156E575" w14:textId="77777777" w:rsidR="006F053B" w:rsidRDefault="0026152C" w:rsidP="00C4286C">
      <w:pPr>
        <w:pStyle w:val="Nagwek6"/>
        <w:numPr>
          <w:ilvl w:val="0"/>
          <w:numId w:val="79"/>
        </w:numPr>
        <w:ind w:left="426" w:hanging="426"/>
      </w:pPr>
      <w:r w:rsidRPr="006F053B">
        <w:rPr>
          <w:rFonts w:asciiTheme="minorHAnsi" w:hAnsiTheme="minorHAnsi" w:cstheme="minorHAnsi"/>
          <w:szCs w:val="24"/>
          <w:lang w:eastAsia="pl-PL"/>
        </w:rPr>
        <w:t>Decyzję o przedłużeniu okresu nauki uczniowi niepełnosprawnemu podejmuje w formie uchwały stanowiącej rada pedagogiczna, po uzyskaniu pozytywnej opinii Zespołu Wspierający, o którym mowa w § 26 statutu oraz zgody rodziców.</w:t>
      </w:r>
    </w:p>
    <w:p w14:paraId="076A6EC7" w14:textId="77777777" w:rsidR="006F053B" w:rsidRDefault="0026152C" w:rsidP="00C4286C">
      <w:pPr>
        <w:pStyle w:val="Nagwek6"/>
        <w:numPr>
          <w:ilvl w:val="0"/>
          <w:numId w:val="79"/>
        </w:numPr>
        <w:ind w:left="426" w:hanging="426"/>
      </w:pPr>
      <w:r w:rsidRPr="006F053B">
        <w:rPr>
          <w:rFonts w:asciiTheme="minorHAnsi" w:hAnsiTheme="minorHAnsi" w:cstheme="minorHAnsi"/>
          <w:szCs w:val="24"/>
          <w:lang w:eastAsia="pl-PL"/>
        </w:rPr>
        <w:t>Opinię, o której mowa w ust. 2 sporządza się na piśmie.</w:t>
      </w:r>
    </w:p>
    <w:p w14:paraId="218B3169" w14:textId="77777777" w:rsidR="006F053B" w:rsidRDefault="0026152C" w:rsidP="00C4286C">
      <w:pPr>
        <w:pStyle w:val="Nagwek6"/>
        <w:numPr>
          <w:ilvl w:val="0"/>
          <w:numId w:val="79"/>
        </w:numPr>
        <w:ind w:left="426" w:hanging="426"/>
      </w:pPr>
      <w:r w:rsidRPr="006F053B">
        <w:rPr>
          <w:rFonts w:asciiTheme="minorHAnsi" w:hAnsiTheme="minorHAnsi" w:cstheme="minorHAnsi"/>
          <w:szCs w:val="24"/>
          <w:lang w:eastAsia="pl-PL"/>
        </w:rPr>
        <w:lastRenderedPageBreak/>
        <w:t>Zgodę na przedłużenie o rok nauki rodzice ucznia składają w formie pisemnej do wychowawcy oddziału, nie później niż do 15 lutego danego roku szkolnego.</w:t>
      </w:r>
    </w:p>
    <w:p w14:paraId="4B4B425B" w14:textId="77777777" w:rsidR="006F053B" w:rsidRDefault="0026152C" w:rsidP="00C4286C">
      <w:pPr>
        <w:pStyle w:val="Nagwek6"/>
        <w:numPr>
          <w:ilvl w:val="0"/>
          <w:numId w:val="79"/>
        </w:numPr>
        <w:ind w:left="426" w:hanging="426"/>
      </w:pPr>
      <w:r w:rsidRPr="006F053B">
        <w:rPr>
          <w:rFonts w:asciiTheme="minorHAnsi" w:hAnsiTheme="minorHAnsi" w:cstheme="minorHAnsi"/>
          <w:szCs w:val="24"/>
          <w:lang w:eastAsia="pl-PL"/>
        </w:rPr>
        <w:t>Decyzję o przedłużeniu okresu nauki podejmuje dyrektor szkoły nie później niż do końca lutego w ostatnim roku nauki w gimnazjum.</w:t>
      </w:r>
    </w:p>
    <w:p w14:paraId="41BC2C21" w14:textId="191EBD27" w:rsidR="0026152C" w:rsidRPr="006F053B" w:rsidRDefault="0026152C" w:rsidP="00C4286C">
      <w:pPr>
        <w:pStyle w:val="Nagwek6"/>
        <w:numPr>
          <w:ilvl w:val="0"/>
          <w:numId w:val="79"/>
        </w:numPr>
        <w:ind w:left="426" w:hanging="426"/>
      </w:pPr>
      <w:r w:rsidRPr="006F053B">
        <w:rPr>
          <w:rFonts w:asciiTheme="minorHAnsi" w:hAnsiTheme="minorHAnsi" w:cstheme="minorHAnsi"/>
          <w:szCs w:val="24"/>
          <w:lang w:eastAsia="pl-PL"/>
        </w:rPr>
        <w:t>Przedłużenie nauki uczniowi niepełnosprawnemu może być dokonane w przypadkach:</w:t>
      </w:r>
    </w:p>
    <w:p w14:paraId="720B612B" w14:textId="77777777" w:rsidR="0026152C" w:rsidRPr="00730770" w:rsidRDefault="0026152C" w:rsidP="00C4286C">
      <w:pPr>
        <w:pStyle w:val="Nagwek7"/>
        <w:numPr>
          <w:ilvl w:val="0"/>
          <w:numId w:val="80"/>
        </w:numPr>
        <w:ind w:hanging="294"/>
      </w:pPr>
      <w:r w:rsidRPr="00730770">
        <w:t>braków w opanowaniu wiedzy i umiejętności z zakresu podstawy programowej, utrudniającej kontynuowanie nauki w kolejnym etapie edukacyjnym, spowodowanych dysfunkcją ucznia lub usprawiedliwionymi nieobecnościami;</w:t>
      </w:r>
    </w:p>
    <w:p w14:paraId="220AC35F" w14:textId="77777777" w:rsidR="00CC3688" w:rsidRPr="00730770" w:rsidRDefault="0026152C" w:rsidP="006622D3">
      <w:pPr>
        <w:pStyle w:val="Nagwek7"/>
        <w:ind w:hanging="294"/>
      </w:pPr>
      <w:r w:rsidRPr="00730770">
        <w:t>psychoemocjonalnej niegotowości ucznia do zmiany szkoły.</w:t>
      </w:r>
    </w:p>
    <w:p w14:paraId="2BD1E9C8" w14:textId="77777777" w:rsidR="00704A01" w:rsidRPr="00545FC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>§ 49</w:t>
      </w:r>
      <w:r w:rsidR="00704A01" w:rsidRPr="00545FC8">
        <w:rPr>
          <w:rFonts w:asciiTheme="majorHAnsi" w:hAnsiTheme="majorHAnsi"/>
          <w:sz w:val="28"/>
          <w:szCs w:val="28"/>
        </w:rPr>
        <w:t>.</w:t>
      </w:r>
    </w:p>
    <w:p w14:paraId="49E4C7EF" w14:textId="77777777" w:rsidR="004B6B40" w:rsidRPr="00EE3964" w:rsidRDefault="0026152C" w:rsidP="00C4286C">
      <w:pPr>
        <w:pStyle w:val="Nagwek6"/>
        <w:numPr>
          <w:ilvl w:val="0"/>
          <w:numId w:val="81"/>
        </w:numPr>
        <w:ind w:left="426" w:hanging="426"/>
      </w:pPr>
      <w:bookmarkStart w:id="102" w:name="_Toc129859052"/>
      <w:r w:rsidRPr="00EE3964">
        <w:t>Dyrektor szkoły, na wniosek rodziców oraz na podstawie orze</w:t>
      </w:r>
      <w:r w:rsidR="00413666" w:rsidRPr="00EE3964">
        <w:t>czenia poradni psychologiczno-</w:t>
      </w:r>
      <w:r w:rsidRPr="00EE3964">
        <w:t xml:space="preserve">pedagogicznej, w tym specjalistycznej, zwalnia ucznia z wadą słuchu lub z głęboką </w:t>
      </w:r>
      <w:r w:rsidR="00B8620E" w:rsidRPr="00EE3964">
        <w:t>dysleks</w:t>
      </w:r>
      <w:r w:rsidRPr="00EE3964">
        <w:t>ją rozwojową, z afazją ze sprzężonymi niepełnosprawnościami lub autyzmem z nauki drugiego języka obcego do końca danego etapu edukacyjnego.</w:t>
      </w:r>
      <w:bookmarkEnd w:id="102"/>
    </w:p>
    <w:p w14:paraId="597DF1FE" w14:textId="77777777" w:rsidR="00545FC8" w:rsidRPr="00545FC8" w:rsidRDefault="0026152C" w:rsidP="00C4286C">
      <w:pPr>
        <w:pStyle w:val="Nagwek6"/>
        <w:numPr>
          <w:ilvl w:val="0"/>
          <w:numId w:val="81"/>
        </w:numPr>
        <w:ind w:left="426" w:hanging="426"/>
      </w:pPr>
      <w:r w:rsidRPr="004B6B40">
        <w:rPr>
          <w:rFonts w:asciiTheme="minorHAnsi" w:hAnsiTheme="minorHAnsi" w:cstheme="minorHAnsi"/>
          <w:szCs w:val="24"/>
          <w:lang w:eastAsia="pl-PL"/>
        </w:rPr>
        <w:t xml:space="preserve">Dyrektor szkoły zwalnia ucznia z orzeczeniem o potrzebie kształcenia specjalnego </w:t>
      </w:r>
    </w:p>
    <w:p w14:paraId="1A700EAC" w14:textId="70326C9F" w:rsidR="0026152C" w:rsidRPr="004B6B40" w:rsidRDefault="0026152C" w:rsidP="00545FC8">
      <w:pPr>
        <w:pStyle w:val="Nagwek6"/>
        <w:numPr>
          <w:ilvl w:val="0"/>
          <w:numId w:val="0"/>
        </w:numPr>
        <w:ind w:left="426"/>
      </w:pPr>
      <w:r w:rsidRPr="004B6B40">
        <w:rPr>
          <w:rFonts w:asciiTheme="minorHAnsi" w:hAnsiTheme="minorHAnsi" w:cstheme="minorHAnsi"/>
          <w:szCs w:val="24"/>
          <w:lang w:eastAsia="pl-PL"/>
        </w:rPr>
        <w:t>z drugiego języka obcego na podstawie tego orzeczenia do zakończenia cyklu edukacyjnego.</w:t>
      </w:r>
    </w:p>
    <w:p w14:paraId="1C35A2D6" w14:textId="77777777" w:rsidR="00D30CBB" w:rsidRPr="00545FC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>§ 50</w:t>
      </w:r>
      <w:r w:rsidR="00D30CBB" w:rsidRPr="00545FC8">
        <w:rPr>
          <w:rFonts w:asciiTheme="majorHAnsi" w:hAnsiTheme="majorHAnsi"/>
          <w:sz w:val="28"/>
          <w:szCs w:val="28"/>
        </w:rPr>
        <w:t>.</w:t>
      </w:r>
    </w:p>
    <w:p w14:paraId="3072A26D" w14:textId="77777777" w:rsidR="004B6B40" w:rsidRPr="00EE3964" w:rsidRDefault="0026152C" w:rsidP="00C4286C">
      <w:pPr>
        <w:pStyle w:val="Nagwek6"/>
        <w:numPr>
          <w:ilvl w:val="0"/>
          <w:numId w:val="82"/>
        </w:numPr>
        <w:ind w:left="426" w:hanging="426"/>
      </w:pPr>
      <w:bookmarkStart w:id="103" w:name="_Toc129859053"/>
      <w:r w:rsidRPr="00EE3964">
        <w:t>Zajęcia wychowania fizycznego w oddziale integracyjnym lub w grupach międzyoddziałowych, na które uczęszczają uczniowie niepełnosprawni z oddziałów integracyjnych prowadzi się w grupach nie przekraczających 20 osób.</w:t>
      </w:r>
      <w:bookmarkEnd w:id="103"/>
    </w:p>
    <w:p w14:paraId="4C2DD0CF" w14:textId="77777777" w:rsidR="00545FC8" w:rsidRPr="00545FC8" w:rsidRDefault="0026152C" w:rsidP="00C4286C">
      <w:pPr>
        <w:pStyle w:val="Nagwek6"/>
        <w:numPr>
          <w:ilvl w:val="0"/>
          <w:numId w:val="82"/>
        </w:numPr>
        <w:ind w:left="426" w:hanging="426"/>
      </w:pPr>
      <w:r w:rsidRPr="004B6B40">
        <w:rPr>
          <w:rFonts w:asciiTheme="minorHAnsi" w:hAnsiTheme="minorHAnsi" w:cstheme="minorHAnsi"/>
          <w:szCs w:val="24"/>
          <w:lang w:eastAsia="pl-PL"/>
        </w:rPr>
        <w:t>W klasie integracyjnej obowiązkowo dokonuje się podziału na zajęciach z informatyki</w:t>
      </w:r>
      <w:r w:rsidR="00760D6B" w:rsidRPr="004B6B40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134AF503" w14:textId="47240703" w:rsidR="0026152C" w:rsidRPr="004B6B40" w:rsidRDefault="0026152C" w:rsidP="00545FC8">
      <w:pPr>
        <w:pStyle w:val="Nagwek6"/>
        <w:numPr>
          <w:ilvl w:val="0"/>
          <w:numId w:val="0"/>
        </w:numPr>
        <w:ind w:left="426"/>
      </w:pPr>
      <w:r w:rsidRPr="004B6B40">
        <w:rPr>
          <w:rFonts w:asciiTheme="minorHAnsi" w:hAnsiTheme="minorHAnsi" w:cstheme="minorHAnsi"/>
          <w:szCs w:val="24"/>
          <w:lang w:eastAsia="pl-PL"/>
        </w:rPr>
        <w:t>i języków obcych, z zachowaniem warunku, że grupa nie może liczyć mniej niż 5 osób.</w:t>
      </w:r>
    </w:p>
    <w:p w14:paraId="43F229DE" w14:textId="77777777" w:rsidR="00C462DF" w:rsidRPr="00545FC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>§ 51</w:t>
      </w:r>
      <w:r w:rsidR="00C462DF" w:rsidRPr="00545FC8">
        <w:rPr>
          <w:rFonts w:asciiTheme="majorHAnsi" w:hAnsiTheme="majorHAnsi"/>
          <w:sz w:val="28"/>
          <w:szCs w:val="28"/>
        </w:rPr>
        <w:t>.</w:t>
      </w:r>
    </w:p>
    <w:p w14:paraId="2C11C2C9" w14:textId="683E0883" w:rsidR="00545FC8" w:rsidRDefault="0026152C" w:rsidP="00414B7C">
      <w:pPr>
        <w:pStyle w:val="Nagwek5"/>
        <w:rPr>
          <w:b w:val="0"/>
        </w:rPr>
      </w:pPr>
      <w:bookmarkStart w:id="104" w:name="_Toc129859054"/>
      <w:r w:rsidRPr="00BB1D4E">
        <w:rPr>
          <w:b w:val="0"/>
        </w:rPr>
        <w:t>Kształcenie uczniów niepełnosprawnych prowadzone jest do końca roku szkolnego, w którym uczeń w tym roku kalendarzowym kończy 21 rok życia.</w:t>
      </w:r>
      <w:bookmarkEnd w:id="104"/>
    </w:p>
    <w:p w14:paraId="74E7A871" w14:textId="77777777" w:rsidR="00545FC8" w:rsidRDefault="00545FC8">
      <w:pPr>
        <w:spacing w:line="240" w:lineRule="auto"/>
        <w:rPr>
          <w:rFonts w:eastAsia="Times New Roman"/>
          <w:szCs w:val="24"/>
          <w:lang w:val="x-none" w:eastAsia="x-none"/>
        </w:rPr>
      </w:pPr>
      <w:r>
        <w:rPr>
          <w:b/>
        </w:rPr>
        <w:br w:type="page"/>
      </w:r>
    </w:p>
    <w:p w14:paraId="47270927" w14:textId="26C8DE9D" w:rsidR="00D30CBB" w:rsidRPr="00545FC8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lastRenderedPageBreak/>
        <w:t>§ 52</w:t>
      </w:r>
      <w:r w:rsidR="00D30CBB" w:rsidRPr="00545FC8">
        <w:rPr>
          <w:rFonts w:asciiTheme="majorHAnsi" w:hAnsiTheme="majorHAnsi"/>
          <w:sz w:val="28"/>
          <w:szCs w:val="28"/>
        </w:rPr>
        <w:t>.</w:t>
      </w:r>
    </w:p>
    <w:p w14:paraId="3F2D35D0" w14:textId="77777777" w:rsidR="00545FC8" w:rsidRDefault="0026152C" w:rsidP="00C4286C">
      <w:pPr>
        <w:pStyle w:val="Nagwek6"/>
        <w:numPr>
          <w:ilvl w:val="0"/>
          <w:numId w:val="83"/>
        </w:numPr>
        <w:ind w:left="426" w:hanging="426"/>
      </w:pPr>
      <w:bookmarkStart w:id="105" w:name="_Toc129859055"/>
      <w:r w:rsidRPr="00BB1D4E">
        <w:t xml:space="preserve">Uczniowi niepełnosprawnemu szkoła organizuje zajęcia rewalidacyjne, zgodnie </w:t>
      </w:r>
    </w:p>
    <w:p w14:paraId="299C3BC1" w14:textId="4463AE94" w:rsidR="00A115AD" w:rsidRPr="00BB1D4E" w:rsidRDefault="0026152C" w:rsidP="00545FC8">
      <w:pPr>
        <w:pStyle w:val="Nagwek6"/>
        <w:numPr>
          <w:ilvl w:val="0"/>
          <w:numId w:val="0"/>
        </w:numPr>
        <w:ind w:left="426"/>
      </w:pPr>
      <w:r w:rsidRPr="00BB1D4E">
        <w:t>z zalec</w:t>
      </w:r>
      <w:r w:rsidR="007546EF" w:rsidRPr="00BB1D4E">
        <w:t>eniami poradni psychologiczno-</w:t>
      </w:r>
      <w:r w:rsidRPr="00BB1D4E">
        <w:t>pedagogicznej. Tygodniowy wymiar zajęć rewalidacyjnych w każdym roku szkolnym wynosi w oddziale ogólnodostępnym lub integracyjnym po 2 godziny tygodniowo na ucznia.</w:t>
      </w:r>
      <w:bookmarkEnd w:id="105"/>
    </w:p>
    <w:p w14:paraId="6F96E0CD" w14:textId="77777777" w:rsidR="00A115AD" w:rsidRDefault="0026152C" w:rsidP="00C4286C">
      <w:pPr>
        <w:pStyle w:val="Nagwek6"/>
        <w:numPr>
          <w:ilvl w:val="0"/>
          <w:numId w:val="83"/>
        </w:numPr>
        <w:ind w:left="426" w:hanging="426"/>
      </w:pPr>
      <w:r w:rsidRPr="00A115AD">
        <w:rPr>
          <w:rFonts w:asciiTheme="minorHAnsi" w:hAnsiTheme="minorHAnsi" w:cstheme="minorHAnsi"/>
          <w:szCs w:val="24"/>
          <w:lang w:eastAsia="pl-PL"/>
        </w:rPr>
        <w:t>Liczba godzin zajęć rewalidacyjnych dyrektor szkoły umieszcza w szkolnym planie nauczania i arkuszu organizacyjnym.</w:t>
      </w:r>
    </w:p>
    <w:p w14:paraId="4F039213" w14:textId="44042F49" w:rsidR="0026152C" w:rsidRPr="00A115AD" w:rsidRDefault="0026152C" w:rsidP="00C4286C">
      <w:pPr>
        <w:pStyle w:val="Nagwek6"/>
        <w:numPr>
          <w:ilvl w:val="0"/>
          <w:numId w:val="83"/>
        </w:numPr>
        <w:ind w:left="426" w:hanging="426"/>
      </w:pPr>
      <w:r w:rsidRPr="00A115AD">
        <w:rPr>
          <w:rFonts w:asciiTheme="minorHAnsi" w:hAnsiTheme="minorHAnsi" w:cstheme="minorHAnsi"/>
          <w:szCs w:val="24"/>
          <w:lang w:eastAsia="pl-PL"/>
        </w:rPr>
        <w:t>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14:paraId="1F5F8366" w14:textId="77777777" w:rsidR="00944BAB" w:rsidRPr="00545FC8" w:rsidRDefault="007546EF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 xml:space="preserve">§ </w:t>
      </w:r>
      <w:r w:rsidR="00983B0D" w:rsidRPr="00545FC8">
        <w:rPr>
          <w:rFonts w:asciiTheme="majorHAnsi" w:hAnsiTheme="majorHAnsi"/>
          <w:sz w:val="28"/>
          <w:szCs w:val="28"/>
        </w:rPr>
        <w:t>53</w:t>
      </w:r>
      <w:r w:rsidR="00944BAB" w:rsidRPr="00545FC8">
        <w:rPr>
          <w:rFonts w:asciiTheme="majorHAnsi" w:hAnsiTheme="majorHAnsi"/>
          <w:sz w:val="28"/>
          <w:szCs w:val="28"/>
        </w:rPr>
        <w:t>.</w:t>
      </w:r>
    </w:p>
    <w:p w14:paraId="5B547049" w14:textId="5997608A" w:rsidR="0026152C" w:rsidRPr="00BB1D4E" w:rsidRDefault="0026152C" w:rsidP="00414B7C">
      <w:pPr>
        <w:pStyle w:val="Nagwek5"/>
        <w:rPr>
          <w:b w:val="0"/>
        </w:rPr>
      </w:pPr>
      <w:bookmarkStart w:id="106" w:name="_Toc129859056"/>
      <w:r w:rsidRPr="00BB1D4E">
        <w:rPr>
          <w:b w:val="0"/>
        </w:rPr>
        <w:t>W szkole organizowane są zajęcia rewalidacyjne w zakresie:</w:t>
      </w:r>
      <w:bookmarkEnd w:id="106"/>
    </w:p>
    <w:p w14:paraId="61BC0E16" w14:textId="77777777" w:rsidR="00325912" w:rsidRPr="00BB1D4E" w:rsidRDefault="00944BAB" w:rsidP="00C4286C">
      <w:pPr>
        <w:pStyle w:val="Nagwek6"/>
        <w:numPr>
          <w:ilvl w:val="0"/>
          <w:numId w:val="84"/>
        </w:numPr>
        <w:ind w:left="426" w:hanging="426"/>
      </w:pPr>
      <w:r w:rsidRPr="00BB1D4E">
        <w:t>K</w:t>
      </w:r>
      <w:r w:rsidR="00B80310" w:rsidRPr="00BB1D4E">
        <w:t>orekcji wad postawy (</w:t>
      </w:r>
      <w:r w:rsidR="0026152C" w:rsidRPr="00BB1D4E">
        <w:t>gimnastyka korekcyjna);</w:t>
      </w:r>
    </w:p>
    <w:p w14:paraId="3B8A806B" w14:textId="77777777" w:rsidR="00325912" w:rsidRDefault="00944BAB" w:rsidP="00C4286C">
      <w:pPr>
        <w:pStyle w:val="Nagwek6"/>
        <w:numPr>
          <w:ilvl w:val="0"/>
          <w:numId w:val="84"/>
        </w:numPr>
        <w:ind w:left="426" w:hanging="426"/>
      </w:pPr>
      <w:r w:rsidRPr="00730770">
        <w:t>K</w:t>
      </w:r>
      <w:r w:rsidR="0026152C" w:rsidRPr="00730770">
        <w:t>orygujące wady mowy (zajęcia logopedyczne);</w:t>
      </w:r>
    </w:p>
    <w:p w14:paraId="04060E00" w14:textId="791BD36A" w:rsidR="0026152C" w:rsidRPr="00730770" w:rsidRDefault="00944BAB" w:rsidP="00C4286C">
      <w:pPr>
        <w:pStyle w:val="Nagwek6"/>
        <w:numPr>
          <w:ilvl w:val="0"/>
          <w:numId w:val="84"/>
        </w:numPr>
        <w:ind w:left="426" w:hanging="426"/>
      </w:pPr>
      <w:r w:rsidRPr="00730770">
        <w:t>K</w:t>
      </w:r>
      <w:r w:rsidR="00B80310" w:rsidRPr="00730770">
        <w:t>orekcyjno-</w:t>
      </w:r>
      <w:r w:rsidR="0026152C" w:rsidRPr="00730770">
        <w:t>kompensacyjne;</w:t>
      </w:r>
    </w:p>
    <w:p w14:paraId="0D0E1D9E" w14:textId="77777777" w:rsidR="0016263E" w:rsidRPr="00545FC8" w:rsidRDefault="007546EF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545FC8">
        <w:rPr>
          <w:rFonts w:asciiTheme="majorHAnsi" w:hAnsiTheme="majorHAnsi"/>
          <w:sz w:val="28"/>
          <w:szCs w:val="28"/>
        </w:rPr>
        <w:t xml:space="preserve">§ </w:t>
      </w:r>
      <w:r w:rsidR="00983B0D" w:rsidRPr="00545FC8">
        <w:rPr>
          <w:rFonts w:asciiTheme="majorHAnsi" w:hAnsiTheme="majorHAnsi"/>
          <w:sz w:val="28"/>
          <w:szCs w:val="28"/>
        </w:rPr>
        <w:t>54</w:t>
      </w:r>
      <w:r w:rsidR="0016263E" w:rsidRPr="00545FC8">
        <w:rPr>
          <w:rFonts w:asciiTheme="majorHAnsi" w:hAnsiTheme="majorHAnsi"/>
          <w:sz w:val="28"/>
          <w:szCs w:val="28"/>
        </w:rPr>
        <w:t>.</w:t>
      </w:r>
    </w:p>
    <w:p w14:paraId="0E1A73F8" w14:textId="77777777" w:rsidR="00AB521D" w:rsidRPr="00BB1D4E" w:rsidRDefault="0026152C" w:rsidP="00C4286C">
      <w:pPr>
        <w:pStyle w:val="Nagwek6"/>
        <w:numPr>
          <w:ilvl w:val="0"/>
          <w:numId w:val="85"/>
        </w:numPr>
        <w:ind w:left="426" w:hanging="426"/>
      </w:pPr>
      <w:bookmarkStart w:id="107" w:name="_Toc129859057"/>
      <w:r w:rsidRPr="00BB1D4E">
        <w:t>W szkole za zgodą organu prowadzącego można zatrudniać dodatkowo nauczycieli posiadających kwalifikacje w zakresie pedagogiki specjalnej w celu współorganizowania kształcenia uczniów niepełnosprawnych, niedostosowanych społecznie oraz zagrożonych niedostosowaniem społecznym.</w:t>
      </w:r>
      <w:bookmarkStart w:id="108" w:name="_Toc129859058"/>
      <w:bookmarkEnd w:id="107"/>
    </w:p>
    <w:p w14:paraId="0F5EFD29" w14:textId="79535CC2" w:rsidR="0026152C" w:rsidRPr="00AB521D" w:rsidRDefault="0026152C" w:rsidP="00C4286C">
      <w:pPr>
        <w:pStyle w:val="Nagwek6"/>
        <w:numPr>
          <w:ilvl w:val="0"/>
          <w:numId w:val="85"/>
        </w:numPr>
        <w:ind w:left="426" w:hanging="426"/>
      </w:pPr>
      <w:r w:rsidRPr="00730770">
        <w:t>Nauczyciele, o których mowa w ust. 1:</w:t>
      </w:r>
      <w:bookmarkEnd w:id="108"/>
    </w:p>
    <w:p w14:paraId="351D08BA" w14:textId="77777777" w:rsidR="00BB1D4E" w:rsidRDefault="0026152C" w:rsidP="00C4286C">
      <w:pPr>
        <w:pStyle w:val="Nagwek7"/>
        <w:numPr>
          <w:ilvl w:val="0"/>
          <w:numId w:val="86"/>
        </w:numPr>
        <w:ind w:left="851" w:hanging="425"/>
      </w:pPr>
      <w:r w:rsidRPr="00730770">
        <w:t xml:space="preserve">prowadzą wspólnie z innymi nauczycielami zajęcia edukacyjne oraz wspólnie </w:t>
      </w:r>
    </w:p>
    <w:p w14:paraId="10D6542B" w14:textId="3891314C" w:rsidR="007E4A99" w:rsidRDefault="0026152C" w:rsidP="00BB1D4E">
      <w:pPr>
        <w:pStyle w:val="Nagwek7"/>
        <w:numPr>
          <w:ilvl w:val="0"/>
          <w:numId w:val="0"/>
        </w:numPr>
        <w:ind w:left="851"/>
      </w:pPr>
      <w:r w:rsidRPr="00730770">
        <w:t>z innymi nauczycielami i ze specjalistami realizują zintegrowane działania i zajęcia, określone w programie;</w:t>
      </w:r>
    </w:p>
    <w:p w14:paraId="3B8ED7FE" w14:textId="77777777" w:rsidR="00BB1D4E" w:rsidRDefault="0026152C" w:rsidP="00C4286C">
      <w:pPr>
        <w:pStyle w:val="Nagwek7"/>
        <w:numPr>
          <w:ilvl w:val="0"/>
          <w:numId w:val="86"/>
        </w:numPr>
        <w:ind w:left="851" w:hanging="425"/>
      </w:pPr>
      <w:r w:rsidRPr="00730770">
        <w:t>prowadzą wspólnie z innymi nauczycielami i ze specjalistami pracę wychowawczą</w:t>
      </w:r>
      <w:r w:rsidR="00760D6B" w:rsidRPr="00730770">
        <w:t xml:space="preserve"> </w:t>
      </w:r>
    </w:p>
    <w:p w14:paraId="41816B15" w14:textId="544D7BAF" w:rsidR="007E4A99" w:rsidRDefault="0026152C" w:rsidP="00BB1D4E">
      <w:pPr>
        <w:pStyle w:val="Nagwek7"/>
        <w:numPr>
          <w:ilvl w:val="0"/>
          <w:numId w:val="0"/>
        </w:numPr>
        <w:ind w:left="851"/>
      </w:pPr>
      <w:r w:rsidRPr="00730770">
        <w:t>z uczniami niepełnosprawnymi, niedostosowanymi społecznie oraz zagrożonymi niedostosowaniem społecznym;</w:t>
      </w:r>
    </w:p>
    <w:p w14:paraId="6AD9A7FA" w14:textId="77777777" w:rsidR="007E4A99" w:rsidRDefault="0026152C" w:rsidP="00C4286C">
      <w:pPr>
        <w:pStyle w:val="Nagwek7"/>
        <w:numPr>
          <w:ilvl w:val="0"/>
          <w:numId w:val="86"/>
        </w:numPr>
        <w:ind w:left="851" w:hanging="425"/>
      </w:pPr>
      <w:r w:rsidRPr="00730770">
        <w:t>uczestniczą, w miarę potrzeb, w zajęciach edukacyjnych prowadzonych przez nauczycieli oraz w zintegrowanych działaniach i zajęciach, określonych w programie, realizowanych przez nauczycieli i specjalistów;</w:t>
      </w:r>
    </w:p>
    <w:p w14:paraId="0EE1C8BF" w14:textId="5996020E" w:rsidR="0026152C" w:rsidRPr="00730770" w:rsidRDefault="0026152C" w:rsidP="00C4286C">
      <w:pPr>
        <w:pStyle w:val="Nagwek7"/>
        <w:numPr>
          <w:ilvl w:val="0"/>
          <w:numId w:val="86"/>
        </w:numPr>
        <w:ind w:left="851" w:hanging="425"/>
      </w:pPr>
      <w:r w:rsidRPr="00730770">
        <w:lastRenderedPageBreak/>
        <w:t>udzielają pomocy nauczycielom prowadzącym zajęcia edukacyjne oraz nauczycielom i specjalistom realizującym zintegrowane działania i zajęcia, określone w programie, w doborze form i metod pracy z uczniami niepełnosprawnymi, niedostosowanymi społecznie oraz zagrożonymi niedostosowaniem społecznym.</w:t>
      </w:r>
    </w:p>
    <w:p w14:paraId="32538D15" w14:textId="7BE89819" w:rsidR="0026152C" w:rsidRPr="00AB521D" w:rsidRDefault="0026152C" w:rsidP="00C4286C">
      <w:pPr>
        <w:pStyle w:val="Nagwek6"/>
        <w:numPr>
          <w:ilvl w:val="0"/>
          <w:numId w:val="85"/>
        </w:numPr>
        <w:ind w:left="426" w:hanging="426"/>
      </w:pPr>
      <w:bookmarkStart w:id="109" w:name="_Toc129859059"/>
      <w:r w:rsidRPr="00730770">
        <w:t>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o których mowa w ust. 1, lub w których nauczyciele ci uczestniczą.</w:t>
      </w:r>
      <w:bookmarkEnd w:id="109"/>
    </w:p>
    <w:p w14:paraId="4B35DA8F" w14:textId="77777777" w:rsidR="00C21751" w:rsidRPr="007C7A0A" w:rsidRDefault="007546EF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7C7A0A">
        <w:rPr>
          <w:rFonts w:asciiTheme="majorHAnsi" w:hAnsiTheme="majorHAnsi"/>
          <w:sz w:val="28"/>
          <w:szCs w:val="28"/>
        </w:rPr>
        <w:t xml:space="preserve">§ </w:t>
      </w:r>
      <w:r w:rsidR="00983B0D" w:rsidRPr="007C7A0A">
        <w:rPr>
          <w:rFonts w:asciiTheme="majorHAnsi" w:hAnsiTheme="majorHAnsi"/>
          <w:sz w:val="28"/>
          <w:szCs w:val="28"/>
        </w:rPr>
        <w:t>55</w:t>
      </w:r>
      <w:r w:rsidR="0026152C" w:rsidRPr="007C7A0A">
        <w:rPr>
          <w:rFonts w:asciiTheme="majorHAnsi" w:hAnsiTheme="majorHAnsi"/>
          <w:sz w:val="28"/>
          <w:szCs w:val="28"/>
        </w:rPr>
        <w:t>.</w:t>
      </w:r>
    </w:p>
    <w:p w14:paraId="5F98168B" w14:textId="77777777" w:rsidR="00BB1D4E" w:rsidRDefault="0026152C" w:rsidP="00C4286C">
      <w:pPr>
        <w:pStyle w:val="Nagwek6"/>
        <w:numPr>
          <w:ilvl w:val="0"/>
          <w:numId w:val="87"/>
        </w:numPr>
        <w:ind w:left="426" w:hanging="426"/>
      </w:pPr>
      <w:bookmarkStart w:id="110" w:name="_Toc129859060"/>
      <w:r w:rsidRPr="00BB1D4E">
        <w:t>Uczniowie lub absolwenci niepełnosprawni przystępują</w:t>
      </w:r>
      <w:r w:rsidR="00E826AF" w:rsidRPr="00BB1D4E">
        <w:t xml:space="preserve"> </w:t>
      </w:r>
      <w:r w:rsidRPr="00BB1D4E">
        <w:t>egzaminu przeprowadzanego w ostatnim roku</w:t>
      </w:r>
      <w:r w:rsidR="00B12FDF" w:rsidRPr="00BB1D4E">
        <w:t xml:space="preserve"> nauki w liceum, zwanego dalej </w:t>
      </w:r>
      <w:r w:rsidR="00B12FDF" w:rsidRPr="00BB1D4E">
        <w:rPr>
          <w:lang w:val="pl-PL"/>
        </w:rPr>
        <w:t>„</w:t>
      </w:r>
      <w:r w:rsidRPr="00BB1D4E">
        <w:t>egzaminem maturalnym</w:t>
      </w:r>
      <w:r w:rsidR="00B12FDF" w:rsidRPr="00BB1D4E">
        <w:rPr>
          <w:lang w:val="pl-PL"/>
        </w:rPr>
        <w:t>”</w:t>
      </w:r>
      <w:r w:rsidRPr="00BB1D4E">
        <w:t>,</w:t>
      </w:r>
      <w:r w:rsidR="00E826AF" w:rsidRPr="00BB1D4E">
        <w:t xml:space="preserve"> </w:t>
      </w:r>
      <w:r w:rsidRPr="00BB1D4E">
        <w:t xml:space="preserve">przeprowadzanym zgodnie z przepisami w sprawie warunków i sposobu oceniania, klasyfikowania i promowania uczniów i słuchaczy oraz przeprowadzania sprawdzianów i egzaminów w szkołach publicznych, w warunkach i formie dostosowanych do rodzaju ich niepełnosprawności, a uczniowie lub absolwenci niedostosowani społecznie lub zagrożeni niedostosowaniem społecznym </w:t>
      </w:r>
      <w:r w:rsidR="00C76A2C" w:rsidRPr="00BB1D4E">
        <w:t>—</w:t>
      </w:r>
      <w:r w:rsidRPr="00BB1D4E">
        <w:t xml:space="preserve"> w warunkach dostosowanych do ich indywidualnych potrzeb rozwojowych </w:t>
      </w:r>
    </w:p>
    <w:p w14:paraId="5CF1D10E" w14:textId="30C70F06" w:rsidR="00CE6A03" w:rsidRPr="00BB1D4E" w:rsidRDefault="0026152C" w:rsidP="00BB1D4E">
      <w:pPr>
        <w:pStyle w:val="Nagwek6"/>
        <w:numPr>
          <w:ilvl w:val="0"/>
          <w:numId w:val="0"/>
        </w:numPr>
        <w:ind w:left="426"/>
      </w:pPr>
      <w:r w:rsidRPr="00BB1D4E">
        <w:t>i edukacyjnych oraz możliwości psychofizycznych, na podstawie orzeczenia o potrzebie kształcenia specjalnego.</w:t>
      </w:r>
      <w:bookmarkStart w:id="111" w:name="_Toc129859061"/>
      <w:bookmarkEnd w:id="110"/>
    </w:p>
    <w:p w14:paraId="46E005A6" w14:textId="273CA77B" w:rsidR="0026152C" w:rsidRPr="00CE6A03" w:rsidRDefault="0026152C" w:rsidP="00C4286C">
      <w:pPr>
        <w:pStyle w:val="Nagwek6"/>
        <w:numPr>
          <w:ilvl w:val="0"/>
          <w:numId w:val="87"/>
        </w:numPr>
        <w:ind w:left="426" w:hanging="426"/>
      </w:pPr>
      <w:r w:rsidRPr="00730770">
        <w:rPr>
          <w:lang w:eastAsia="pl-PL"/>
        </w:rPr>
        <w:t>Dostosowanie warunków przeprowadzania egzaminu maturalnego, do rodzaju niepełnosprawności lub indywidualnych potrzeb rozwojowych i edukacyjnych oraz możliwości psychofizycznych ucznia polega w szczególności na:</w:t>
      </w:r>
      <w:bookmarkEnd w:id="111"/>
    </w:p>
    <w:p w14:paraId="64674546" w14:textId="77777777" w:rsidR="0081002B" w:rsidRDefault="0026152C" w:rsidP="00C4286C">
      <w:pPr>
        <w:pStyle w:val="Nagwek7"/>
        <w:numPr>
          <w:ilvl w:val="0"/>
          <w:numId w:val="88"/>
        </w:numPr>
        <w:ind w:left="851" w:hanging="425"/>
      </w:pPr>
      <w:r w:rsidRPr="00730770">
        <w:t>zminimalizowaniu ograniczeń wynikających z niepełnosprawności, wykorzystaniu odpowiedniego sprzętu specjalistycznego i środków dydaktycznych;</w:t>
      </w:r>
    </w:p>
    <w:p w14:paraId="6095829A" w14:textId="77777777" w:rsidR="0081002B" w:rsidRDefault="0026152C" w:rsidP="00C4286C">
      <w:pPr>
        <w:pStyle w:val="Nagwek7"/>
        <w:numPr>
          <w:ilvl w:val="0"/>
          <w:numId w:val="88"/>
        </w:numPr>
        <w:ind w:left="851" w:hanging="425"/>
      </w:pPr>
      <w:r w:rsidRPr="00730770">
        <w:t>odpowiednim przedłużeniu czasu przewidzianego na przeprowadzenie sprawdzianu lub egzaminu;</w:t>
      </w:r>
    </w:p>
    <w:p w14:paraId="63E0DB01" w14:textId="65ED6DAD" w:rsidR="0026152C" w:rsidRPr="00730770" w:rsidRDefault="0026152C" w:rsidP="00C4286C">
      <w:pPr>
        <w:pStyle w:val="Nagwek7"/>
        <w:numPr>
          <w:ilvl w:val="0"/>
          <w:numId w:val="88"/>
        </w:numPr>
        <w:ind w:left="851" w:hanging="425"/>
      </w:pPr>
      <w:r w:rsidRPr="00730770">
        <w:t xml:space="preserve">zapewnieniu obecności w czasie egzaminu specjalisty z zakresu danej niepełnosprawności, niedostosowania społecznego lub zagrożenia niedostosowaniem społecznym, jeżeli jest to niezbędne dla uzyskania właściwego </w:t>
      </w:r>
      <w:r w:rsidRPr="00730770">
        <w:lastRenderedPageBreak/>
        <w:t>kontaktu z uczniem lub pomocy w obsłudze sprzętu specjalistycznego i środków dydaktycznych.</w:t>
      </w:r>
    </w:p>
    <w:p w14:paraId="6AF86EEB" w14:textId="77777777" w:rsidR="00BB1D4E" w:rsidRDefault="0026152C" w:rsidP="00C4286C">
      <w:pPr>
        <w:pStyle w:val="Nagwek6"/>
        <w:numPr>
          <w:ilvl w:val="0"/>
          <w:numId w:val="87"/>
        </w:numPr>
        <w:ind w:left="426" w:hanging="426"/>
      </w:pPr>
      <w:bookmarkStart w:id="112" w:name="_Toc129859062"/>
      <w:r w:rsidRPr="00730770">
        <w:t xml:space="preserve">Rada pedagogiczna wskazuje sposób dostosowania warunków przeprowadzania egzaminu maturalnego, do rodzaju niepełnosprawności lub indywidualnych potrzeb rozwojowych i edukacyjnych oraz możliwości psychofizycznych ucznia, uwzględniając posiadane przez tego ucznia lub absolwenta orzeczenie o potrzebie kształcenia specjalnego w oparciu o szczegółową informację o sposobach dostosowania warunków </w:t>
      </w:r>
    </w:p>
    <w:p w14:paraId="33979B0F" w14:textId="1C61B20D" w:rsidR="0026152C" w:rsidRPr="00CE6A03" w:rsidRDefault="0026152C" w:rsidP="00BB1D4E">
      <w:pPr>
        <w:pStyle w:val="Nagwek6"/>
        <w:numPr>
          <w:ilvl w:val="0"/>
          <w:numId w:val="0"/>
        </w:numPr>
        <w:ind w:left="426"/>
      </w:pPr>
      <w:r w:rsidRPr="00730770">
        <w:t xml:space="preserve">i form przeprowadzania egzaminu podaną do publicznej wiadomości na stronie internetowej </w:t>
      </w:r>
      <w:r w:rsidR="00B8620E" w:rsidRPr="00730770">
        <w:t>Centralnej Komisji Egzaminacyjnej</w:t>
      </w:r>
      <w:r w:rsidRPr="00730770">
        <w:t xml:space="preserve"> w terminie do 1 września roku szkolnego, w którym przeprowadzany jest egzamin.</w:t>
      </w:r>
      <w:bookmarkEnd w:id="112"/>
      <w:r w:rsidRPr="00730770">
        <w:t xml:space="preserve"> </w:t>
      </w:r>
    </w:p>
    <w:p w14:paraId="3E29D9F0" w14:textId="5DB5CB2C" w:rsidR="0026152C" w:rsidRPr="00CE6A03" w:rsidRDefault="0026152C" w:rsidP="00C4286C">
      <w:pPr>
        <w:pStyle w:val="Nagwek6"/>
        <w:numPr>
          <w:ilvl w:val="0"/>
          <w:numId w:val="87"/>
        </w:numPr>
        <w:ind w:left="426" w:hanging="426"/>
      </w:pPr>
      <w:bookmarkStart w:id="113" w:name="_Toc129859063"/>
      <w:r w:rsidRPr="00730770">
        <w:t>Zapewnienie warunków, o których mowa w ust. 3</w:t>
      </w:r>
      <w:r w:rsidR="00E826AF" w:rsidRPr="00730770">
        <w:t xml:space="preserve"> </w:t>
      </w:r>
      <w:r w:rsidRPr="00730770">
        <w:t>należy do obowiązków przewodniczącego szkolnego zespołu egzaminacyjnego.</w:t>
      </w:r>
      <w:bookmarkEnd w:id="113"/>
    </w:p>
    <w:p w14:paraId="620CB80C" w14:textId="77777777" w:rsidR="00C21751" w:rsidRPr="007C7A0A" w:rsidRDefault="007546EF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7C7A0A">
        <w:rPr>
          <w:rFonts w:asciiTheme="majorHAnsi" w:hAnsiTheme="majorHAnsi"/>
          <w:sz w:val="28"/>
          <w:szCs w:val="28"/>
        </w:rPr>
        <w:t xml:space="preserve">§ </w:t>
      </w:r>
      <w:r w:rsidR="00983B0D" w:rsidRPr="007C7A0A">
        <w:rPr>
          <w:rFonts w:asciiTheme="majorHAnsi" w:hAnsiTheme="majorHAnsi"/>
          <w:sz w:val="28"/>
          <w:szCs w:val="28"/>
        </w:rPr>
        <w:t>56</w:t>
      </w:r>
      <w:r w:rsidR="0026152C" w:rsidRPr="007C7A0A">
        <w:rPr>
          <w:rFonts w:asciiTheme="majorHAnsi" w:hAnsiTheme="majorHAnsi"/>
          <w:sz w:val="28"/>
          <w:szCs w:val="28"/>
        </w:rPr>
        <w:t>.</w:t>
      </w:r>
    </w:p>
    <w:p w14:paraId="669AB3F6" w14:textId="783D4854" w:rsidR="0026152C" w:rsidRPr="00BB1D4E" w:rsidRDefault="0026152C" w:rsidP="00414B7C">
      <w:pPr>
        <w:pStyle w:val="Nagwek5"/>
        <w:rPr>
          <w:b w:val="0"/>
        </w:rPr>
      </w:pPr>
      <w:bookmarkStart w:id="114" w:name="_Toc129859064"/>
      <w:r w:rsidRPr="00BB1D4E">
        <w:rPr>
          <w:b w:val="0"/>
        </w:rPr>
        <w:t>Uczeń niepełnosprawny ma prawo do korzystania z wsze</w:t>
      </w:r>
      <w:r w:rsidR="007546EF" w:rsidRPr="00BB1D4E">
        <w:rPr>
          <w:b w:val="0"/>
        </w:rPr>
        <w:t xml:space="preserve">lkich form pomocy </w:t>
      </w:r>
      <w:r w:rsidR="007546EF" w:rsidRPr="00BB1D4E">
        <w:rPr>
          <w:b w:val="0"/>
          <w:lang w:val="pl-PL"/>
        </w:rPr>
        <w:t>psychologiczno</w:t>
      </w:r>
      <w:r w:rsidR="007546EF" w:rsidRPr="00BB1D4E">
        <w:rPr>
          <w:b w:val="0"/>
        </w:rPr>
        <w:t>-</w:t>
      </w:r>
      <w:r w:rsidRPr="00BB1D4E">
        <w:rPr>
          <w:b w:val="0"/>
        </w:rPr>
        <w:t>pedagogicznej organizowanej w szkole w formach i na zasadach określonych w Rozdziale 5 statutu szkoły.</w:t>
      </w:r>
      <w:bookmarkEnd w:id="114"/>
    </w:p>
    <w:p w14:paraId="31472CF8" w14:textId="77777777" w:rsidR="00C21751" w:rsidRPr="007C7A0A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7C7A0A">
        <w:rPr>
          <w:rFonts w:asciiTheme="majorHAnsi" w:hAnsiTheme="majorHAnsi"/>
          <w:sz w:val="28"/>
          <w:szCs w:val="28"/>
        </w:rPr>
        <w:t>§ 57</w:t>
      </w:r>
      <w:r w:rsidR="00C21751" w:rsidRPr="007C7A0A">
        <w:rPr>
          <w:rFonts w:asciiTheme="majorHAnsi" w:hAnsiTheme="majorHAnsi"/>
          <w:sz w:val="28"/>
          <w:szCs w:val="28"/>
        </w:rPr>
        <w:t>.</w:t>
      </w:r>
    </w:p>
    <w:p w14:paraId="0FE1FA64" w14:textId="77777777" w:rsidR="00BB1D4E" w:rsidRDefault="0026152C" w:rsidP="00C4286C">
      <w:pPr>
        <w:pStyle w:val="Nagwek6"/>
        <w:numPr>
          <w:ilvl w:val="0"/>
          <w:numId w:val="89"/>
        </w:numPr>
        <w:ind w:left="426" w:hanging="426"/>
      </w:pPr>
      <w:bookmarkStart w:id="115" w:name="_Toc129859065"/>
      <w:r w:rsidRPr="00BB1D4E">
        <w:t>W szkole powołuje się Ze</w:t>
      </w:r>
      <w:r w:rsidR="00B80310" w:rsidRPr="00BB1D4E">
        <w:t>spół ds. pomoc psychologiczno-</w:t>
      </w:r>
      <w:r w:rsidRPr="00BB1D4E">
        <w:t>pedagogicznej uczniom posiadającym orzeczenie o potrzebie kształcenia specjalnego lub orzeczenie</w:t>
      </w:r>
      <w:r w:rsidR="00CE1478" w:rsidRPr="00BB1D4E">
        <w:t xml:space="preserve"> </w:t>
      </w:r>
    </w:p>
    <w:p w14:paraId="33360309" w14:textId="7E5EA4B7" w:rsidR="0026152C" w:rsidRPr="00BB1D4E" w:rsidRDefault="0026152C" w:rsidP="00BB1D4E">
      <w:pPr>
        <w:pStyle w:val="Nagwek6"/>
        <w:numPr>
          <w:ilvl w:val="0"/>
          <w:numId w:val="0"/>
        </w:numPr>
        <w:ind w:left="426"/>
      </w:pPr>
      <w:r w:rsidRPr="00BB1D4E">
        <w:t>o niedostosowaniu społecznym lub zagrożeniem niedostosowania społecznego, zwany dalej Zespołem Wspierającym.</w:t>
      </w:r>
      <w:bookmarkEnd w:id="115"/>
    </w:p>
    <w:p w14:paraId="5A9F260B" w14:textId="7D367977" w:rsidR="0026152C" w:rsidRPr="00730770" w:rsidRDefault="0026152C" w:rsidP="002F19F9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W skład zespołu wchodzą: wychowawca oddziału jako przewodniczący zespołu, pedagog szkolny oraz nauczyciele spe</w:t>
      </w:r>
      <w:r w:rsidR="007546EF" w:rsidRPr="00730770">
        <w:rPr>
          <w:rFonts w:asciiTheme="minorHAnsi" w:hAnsiTheme="minorHAnsi" w:cstheme="minorHAnsi"/>
          <w:szCs w:val="24"/>
          <w:lang w:eastAsia="pl-PL"/>
        </w:rPr>
        <w:t>cjaliści, zatrudnieni w szkole.</w:t>
      </w:r>
    </w:p>
    <w:p w14:paraId="1A898BA9" w14:textId="29B56875" w:rsidR="0026152C" w:rsidRPr="00730770" w:rsidRDefault="0026152C" w:rsidP="002A7B16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 xml:space="preserve">Zebrania zespołu odbywają się w miarę potrzeb. Zebrania zwołuje wychowawca oddziału, co najmniej z </w:t>
      </w:r>
      <w:r w:rsidR="007546EF" w:rsidRPr="00730770">
        <w:rPr>
          <w:rFonts w:asciiTheme="minorHAnsi" w:hAnsiTheme="minorHAnsi" w:cstheme="minorHAnsi"/>
          <w:szCs w:val="24"/>
          <w:lang w:eastAsia="pl-PL"/>
        </w:rPr>
        <w:t>jednotygodniowym wyprzedzeniem.</w:t>
      </w:r>
    </w:p>
    <w:p w14:paraId="36510D39" w14:textId="45573709" w:rsidR="0026152C" w:rsidRPr="00730770" w:rsidRDefault="0026152C" w:rsidP="002A7B16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W spotkaniach zespołu mogą uczestniczyć:</w:t>
      </w:r>
    </w:p>
    <w:p w14:paraId="4E20B3D9" w14:textId="77777777" w:rsidR="0026152C" w:rsidRPr="00730770" w:rsidRDefault="0026152C" w:rsidP="00C4286C">
      <w:pPr>
        <w:pStyle w:val="Nagwek7"/>
        <w:numPr>
          <w:ilvl w:val="0"/>
          <w:numId w:val="90"/>
        </w:numPr>
      </w:pPr>
      <w:r w:rsidRPr="00730770">
        <w:t>na wniosek dyrektora szkoły – przedstawiciel poradni psychologiczno-pedagogicznej;</w:t>
      </w:r>
    </w:p>
    <w:p w14:paraId="57A07C60" w14:textId="2250AE56" w:rsidR="0026152C" w:rsidRPr="00730770" w:rsidRDefault="0026152C" w:rsidP="002A7B16">
      <w:pPr>
        <w:pStyle w:val="Nagwek7"/>
      </w:pPr>
      <w:r w:rsidRPr="00730770">
        <w:t>na wniosek lub za zgodą rodziców ucznia – lekarz, psycholog, pedagog,</w:t>
      </w:r>
      <w:r w:rsidR="007546EF" w:rsidRPr="00730770">
        <w:t xml:space="preserve"> logopeda lub inny specjalista.</w:t>
      </w:r>
    </w:p>
    <w:p w14:paraId="7F9A5BA7" w14:textId="77777777" w:rsidR="00BB1D4E" w:rsidRDefault="0026152C" w:rsidP="002A7B16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lastRenderedPageBreak/>
        <w:t xml:space="preserve">Osoby zaproszone do udziału w posiedzeniu zespołu, a niezatrudnione w szkole są zobowiązane udokumentować swoje kwalifikacje zawodowe oraz złożyć oświadczenie </w:t>
      </w:r>
    </w:p>
    <w:p w14:paraId="047084AE" w14:textId="77777777" w:rsidR="00BB1D4E" w:rsidRDefault="0026152C" w:rsidP="00BB1D4E">
      <w:pPr>
        <w:pStyle w:val="Nagwek6"/>
        <w:numPr>
          <w:ilvl w:val="0"/>
          <w:numId w:val="0"/>
        </w:numPr>
        <w:ind w:left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 xml:space="preserve">o obowiązku ochrony danych osobowych ucznia, w tym danych wrażliwych. </w:t>
      </w:r>
    </w:p>
    <w:p w14:paraId="7E7189C0" w14:textId="77777777" w:rsidR="00BB1D4E" w:rsidRDefault="0026152C" w:rsidP="00BB1D4E">
      <w:pPr>
        <w:pStyle w:val="Nagwek6"/>
        <w:numPr>
          <w:ilvl w:val="0"/>
          <w:numId w:val="0"/>
        </w:numPr>
        <w:ind w:left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 xml:space="preserve">W przypadku braków w powyższych dokumentach, osoba zgłoszona do udziału </w:t>
      </w:r>
    </w:p>
    <w:p w14:paraId="36019515" w14:textId="77777777" w:rsidR="00BB1D4E" w:rsidRDefault="0026152C" w:rsidP="00BB1D4E">
      <w:pPr>
        <w:pStyle w:val="Nagwek6"/>
        <w:numPr>
          <w:ilvl w:val="0"/>
          <w:numId w:val="0"/>
        </w:numPr>
        <w:ind w:left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 xml:space="preserve">w posiedzeniu zespołu przez rodziców lub pełnoletniego ucznia nie może uczestniczyć </w:t>
      </w:r>
    </w:p>
    <w:p w14:paraId="4A7FB1CB" w14:textId="142DA437" w:rsidR="0026152C" w:rsidRPr="00730770" w:rsidRDefault="0026152C" w:rsidP="00BB1D4E">
      <w:pPr>
        <w:pStyle w:val="Nagwek6"/>
        <w:numPr>
          <w:ilvl w:val="0"/>
          <w:numId w:val="0"/>
        </w:numPr>
        <w:ind w:left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w pracach zespołu.</w:t>
      </w:r>
    </w:p>
    <w:p w14:paraId="370E6CED" w14:textId="6BD01BB9" w:rsidR="0026152C" w:rsidRPr="00730770" w:rsidRDefault="0026152C" w:rsidP="009C3637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Dla uczniów, o których mowa w ust. 1, zespół na podstawie orzeczenia opracowuje in</w:t>
      </w:r>
      <w:r w:rsidR="00F12481" w:rsidRPr="00730770">
        <w:rPr>
          <w:rFonts w:asciiTheme="minorHAnsi" w:hAnsiTheme="minorHAnsi" w:cstheme="minorHAnsi"/>
          <w:szCs w:val="24"/>
          <w:lang w:eastAsia="pl-PL"/>
        </w:rPr>
        <w:t>dywidualny program edukacyjno-</w:t>
      </w:r>
      <w:r w:rsidRPr="00730770">
        <w:rPr>
          <w:rFonts w:asciiTheme="minorHAnsi" w:hAnsiTheme="minorHAnsi" w:cstheme="minorHAnsi"/>
          <w:szCs w:val="24"/>
          <w:lang w:eastAsia="pl-PL"/>
        </w:rPr>
        <w:t xml:space="preserve">terapeutyczny na okres wskazany w orzeczeniu. Zespół opracowuje program po dokonaniu wielospecjalistycznej oceny poziomu funkcjonowania ucznia, we współpracy, w zależności od potrzeb, z poradnią psychologiczno-pedagogiczną. </w:t>
      </w:r>
    </w:p>
    <w:p w14:paraId="49AB36A5" w14:textId="77777777" w:rsidR="00BB1D4E" w:rsidRDefault="0026152C" w:rsidP="009C3637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 xml:space="preserve">Program opracowuje się w terminie 30 dni od dnia złożenia w szkole orzeczenia </w:t>
      </w:r>
    </w:p>
    <w:p w14:paraId="1D0424D8" w14:textId="42120DE1" w:rsidR="0026152C" w:rsidRPr="00730770" w:rsidRDefault="0026152C" w:rsidP="00BB1D4E">
      <w:pPr>
        <w:pStyle w:val="Nagwek6"/>
        <w:numPr>
          <w:ilvl w:val="0"/>
          <w:numId w:val="0"/>
        </w:numPr>
        <w:ind w:left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o potrzebie kształcenia specjalnego lub w terminie 30 dni przed upływem okresu, na jaki zosta</w:t>
      </w:r>
      <w:r w:rsidR="007546EF" w:rsidRPr="00730770">
        <w:rPr>
          <w:rFonts w:asciiTheme="minorHAnsi" w:hAnsiTheme="minorHAnsi" w:cstheme="minorHAnsi"/>
          <w:szCs w:val="24"/>
          <w:lang w:eastAsia="pl-PL"/>
        </w:rPr>
        <w:t>ł opracowany poprzedni program.</w:t>
      </w:r>
    </w:p>
    <w:p w14:paraId="6273D256" w14:textId="68FE5BC5" w:rsidR="0026152C" w:rsidRPr="00730770" w:rsidRDefault="0026152C" w:rsidP="009C3637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Indywidualny program edukacyjno-terapeutyczny (IPET) zawiera:</w:t>
      </w:r>
    </w:p>
    <w:p w14:paraId="45D59B3F" w14:textId="2FF285CF" w:rsidR="0026152C" w:rsidRPr="00730770" w:rsidRDefault="0026152C" w:rsidP="00C4286C">
      <w:pPr>
        <w:pStyle w:val="Nagwek7"/>
        <w:numPr>
          <w:ilvl w:val="0"/>
          <w:numId w:val="91"/>
        </w:numPr>
      </w:pPr>
      <w:r w:rsidRPr="00730770">
        <w:t>zakres i sposób dostosowania wymagań edukacyjnych wynikających z programu nauczania do indywidualnych potrzeb rozwojowych i edukacyjnych oraz możliwości psychofizycznych ucznia wraz z określeniem</w:t>
      </w:r>
      <w:r w:rsidR="00760D6B" w:rsidRPr="00730770">
        <w:t xml:space="preserve"> </w:t>
      </w:r>
      <w:r w:rsidRPr="00730770">
        <w:t>metod i formy pracy z uczniem;</w:t>
      </w:r>
    </w:p>
    <w:p w14:paraId="6BC8643E" w14:textId="592D2BF6" w:rsidR="0026152C" w:rsidRPr="00730770" w:rsidRDefault="0026152C" w:rsidP="002A7B16">
      <w:pPr>
        <w:pStyle w:val="Nagwek7"/>
      </w:pPr>
      <w:r w:rsidRPr="00730770">
        <w:t>rodzaj i zakres zintegrowanych działań nauczycieli i specjalistów prowadzących zajęcia z uczniem, z tym, że</w:t>
      </w:r>
      <w:r w:rsidR="00E826AF" w:rsidRPr="00730770">
        <w:t xml:space="preserve"> </w:t>
      </w:r>
      <w:r w:rsidRPr="00730770">
        <w:t>w przypadku:</w:t>
      </w:r>
    </w:p>
    <w:p w14:paraId="28966E25" w14:textId="77777777" w:rsidR="009A0BCC" w:rsidRDefault="0026152C" w:rsidP="00C4286C">
      <w:pPr>
        <w:pStyle w:val="Nagwek8"/>
        <w:numPr>
          <w:ilvl w:val="0"/>
          <w:numId w:val="92"/>
        </w:numPr>
        <w:ind w:left="1134" w:hanging="425"/>
      </w:pPr>
      <w:r w:rsidRPr="00730770">
        <w:t>ucznia niepełnosprawnego — zakres działań o charakterze rewalidacyjnym,</w:t>
      </w:r>
    </w:p>
    <w:p w14:paraId="4533E1E2" w14:textId="77777777" w:rsidR="009A0BCC" w:rsidRDefault="0026152C" w:rsidP="00C4286C">
      <w:pPr>
        <w:pStyle w:val="Nagwek8"/>
        <w:numPr>
          <w:ilvl w:val="0"/>
          <w:numId w:val="92"/>
        </w:numPr>
        <w:ind w:left="1134" w:hanging="425"/>
      </w:pPr>
      <w:r w:rsidRPr="00730770">
        <w:t>ucznia niedostosowanego społecznie — zakres działań o charakterze resocjalizacyjnym,</w:t>
      </w:r>
    </w:p>
    <w:p w14:paraId="0CB1BCE1" w14:textId="4466CCC6" w:rsidR="0026152C" w:rsidRPr="00730770" w:rsidRDefault="0026152C" w:rsidP="00C4286C">
      <w:pPr>
        <w:pStyle w:val="Nagwek8"/>
        <w:numPr>
          <w:ilvl w:val="0"/>
          <w:numId w:val="92"/>
        </w:numPr>
        <w:ind w:left="1134" w:hanging="425"/>
      </w:pPr>
      <w:r w:rsidRPr="00730770">
        <w:t>ucznia zagrożonego niedostosowaniem społecznym — zakres działań</w:t>
      </w:r>
      <w:r w:rsidR="00E826AF" w:rsidRPr="00730770">
        <w:t xml:space="preserve"> </w:t>
      </w:r>
      <w:r w:rsidRPr="00730770">
        <w:t>o charakterze socjoterapeutycznym,</w:t>
      </w:r>
    </w:p>
    <w:p w14:paraId="5115B732" w14:textId="13DE9FDB" w:rsidR="0026152C" w:rsidRPr="00730770" w:rsidRDefault="0026152C" w:rsidP="00C4286C">
      <w:pPr>
        <w:pStyle w:val="Nagwek7"/>
        <w:numPr>
          <w:ilvl w:val="0"/>
          <w:numId w:val="91"/>
        </w:numPr>
      </w:pPr>
      <w:r w:rsidRPr="00730770">
        <w:t>formy, sposoby i okres udzielania uczniowi pomocy psychologiczno-pedagogicznej oraz wymiar godzin, w którym poszczególne formy pomocy będą realizowane, ustalone przez dyrekto</w:t>
      </w:r>
      <w:r w:rsidR="00933A06" w:rsidRPr="00730770">
        <w:t>ra szkoły zgodnie z przepisami;</w:t>
      </w:r>
    </w:p>
    <w:p w14:paraId="30FD4AA4" w14:textId="77777777" w:rsidR="00BB1D4E" w:rsidRDefault="0026152C" w:rsidP="00C4286C">
      <w:pPr>
        <w:pStyle w:val="Nagwek7"/>
        <w:numPr>
          <w:ilvl w:val="0"/>
          <w:numId w:val="91"/>
        </w:numPr>
      </w:pPr>
      <w:r w:rsidRPr="00730770">
        <w:t>działania wspierające rodziców ucznia oraz, w zależności od potrzeb, zakres współdziałani</w:t>
      </w:r>
      <w:r w:rsidR="00413666" w:rsidRPr="00730770">
        <w:t>a z poradniami psychologiczno-</w:t>
      </w:r>
      <w:r w:rsidRPr="00730770">
        <w:t xml:space="preserve">pedagogicznymi, w tym poradniami specjalistycznymi, placówkami doskonalenia nauczycieli, organizacjami pozarządowymi oraz innymi instytucjami działającymi na rzecz rodziny, dzieci </w:t>
      </w:r>
    </w:p>
    <w:p w14:paraId="5B61F82D" w14:textId="77777777" w:rsidR="00BB1D4E" w:rsidRDefault="0026152C" w:rsidP="00BB1D4E">
      <w:pPr>
        <w:pStyle w:val="Nagwek7"/>
        <w:numPr>
          <w:ilvl w:val="0"/>
          <w:numId w:val="0"/>
        </w:numPr>
        <w:ind w:left="720"/>
      </w:pPr>
      <w:r w:rsidRPr="00730770">
        <w:lastRenderedPageBreak/>
        <w:t xml:space="preserve">i młodzieży, określone przez zespół wymieniony </w:t>
      </w:r>
      <w:r w:rsidR="00933A06" w:rsidRPr="00730770">
        <w:t xml:space="preserve">w ust. 1, zgodnie z przepisami, </w:t>
      </w:r>
    </w:p>
    <w:p w14:paraId="4110E0D5" w14:textId="77777777" w:rsidR="00BB1D4E" w:rsidRDefault="0026152C" w:rsidP="00BB1D4E">
      <w:pPr>
        <w:pStyle w:val="Nagwek7"/>
        <w:numPr>
          <w:ilvl w:val="0"/>
          <w:numId w:val="0"/>
        </w:numPr>
        <w:ind w:left="720"/>
      </w:pPr>
      <w:r w:rsidRPr="00730770">
        <w:t xml:space="preserve">o których mowa w § 26 ust. 3 pkt 3 (zajęcia specjalistyczne, o których mowa </w:t>
      </w:r>
    </w:p>
    <w:p w14:paraId="34016402" w14:textId="78B1337B" w:rsidR="0026152C" w:rsidRPr="00730770" w:rsidRDefault="0026152C" w:rsidP="00BB1D4E">
      <w:pPr>
        <w:pStyle w:val="Nagwek7"/>
        <w:numPr>
          <w:ilvl w:val="0"/>
          <w:numId w:val="0"/>
        </w:numPr>
        <w:ind w:left="720"/>
      </w:pPr>
      <w:r w:rsidRPr="00730770">
        <w:t>w przepisach w sprawie zasad udzielania i organizacji pomocy psychologiczno-pedagogicznej w publicznych przedszkolach, szkołach i placówkach);</w:t>
      </w:r>
    </w:p>
    <w:p w14:paraId="1AF72489" w14:textId="77777777" w:rsidR="00BB1D4E" w:rsidRDefault="0026152C" w:rsidP="00C4286C">
      <w:pPr>
        <w:pStyle w:val="Nagwek7"/>
        <w:numPr>
          <w:ilvl w:val="0"/>
          <w:numId w:val="91"/>
        </w:numPr>
      </w:pPr>
      <w:r w:rsidRPr="00730770">
        <w:t xml:space="preserve">zakres współpracy nauczycieli i specjalistów z rodzicami ucznia w realizacji zadań, </w:t>
      </w:r>
    </w:p>
    <w:p w14:paraId="57CF9CFF" w14:textId="0A9BED9C" w:rsidR="0026152C" w:rsidRPr="00730770" w:rsidRDefault="0026152C" w:rsidP="00BB1D4E">
      <w:pPr>
        <w:pStyle w:val="Nagwek7"/>
        <w:numPr>
          <w:ilvl w:val="0"/>
          <w:numId w:val="0"/>
        </w:numPr>
        <w:ind w:left="720"/>
      </w:pPr>
      <w:r w:rsidRPr="00730770">
        <w:t>o których mowa w § 26 ust. 3 pkt 1 i 5 (1</w:t>
      </w:r>
      <w:r w:rsidR="00B80310" w:rsidRPr="00730770">
        <w:t>—</w:t>
      </w:r>
      <w:r w:rsidRPr="00730770">
        <w:t xml:space="preserve"> realizację zaleceń zawartych w orzeczeniu</w:t>
      </w:r>
      <w:r w:rsidR="00760D6B" w:rsidRPr="00730770">
        <w:t xml:space="preserve"> </w:t>
      </w:r>
      <w:r w:rsidRPr="00730770">
        <w:t xml:space="preserve">o potrzebie kształcenia specjalnego; 5 </w:t>
      </w:r>
      <w:r w:rsidR="00B80310" w:rsidRPr="00730770">
        <w:t>—</w:t>
      </w:r>
      <w:r w:rsidRPr="00730770">
        <w:t xml:space="preserve"> przygotowanie uczniów do samodzielności</w:t>
      </w:r>
      <w:r w:rsidR="00760D6B" w:rsidRPr="00730770">
        <w:t xml:space="preserve"> </w:t>
      </w:r>
      <w:r w:rsidR="00933A06" w:rsidRPr="00730770">
        <w:t>w życiu dorosłym)</w:t>
      </w:r>
      <w:r w:rsidRPr="00730770">
        <w:t>.</w:t>
      </w:r>
    </w:p>
    <w:p w14:paraId="28C6E4FF" w14:textId="2F880899" w:rsidR="00933A06" w:rsidRPr="00730770" w:rsidRDefault="0026152C" w:rsidP="009C3637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Rodzice ucznia albo pełnoletni uczeń mogą uczestniczyć w opracowaniu</w:t>
      </w:r>
      <w:r w:rsidR="00760D6B" w:rsidRPr="00730770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730770">
        <w:rPr>
          <w:rFonts w:asciiTheme="minorHAnsi" w:hAnsiTheme="minorHAnsi" w:cstheme="minorHAnsi"/>
          <w:szCs w:val="24"/>
          <w:lang w:eastAsia="pl-PL"/>
        </w:rPr>
        <w:t>indy</w:t>
      </w:r>
      <w:r w:rsidR="00C76A2C" w:rsidRPr="00730770">
        <w:rPr>
          <w:rFonts w:asciiTheme="minorHAnsi" w:hAnsiTheme="minorHAnsi" w:cstheme="minorHAnsi"/>
          <w:szCs w:val="24"/>
          <w:lang w:eastAsia="pl-PL"/>
        </w:rPr>
        <w:t>widualnego programu edukacyjno-</w:t>
      </w:r>
      <w:r w:rsidRPr="00730770">
        <w:rPr>
          <w:rFonts w:asciiTheme="minorHAnsi" w:hAnsiTheme="minorHAnsi" w:cstheme="minorHAnsi"/>
          <w:szCs w:val="24"/>
          <w:lang w:eastAsia="pl-PL"/>
        </w:rPr>
        <w:t>terapeutycznego oraz dokonywania okresowej wielospecjalistycznej oceny poziomu funkcjonowania ucznia oraz na własny wniosek otrzymać kopię programu. W przypadku nieobecności rodziców na posiedzeniu Zespołu Wspierającego, rodzice są niezwłocznie zawiadamiani w formie pisemnej</w:t>
      </w:r>
      <w:r w:rsidR="00760D6B" w:rsidRPr="00730770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730770">
        <w:rPr>
          <w:rFonts w:asciiTheme="minorHAnsi" w:hAnsiTheme="minorHAnsi" w:cstheme="minorHAnsi"/>
          <w:szCs w:val="24"/>
          <w:lang w:eastAsia="pl-PL"/>
        </w:rPr>
        <w:t>o ustalonych dla dziecka formach, okresie ud</w:t>
      </w:r>
      <w:r w:rsidR="00DC7767" w:rsidRPr="00730770">
        <w:rPr>
          <w:rFonts w:asciiTheme="minorHAnsi" w:hAnsiTheme="minorHAnsi" w:cstheme="minorHAnsi"/>
          <w:szCs w:val="24"/>
          <w:lang w:eastAsia="pl-PL"/>
        </w:rPr>
        <w:t>zielania pomocy psychologiczno-</w:t>
      </w:r>
      <w:r w:rsidRPr="00730770">
        <w:rPr>
          <w:rFonts w:asciiTheme="minorHAnsi" w:hAnsiTheme="minorHAnsi" w:cstheme="minorHAnsi"/>
          <w:szCs w:val="24"/>
          <w:lang w:eastAsia="pl-PL"/>
        </w:rPr>
        <w:t>pedagogicznej oraz wymiarze godzin, w których poszczególne formy będą realizowane.</w:t>
      </w:r>
    </w:p>
    <w:p w14:paraId="3E6DF5CE" w14:textId="77777777" w:rsidR="00BB1D4E" w:rsidRDefault="0026152C" w:rsidP="009C3637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Wymiar godzin poszczególnych form udzielania</w:t>
      </w:r>
      <w:r w:rsidR="00DC7767" w:rsidRPr="00730770">
        <w:rPr>
          <w:rFonts w:asciiTheme="minorHAnsi" w:hAnsiTheme="minorHAnsi" w:cstheme="minorHAnsi"/>
          <w:szCs w:val="24"/>
          <w:lang w:eastAsia="pl-PL"/>
        </w:rPr>
        <w:t xml:space="preserve"> uczniom pomocy psychologiczno-</w:t>
      </w:r>
      <w:r w:rsidRPr="00730770">
        <w:rPr>
          <w:rFonts w:asciiTheme="minorHAnsi" w:hAnsiTheme="minorHAnsi" w:cstheme="minorHAnsi"/>
          <w:szCs w:val="24"/>
          <w:lang w:eastAsia="pl-PL"/>
        </w:rPr>
        <w:t xml:space="preserve">pedagogicznej ustala dyrektor szkoły, biorąc pod uwagę wszystkie godziny, które </w:t>
      </w:r>
    </w:p>
    <w:p w14:paraId="3B1FF86B" w14:textId="7BCB399B" w:rsidR="0026152C" w:rsidRPr="00730770" w:rsidRDefault="0026152C" w:rsidP="00BB1D4E">
      <w:pPr>
        <w:pStyle w:val="Nagwek6"/>
        <w:numPr>
          <w:ilvl w:val="0"/>
          <w:numId w:val="0"/>
        </w:numPr>
        <w:ind w:left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w danym roku szkolnym mogą być przeznaczone na realizację tych form.</w:t>
      </w:r>
    </w:p>
    <w:p w14:paraId="27E7F167" w14:textId="77777777" w:rsidR="00BB1D4E" w:rsidRDefault="0026152C" w:rsidP="009C3637">
      <w:pPr>
        <w:pStyle w:val="Nagwek6"/>
        <w:ind w:left="426" w:hanging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Nauczyciele pracujący z uczniem, dla którego został opracowany In</w:t>
      </w:r>
      <w:r w:rsidR="00B80310" w:rsidRPr="00730770">
        <w:rPr>
          <w:rFonts w:asciiTheme="minorHAnsi" w:hAnsiTheme="minorHAnsi" w:cstheme="minorHAnsi"/>
          <w:szCs w:val="24"/>
          <w:lang w:eastAsia="pl-PL"/>
        </w:rPr>
        <w:t>dywidualny Program edukacyjno-</w:t>
      </w:r>
      <w:r w:rsidRPr="00730770">
        <w:rPr>
          <w:rFonts w:asciiTheme="minorHAnsi" w:hAnsiTheme="minorHAnsi" w:cstheme="minorHAnsi"/>
          <w:szCs w:val="24"/>
          <w:lang w:eastAsia="pl-PL"/>
        </w:rPr>
        <w:t xml:space="preserve">terapeutyczny mają obowiązek znać jego treść oraz stosować się do zaleceń zawartych w nim. Zaleca się, by nauczyciele prowadzili notatki z zapisem postępu </w:t>
      </w:r>
    </w:p>
    <w:p w14:paraId="4A27E386" w14:textId="146954D3" w:rsidR="0026152C" w:rsidRPr="00730770" w:rsidRDefault="0026152C" w:rsidP="00BB1D4E">
      <w:pPr>
        <w:pStyle w:val="Nagwek6"/>
        <w:numPr>
          <w:ilvl w:val="0"/>
          <w:numId w:val="0"/>
        </w:numPr>
        <w:ind w:left="426"/>
        <w:rPr>
          <w:rFonts w:asciiTheme="minorHAnsi" w:hAnsiTheme="minorHAnsi" w:cstheme="minorHAnsi"/>
          <w:szCs w:val="24"/>
          <w:lang w:eastAsia="pl-PL"/>
        </w:rPr>
      </w:pPr>
      <w:r w:rsidRPr="00730770">
        <w:rPr>
          <w:rFonts w:asciiTheme="minorHAnsi" w:hAnsiTheme="minorHAnsi" w:cstheme="minorHAnsi"/>
          <w:szCs w:val="24"/>
          <w:lang w:eastAsia="pl-PL"/>
        </w:rPr>
        <w:t>w rozwoju ucznia, w oparciu o które będzie dokonywana ocena efektywności działań.</w:t>
      </w:r>
    </w:p>
    <w:p w14:paraId="4391CCEE" w14:textId="5CE632B5" w:rsidR="00F3707D" w:rsidRPr="0027214E" w:rsidRDefault="00726D28" w:rsidP="00151EBB">
      <w:pPr>
        <w:pStyle w:val="Nagwek3"/>
        <w:rPr>
          <w:lang w:val="pl-PL"/>
        </w:rPr>
      </w:pPr>
      <w:bookmarkStart w:id="116" w:name="_Toc129859066"/>
      <w:r w:rsidRPr="00730770">
        <w:t xml:space="preserve">Rozdział </w:t>
      </w:r>
      <w:r w:rsidR="00837F46" w:rsidRPr="00730770">
        <w:t>5</w:t>
      </w:r>
      <w:r w:rsidR="0090272C" w:rsidRPr="00730770">
        <w:t xml:space="preserve">. </w:t>
      </w:r>
      <w:r w:rsidR="00F3707D" w:rsidRPr="00730770">
        <w:t>Nauczanie indywidualne</w:t>
      </w:r>
      <w:bookmarkEnd w:id="116"/>
      <w:r w:rsidR="0027214E">
        <w:rPr>
          <w:lang w:val="pl-PL"/>
        </w:rPr>
        <w:t>.</w:t>
      </w:r>
    </w:p>
    <w:p w14:paraId="5148AAF3" w14:textId="77777777" w:rsidR="00C21751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58.</w:t>
      </w:r>
    </w:p>
    <w:p w14:paraId="6480D44A" w14:textId="77777777" w:rsidR="003E48F6" w:rsidRPr="00BB1D4E" w:rsidRDefault="00F3707D" w:rsidP="00C4286C">
      <w:pPr>
        <w:pStyle w:val="Nagwek6"/>
        <w:numPr>
          <w:ilvl w:val="0"/>
          <w:numId w:val="93"/>
        </w:numPr>
        <w:ind w:left="426" w:hanging="426"/>
      </w:pPr>
      <w:bookmarkStart w:id="117" w:name="_Toc129859067"/>
      <w:r w:rsidRPr="00BB1D4E">
        <w:t>Uczniów, którym stan zdrowia uniemożliwia lub znacznie utrudnia uczęszczanie do szkoły obejmuje się indywidualnym nauczaniem.</w:t>
      </w:r>
      <w:bookmarkEnd w:id="117"/>
    </w:p>
    <w:p w14:paraId="7A802055" w14:textId="77777777" w:rsidR="00BB1D4E" w:rsidRPr="00BB1D4E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Indywidualne nauczanie organizuje dyrektor szkoły na wniosek rodziców</w:t>
      </w:r>
      <w:r w:rsidR="00760D6B" w:rsidRPr="003E48F6">
        <w:rPr>
          <w:rFonts w:asciiTheme="minorHAnsi" w:hAnsiTheme="minorHAnsi" w:cstheme="minorHAnsi"/>
          <w:szCs w:val="24"/>
        </w:rPr>
        <w:t xml:space="preserve"> </w:t>
      </w:r>
      <w:r w:rsidRPr="003E48F6">
        <w:rPr>
          <w:rFonts w:asciiTheme="minorHAnsi" w:hAnsiTheme="minorHAnsi" w:cstheme="minorHAnsi"/>
          <w:szCs w:val="24"/>
        </w:rPr>
        <w:t>(prawnych opiekunów) i na podstawie orzeczenia wydanego przez zespół orzekający w publ</w:t>
      </w:r>
      <w:r w:rsidR="00DC7767" w:rsidRPr="003E48F6">
        <w:rPr>
          <w:rFonts w:asciiTheme="minorHAnsi" w:hAnsiTheme="minorHAnsi" w:cstheme="minorHAnsi"/>
          <w:szCs w:val="24"/>
        </w:rPr>
        <w:t>icznej poradni psychologiczno-</w:t>
      </w:r>
      <w:r w:rsidRPr="003E48F6">
        <w:rPr>
          <w:rFonts w:asciiTheme="minorHAnsi" w:hAnsiTheme="minorHAnsi" w:cstheme="minorHAnsi"/>
          <w:szCs w:val="24"/>
        </w:rPr>
        <w:t>pedagogicznej, w tym poradni specjalistycznej.</w:t>
      </w:r>
      <w:r w:rsidR="00E826AF" w:rsidRPr="003E48F6">
        <w:rPr>
          <w:rFonts w:asciiTheme="minorHAnsi" w:hAnsiTheme="minorHAnsi" w:cstheme="minorHAnsi"/>
          <w:szCs w:val="24"/>
        </w:rPr>
        <w:t xml:space="preserve"> </w:t>
      </w:r>
      <w:r w:rsidRPr="003E48F6">
        <w:rPr>
          <w:rFonts w:asciiTheme="minorHAnsi" w:hAnsiTheme="minorHAnsi" w:cstheme="minorHAnsi"/>
          <w:szCs w:val="24"/>
        </w:rPr>
        <w:t xml:space="preserve">Dyrektor organizuje indywidualne nauczanie w sposób zapewniający wykonanie określonych </w:t>
      </w:r>
    </w:p>
    <w:p w14:paraId="68C4C347" w14:textId="36C33975" w:rsidR="003E48F6" w:rsidRDefault="00F3707D" w:rsidP="00BB1D4E">
      <w:pPr>
        <w:pStyle w:val="Nagwek6"/>
        <w:numPr>
          <w:ilvl w:val="0"/>
          <w:numId w:val="0"/>
        </w:numPr>
        <w:ind w:left="426"/>
      </w:pPr>
      <w:r w:rsidRPr="003E48F6">
        <w:rPr>
          <w:rFonts w:asciiTheme="minorHAnsi" w:hAnsiTheme="minorHAnsi" w:cstheme="minorHAnsi"/>
          <w:szCs w:val="24"/>
        </w:rPr>
        <w:lastRenderedPageBreak/>
        <w:t>w orzeczeniu zaleceń dotyczących warunków realizac</w:t>
      </w:r>
      <w:r w:rsidR="00933A06" w:rsidRPr="003E48F6">
        <w:rPr>
          <w:rFonts w:asciiTheme="minorHAnsi" w:hAnsiTheme="minorHAnsi" w:cstheme="minorHAnsi"/>
          <w:szCs w:val="24"/>
        </w:rPr>
        <w:t>ji potrzeb edukacyjnych ucznia.</w:t>
      </w:r>
    </w:p>
    <w:p w14:paraId="7438C3A4" w14:textId="77777777" w:rsidR="00BB1D4E" w:rsidRPr="00BB1D4E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Zajęcia indywidualnego nauczania przydziela dyrektor nauczycielom zatrudn</w:t>
      </w:r>
      <w:r w:rsidR="008E4AFC" w:rsidRPr="003E48F6">
        <w:rPr>
          <w:rFonts w:asciiTheme="minorHAnsi" w:hAnsiTheme="minorHAnsi" w:cstheme="minorHAnsi"/>
          <w:szCs w:val="24"/>
        </w:rPr>
        <w:t xml:space="preserve">ionym </w:t>
      </w:r>
    </w:p>
    <w:p w14:paraId="2E3C11C3" w14:textId="50F5793C" w:rsidR="003E48F6" w:rsidRDefault="008E4AFC" w:rsidP="00BB1D4E">
      <w:pPr>
        <w:pStyle w:val="Nagwek6"/>
        <w:numPr>
          <w:ilvl w:val="0"/>
          <w:numId w:val="0"/>
        </w:numPr>
        <w:ind w:left="426"/>
      </w:pPr>
      <w:r w:rsidRPr="003E48F6">
        <w:rPr>
          <w:rFonts w:asciiTheme="minorHAnsi" w:hAnsiTheme="minorHAnsi" w:cstheme="minorHAnsi"/>
          <w:szCs w:val="24"/>
        </w:rPr>
        <w:t>w szkole</w:t>
      </w:r>
      <w:r w:rsidR="00F3707D" w:rsidRPr="003E48F6">
        <w:rPr>
          <w:rFonts w:asciiTheme="minorHAnsi" w:hAnsiTheme="minorHAnsi" w:cstheme="minorHAnsi"/>
          <w:szCs w:val="24"/>
        </w:rPr>
        <w:t>, zgodnie z posiadanymi kwalifikacjami.</w:t>
      </w:r>
    </w:p>
    <w:p w14:paraId="6513828F" w14:textId="77777777" w:rsidR="003E48F6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W uzasadnionych przypadkach dyrektor może powierzyć prowadzenie zajęć indywidualnego nauczania nauczycielowi zatrudnionemu spoza placówki. Może to nastąpić w sytuacji braku nauczyciela do nauczania odpowiedniej edukacji, znacznej odległości miejsca prowadzenia zajęć od siedziby szkoły lub w związku z trudnościami d</w:t>
      </w:r>
      <w:r w:rsidR="00933A06" w:rsidRPr="003E48F6">
        <w:rPr>
          <w:rFonts w:asciiTheme="minorHAnsi" w:hAnsiTheme="minorHAnsi" w:cstheme="minorHAnsi"/>
          <w:szCs w:val="24"/>
        </w:rPr>
        <w:t>ojazdu nauczyciela na zajęcia.</w:t>
      </w:r>
    </w:p>
    <w:p w14:paraId="519D8E84" w14:textId="77777777" w:rsidR="003E48F6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Zajęcia indywidualnego nauczania prowadzi się w miejscu pobytu ucznia oraz zgodn</w:t>
      </w:r>
      <w:r w:rsidR="00933A06" w:rsidRPr="003E48F6">
        <w:rPr>
          <w:rFonts w:asciiTheme="minorHAnsi" w:hAnsiTheme="minorHAnsi" w:cstheme="minorHAnsi"/>
          <w:szCs w:val="24"/>
        </w:rPr>
        <w:t>ie ze wskazaniami w orzeczeniu.</w:t>
      </w:r>
    </w:p>
    <w:p w14:paraId="583A9571" w14:textId="77777777" w:rsidR="003E48F6" w:rsidRDefault="00C5485F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Traci moc</w:t>
      </w:r>
      <w:r w:rsidR="00933A06" w:rsidRPr="003E48F6">
        <w:rPr>
          <w:rFonts w:asciiTheme="minorHAnsi" w:hAnsiTheme="minorHAnsi" w:cstheme="minorHAnsi"/>
          <w:szCs w:val="24"/>
        </w:rPr>
        <w:t>.</w:t>
      </w:r>
    </w:p>
    <w:p w14:paraId="71AA64BD" w14:textId="77777777" w:rsidR="00BB1D4E" w:rsidRPr="00BB1D4E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W indywidualnym nauczaniu realizuje się treści wynikające z podstawy kształcenia ogólnego</w:t>
      </w:r>
      <w:r w:rsidR="00933A06" w:rsidRPr="003E48F6">
        <w:rPr>
          <w:rFonts w:asciiTheme="minorHAnsi" w:hAnsiTheme="minorHAnsi" w:cstheme="minorHAnsi"/>
          <w:szCs w:val="24"/>
        </w:rPr>
        <w:t>/</w:t>
      </w:r>
      <w:r w:rsidRPr="003E48F6">
        <w:rPr>
          <w:rFonts w:asciiTheme="minorHAnsi" w:hAnsiTheme="minorHAnsi" w:cstheme="minorHAnsi"/>
          <w:szCs w:val="24"/>
        </w:rPr>
        <w:t>zawodowego dostosowane do potrzeb i możliwości</w:t>
      </w:r>
      <w:r w:rsidR="00E826AF" w:rsidRPr="003E48F6">
        <w:rPr>
          <w:rFonts w:asciiTheme="minorHAnsi" w:hAnsiTheme="minorHAnsi" w:cstheme="minorHAnsi"/>
          <w:szCs w:val="24"/>
        </w:rPr>
        <w:t xml:space="preserve"> </w:t>
      </w:r>
      <w:r w:rsidR="00933A06" w:rsidRPr="003E48F6">
        <w:rPr>
          <w:rFonts w:asciiTheme="minorHAnsi" w:hAnsiTheme="minorHAnsi" w:cstheme="minorHAnsi"/>
          <w:szCs w:val="24"/>
        </w:rPr>
        <w:t xml:space="preserve">psychofizycznych ucznia, </w:t>
      </w:r>
    </w:p>
    <w:p w14:paraId="206D9ECE" w14:textId="4D8B3CDA" w:rsidR="003E48F6" w:rsidRDefault="00F3707D" w:rsidP="00BB1D4E">
      <w:pPr>
        <w:pStyle w:val="Nagwek6"/>
        <w:numPr>
          <w:ilvl w:val="0"/>
          <w:numId w:val="0"/>
        </w:numPr>
        <w:ind w:left="426"/>
      </w:pPr>
      <w:r w:rsidRPr="003E48F6">
        <w:rPr>
          <w:rFonts w:asciiTheme="minorHAnsi" w:hAnsiTheme="minorHAnsi" w:cstheme="minorHAnsi"/>
          <w:szCs w:val="24"/>
        </w:rPr>
        <w:t>a także miejsca, w k</w:t>
      </w:r>
      <w:r w:rsidR="00933A06" w:rsidRPr="003E48F6">
        <w:rPr>
          <w:rFonts w:asciiTheme="minorHAnsi" w:hAnsiTheme="minorHAnsi" w:cstheme="minorHAnsi"/>
          <w:szCs w:val="24"/>
        </w:rPr>
        <w:t>tórych zajęcia są organizowane.</w:t>
      </w:r>
    </w:p>
    <w:p w14:paraId="7B5BA683" w14:textId="77777777" w:rsidR="00BB1D4E" w:rsidRPr="00BB1D4E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Na wniosek nauczyciela prowadzącego zajęcia indywidualne nauczanie, dyrektor może zezwolić na odstąpienie od realizacji niektórych treści wynikających z podstawy programowej, stosownie do możliwości psychofizycznych</w:t>
      </w:r>
      <w:r w:rsidR="00E826AF" w:rsidRPr="003E48F6">
        <w:rPr>
          <w:rFonts w:asciiTheme="minorHAnsi" w:hAnsiTheme="minorHAnsi" w:cstheme="minorHAnsi"/>
          <w:szCs w:val="24"/>
        </w:rPr>
        <w:t xml:space="preserve"> </w:t>
      </w:r>
      <w:r w:rsidRPr="003E48F6">
        <w:rPr>
          <w:rFonts w:asciiTheme="minorHAnsi" w:hAnsiTheme="minorHAnsi" w:cstheme="minorHAnsi"/>
          <w:szCs w:val="24"/>
        </w:rPr>
        <w:t>ucznia oraz warunków,</w:t>
      </w:r>
      <w:r w:rsidR="00E826AF" w:rsidRPr="003E48F6">
        <w:rPr>
          <w:rFonts w:asciiTheme="minorHAnsi" w:hAnsiTheme="minorHAnsi" w:cstheme="minorHAnsi"/>
          <w:szCs w:val="24"/>
        </w:rPr>
        <w:t xml:space="preserve"> </w:t>
      </w:r>
    </w:p>
    <w:p w14:paraId="7E85DF00" w14:textId="3DC9A214" w:rsidR="003E48F6" w:rsidRPr="003E48F6" w:rsidRDefault="00F3707D" w:rsidP="00BB1D4E">
      <w:pPr>
        <w:pStyle w:val="Nagwek6"/>
        <w:numPr>
          <w:ilvl w:val="0"/>
          <w:numId w:val="0"/>
        </w:numPr>
        <w:ind w:left="426"/>
      </w:pPr>
      <w:r w:rsidRPr="003E48F6">
        <w:rPr>
          <w:rFonts w:asciiTheme="minorHAnsi" w:hAnsiTheme="minorHAnsi" w:cstheme="minorHAnsi"/>
          <w:szCs w:val="24"/>
        </w:rPr>
        <w:t>w których zajęcia są realizowane.</w:t>
      </w:r>
    </w:p>
    <w:p w14:paraId="1DA0FFEC" w14:textId="77777777" w:rsidR="003E48F6" w:rsidRPr="003E48F6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Wniosek, o którym mowa w ust. 8 składa się w formie pisemnej wraz z uzasadnieniem/ Wniosek</w:t>
      </w:r>
      <w:r w:rsidR="00B12FDF" w:rsidRPr="003E48F6">
        <w:rPr>
          <w:rFonts w:asciiTheme="minorHAnsi" w:hAnsiTheme="minorHAnsi" w:cstheme="minorHAnsi"/>
          <w:szCs w:val="24"/>
        </w:rPr>
        <w:t>,</w:t>
      </w:r>
      <w:r w:rsidRPr="003E48F6">
        <w:rPr>
          <w:rFonts w:asciiTheme="minorHAnsi" w:hAnsiTheme="minorHAnsi" w:cstheme="minorHAnsi"/>
          <w:szCs w:val="24"/>
        </w:rPr>
        <w:t xml:space="preserve"> o którym mowa w ust. 8 wpisuje się do Dziennika indywidualnego nauczania, zaś dyrektor szkoły akceptuje go własnoręcznym podpisem.</w:t>
      </w:r>
    </w:p>
    <w:p w14:paraId="614D3A55" w14:textId="77777777" w:rsidR="003E48F6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Dzienniki indywidualnego nauczania zakłada się i prowad</w:t>
      </w:r>
      <w:r w:rsidR="00933A06" w:rsidRPr="003E48F6">
        <w:rPr>
          <w:rFonts w:asciiTheme="minorHAnsi" w:hAnsiTheme="minorHAnsi" w:cstheme="minorHAnsi"/>
          <w:szCs w:val="24"/>
        </w:rPr>
        <w:t>zi odrębnie dla każdego ucznia.</w:t>
      </w:r>
    </w:p>
    <w:p w14:paraId="36879C48" w14:textId="77777777" w:rsidR="00BB1D4E" w:rsidRPr="00BB1D4E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Na podstawie orzeczenia, dyrektor ustala zakres, miejsce i czas prowadzenia zajęć indywidualnego nauczania oraz na zasadach określonych w statucie szkoły, formy</w:t>
      </w:r>
      <w:r w:rsidR="00E826AF" w:rsidRPr="003E48F6">
        <w:rPr>
          <w:rFonts w:asciiTheme="minorHAnsi" w:hAnsiTheme="minorHAnsi" w:cstheme="minorHAnsi"/>
          <w:szCs w:val="24"/>
        </w:rPr>
        <w:t xml:space="preserve"> </w:t>
      </w:r>
    </w:p>
    <w:p w14:paraId="6D950930" w14:textId="32A31C76" w:rsidR="003E48F6" w:rsidRDefault="00DD3A59" w:rsidP="00BB1D4E">
      <w:pPr>
        <w:pStyle w:val="Nagwek6"/>
        <w:numPr>
          <w:ilvl w:val="0"/>
          <w:numId w:val="0"/>
        </w:numPr>
        <w:ind w:left="426"/>
      </w:pPr>
      <w:r w:rsidRPr="003E48F6">
        <w:rPr>
          <w:rFonts w:asciiTheme="minorHAnsi" w:hAnsiTheme="minorHAnsi" w:cstheme="minorHAnsi"/>
          <w:szCs w:val="24"/>
        </w:rPr>
        <w:t>i zakres pomocy psychologiczno-</w:t>
      </w:r>
      <w:r w:rsidR="00F3707D" w:rsidRPr="003E48F6">
        <w:rPr>
          <w:rFonts w:asciiTheme="minorHAnsi" w:hAnsiTheme="minorHAnsi" w:cstheme="minorHAnsi"/>
          <w:szCs w:val="24"/>
        </w:rPr>
        <w:t>pedagogicznej.</w:t>
      </w:r>
      <w:r w:rsidR="00E826AF" w:rsidRPr="003E48F6">
        <w:rPr>
          <w:rFonts w:asciiTheme="minorHAnsi" w:hAnsiTheme="minorHAnsi" w:cstheme="minorHAnsi"/>
          <w:szCs w:val="24"/>
        </w:rPr>
        <w:t xml:space="preserve"> </w:t>
      </w:r>
      <w:r w:rsidR="00F3707D" w:rsidRPr="003E48F6">
        <w:rPr>
          <w:rFonts w:asciiTheme="minorHAnsi" w:hAnsiTheme="minorHAnsi" w:cstheme="minorHAnsi"/>
          <w:szCs w:val="24"/>
        </w:rPr>
        <w:t xml:space="preserve">Zajęcia organizowane w ramach pomocy psychologiczno-pedagogicznej nie wchodzą w wymiar </w:t>
      </w:r>
      <w:r w:rsidR="00933A06" w:rsidRPr="003E48F6">
        <w:rPr>
          <w:rFonts w:asciiTheme="minorHAnsi" w:hAnsiTheme="minorHAnsi" w:cstheme="minorHAnsi"/>
          <w:szCs w:val="24"/>
        </w:rPr>
        <w:t>godzin indywidualnego nauczania.</w:t>
      </w:r>
    </w:p>
    <w:p w14:paraId="466F07D9" w14:textId="1046220D" w:rsidR="00F3707D" w:rsidRPr="003E48F6" w:rsidRDefault="00F3707D" w:rsidP="00C4286C">
      <w:pPr>
        <w:pStyle w:val="Nagwek6"/>
        <w:numPr>
          <w:ilvl w:val="0"/>
          <w:numId w:val="93"/>
        </w:numPr>
        <w:ind w:left="426" w:hanging="426"/>
      </w:pPr>
      <w:r w:rsidRPr="003E48F6">
        <w:rPr>
          <w:rFonts w:asciiTheme="minorHAnsi" w:hAnsiTheme="minorHAnsi" w:cstheme="minorHAnsi"/>
          <w:szCs w:val="24"/>
        </w:rPr>
        <w:t>Tygodniowy wymiar godzin zajęć indywidualnego nauczania</w:t>
      </w:r>
      <w:r w:rsidR="00E826AF" w:rsidRPr="003E48F6">
        <w:rPr>
          <w:rFonts w:asciiTheme="minorHAnsi" w:hAnsiTheme="minorHAnsi" w:cstheme="minorHAnsi"/>
          <w:szCs w:val="24"/>
        </w:rPr>
        <w:t xml:space="preserve"> </w:t>
      </w:r>
      <w:r w:rsidRPr="003E48F6">
        <w:rPr>
          <w:rFonts w:asciiTheme="minorHAnsi" w:hAnsiTheme="minorHAnsi" w:cstheme="minorHAnsi"/>
          <w:szCs w:val="24"/>
        </w:rPr>
        <w:t>realizowanego bezpośrednio z uczniem</w:t>
      </w:r>
      <w:r w:rsidR="00760D6B" w:rsidRPr="003E48F6">
        <w:rPr>
          <w:rFonts w:asciiTheme="minorHAnsi" w:hAnsiTheme="minorHAnsi" w:cstheme="minorHAnsi"/>
          <w:szCs w:val="24"/>
        </w:rPr>
        <w:t xml:space="preserve"> </w:t>
      </w:r>
      <w:r w:rsidRPr="003E48F6">
        <w:rPr>
          <w:rFonts w:asciiTheme="minorHAnsi" w:hAnsiTheme="minorHAnsi" w:cstheme="minorHAnsi"/>
          <w:szCs w:val="24"/>
        </w:rPr>
        <w:t>wynosi:</w:t>
      </w:r>
    </w:p>
    <w:p w14:paraId="2C8CFC1B" w14:textId="6CB9F384" w:rsidR="00F3707D" w:rsidRPr="00730770" w:rsidRDefault="00794153" w:rsidP="00C4286C">
      <w:pPr>
        <w:pStyle w:val="Nagwek7"/>
        <w:numPr>
          <w:ilvl w:val="0"/>
          <w:numId w:val="94"/>
        </w:numPr>
        <w:ind w:left="851" w:hanging="425"/>
      </w:pPr>
      <w:r w:rsidRPr="00730770">
        <w:t xml:space="preserve">dla uczniów liceum </w:t>
      </w:r>
      <w:r w:rsidR="00C76A2C" w:rsidRPr="00730770">
        <w:t>—</w:t>
      </w:r>
      <w:r w:rsidRPr="00730770">
        <w:t xml:space="preserve"> od 12 do 16</w:t>
      </w:r>
      <w:r w:rsidR="00E826AF" w:rsidRPr="00730770">
        <w:t xml:space="preserve"> </w:t>
      </w:r>
      <w:r w:rsidR="00F3707D" w:rsidRPr="00730770">
        <w:t>prowadzonych w co najmniej 3 dniach;</w:t>
      </w:r>
    </w:p>
    <w:p w14:paraId="13903536" w14:textId="77777777" w:rsidR="00BB1D4E" w:rsidRDefault="00F3707D" w:rsidP="00C4286C">
      <w:pPr>
        <w:pStyle w:val="Nagwek6"/>
        <w:numPr>
          <w:ilvl w:val="0"/>
          <w:numId w:val="93"/>
        </w:numPr>
        <w:ind w:left="426" w:hanging="426"/>
        <w:rPr>
          <w:rFonts w:asciiTheme="minorHAnsi" w:hAnsiTheme="minorHAnsi" w:cstheme="minorHAnsi"/>
          <w:szCs w:val="24"/>
        </w:rPr>
      </w:pPr>
      <w:r w:rsidRPr="003E48F6">
        <w:rPr>
          <w:rFonts w:asciiTheme="minorHAnsi" w:hAnsiTheme="minorHAnsi" w:cstheme="minorHAnsi"/>
          <w:szCs w:val="24"/>
        </w:rPr>
        <w:t>Uczniom objętym indywidualnym nauczaniem, którym stan zdrowia znacznie utrudnia uczęszczanie do szkoły, w celu ich integracji ze środowiskiem</w:t>
      </w:r>
      <w:r w:rsidR="00E826AF" w:rsidRPr="003E48F6">
        <w:rPr>
          <w:rFonts w:asciiTheme="minorHAnsi" w:hAnsiTheme="minorHAnsi" w:cstheme="minorHAnsi"/>
          <w:szCs w:val="24"/>
        </w:rPr>
        <w:t xml:space="preserve"> </w:t>
      </w:r>
      <w:r w:rsidRPr="003E48F6">
        <w:rPr>
          <w:rFonts w:asciiTheme="minorHAnsi" w:hAnsiTheme="minorHAnsi" w:cstheme="minorHAnsi"/>
          <w:szCs w:val="24"/>
        </w:rPr>
        <w:t>i zapewnienia im pełnego osobowego rozwoju, dyrektor w miarę posiada</w:t>
      </w:r>
      <w:r w:rsidR="00BB1D4E">
        <w:rPr>
          <w:rFonts w:asciiTheme="minorHAnsi" w:hAnsiTheme="minorHAnsi" w:cstheme="minorHAnsi"/>
          <w:szCs w:val="24"/>
        </w:rPr>
        <w:t>nych możliwości i uwzględniając</w:t>
      </w:r>
    </w:p>
    <w:p w14:paraId="69E769A1" w14:textId="77777777" w:rsidR="00BB1D4E" w:rsidRDefault="00F3707D" w:rsidP="00BB1D4E">
      <w:pPr>
        <w:pStyle w:val="Nagwek6"/>
        <w:numPr>
          <w:ilvl w:val="0"/>
          <w:numId w:val="0"/>
        </w:numPr>
        <w:ind w:left="426"/>
        <w:rPr>
          <w:rFonts w:asciiTheme="minorHAnsi" w:hAnsiTheme="minorHAnsi" w:cstheme="minorHAnsi"/>
          <w:szCs w:val="24"/>
        </w:rPr>
      </w:pPr>
      <w:r w:rsidRPr="003E48F6">
        <w:rPr>
          <w:rFonts w:asciiTheme="minorHAnsi" w:hAnsiTheme="minorHAnsi" w:cstheme="minorHAnsi"/>
          <w:szCs w:val="24"/>
        </w:rPr>
        <w:lastRenderedPageBreak/>
        <w:t>zalecenia zawarte w orzeczeniu oraz aktualny stan zdrowia ucznia umożliwia</w:t>
      </w:r>
      <w:r w:rsidR="00E826AF" w:rsidRPr="003E48F6">
        <w:rPr>
          <w:rFonts w:asciiTheme="minorHAnsi" w:hAnsiTheme="minorHAnsi" w:cstheme="minorHAnsi"/>
          <w:szCs w:val="24"/>
        </w:rPr>
        <w:t xml:space="preserve"> </w:t>
      </w:r>
      <w:r w:rsidRPr="003E48F6">
        <w:rPr>
          <w:rFonts w:asciiTheme="minorHAnsi" w:hAnsiTheme="minorHAnsi" w:cstheme="minorHAnsi"/>
          <w:szCs w:val="24"/>
        </w:rPr>
        <w:t xml:space="preserve">udział </w:t>
      </w:r>
    </w:p>
    <w:p w14:paraId="37B05D58" w14:textId="7987CD99" w:rsidR="00F3707D" w:rsidRPr="003E48F6" w:rsidRDefault="00F3707D" w:rsidP="00BB1D4E">
      <w:pPr>
        <w:pStyle w:val="Nagwek6"/>
        <w:numPr>
          <w:ilvl w:val="0"/>
          <w:numId w:val="0"/>
        </w:numPr>
        <w:ind w:left="426"/>
        <w:rPr>
          <w:rFonts w:asciiTheme="minorHAnsi" w:hAnsiTheme="minorHAnsi" w:cstheme="minorHAnsi"/>
          <w:szCs w:val="24"/>
        </w:rPr>
      </w:pPr>
      <w:r w:rsidRPr="003E48F6">
        <w:rPr>
          <w:rFonts w:asciiTheme="minorHAnsi" w:hAnsiTheme="minorHAnsi" w:cstheme="minorHAnsi"/>
          <w:szCs w:val="24"/>
        </w:rPr>
        <w:t xml:space="preserve">w zajęciach rozwijających zainteresowania i uzdolnienia, uroczystościach i imprezach szkolnych. </w:t>
      </w:r>
    </w:p>
    <w:p w14:paraId="1F953DD8" w14:textId="33BC58F2" w:rsidR="00F3707D" w:rsidRPr="003E48F6" w:rsidRDefault="00F3707D" w:rsidP="00C4286C">
      <w:pPr>
        <w:pStyle w:val="Nagwek6"/>
        <w:numPr>
          <w:ilvl w:val="0"/>
          <w:numId w:val="93"/>
        </w:numPr>
        <w:ind w:left="426" w:hanging="426"/>
        <w:rPr>
          <w:rFonts w:asciiTheme="minorHAnsi" w:hAnsiTheme="minorHAnsi" w:cstheme="minorHAnsi"/>
          <w:szCs w:val="24"/>
        </w:rPr>
      </w:pPr>
      <w:r w:rsidRPr="003E48F6">
        <w:rPr>
          <w:rFonts w:asciiTheme="minorHAnsi" w:hAnsiTheme="minorHAnsi" w:cstheme="minorHAnsi"/>
          <w:szCs w:val="24"/>
        </w:rPr>
        <w:t>Zakończenie indywidualnego nauczania następuje na wniosek rodzica lub opiekuna prawnego albo pełnoletniego ucznia. Do wniosku musi być załączone zaświadczenie lekarskie, z którego wynika, że stan zdrowia ucznia umożliwia uczęszczanie na zajęcia do szkoły.</w:t>
      </w:r>
    </w:p>
    <w:p w14:paraId="3FBE400A" w14:textId="34FC6AE3" w:rsidR="00F3707D" w:rsidRPr="0027214E" w:rsidRDefault="00726D28" w:rsidP="00151EBB">
      <w:pPr>
        <w:pStyle w:val="Nagwek3"/>
        <w:rPr>
          <w:lang w:val="pl-PL"/>
        </w:rPr>
      </w:pPr>
      <w:bookmarkStart w:id="118" w:name="_Toc129859068"/>
      <w:r w:rsidRPr="00730770">
        <w:t xml:space="preserve">Rozdział </w:t>
      </w:r>
      <w:r w:rsidR="00837F46" w:rsidRPr="00730770">
        <w:t>6</w:t>
      </w:r>
      <w:r w:rsidR="00876AAB" w:rsidRPr="00730770">
        <w:t xml:space="preserve">. </w:t>
      </w:r>
      <w:r w:rsidR="0027214E">
        <w:rPr>
          <w:lang w:val="pl-PL"/>
        </w:rPr>
        <w:t>indywidualny</w:t>
      </w:r>
      <w:r w:rsidR="00F3707D" w:rsidRPr="00730770">
        <w:t xml:space="preserve"> tok nauki, indywidualny program nauki</w:t>
      </w:r>
      <w:bookmarkEnd w:id="118"/>
      <w:r w:rsidR="0027214E">
        <w:rPr>
          <w:lang w:val="pl-PL"/>
        </w:rPr>
        <w:t>.</w:t>
      </w:r>
    </w:p>
    <w:p w14:paraId="55A1B5A2" w14:textId="77777777" w:rsidR="00C21751" w:rsidRPr="00121AE4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>§ 59</w:t>
      </w:r>
      <w:r w:rsidR="00F3707D" w:rsidRPr="00121AE4">
        <w:rPr>
          <w:rFonts w:asciiTheme="majorHAnsi" w:hAnsiTheme="majorHAnsi"/>
          <w:sz w:val="28"/>
          <w:szCs w:val="28"/>
        </w:rPr>
        <w:t>.</w:t>
      </w:r>
    </w:p>
    <w:p w14:paraId="51E3ABDC" w14:textId="41F8EABF" w:rsidR="00F3707D" w:rsidRPr="00BB1D4E" w:rsidRDefault="00F3707D" w:rsidP="00C4286C">
      <w:pPr>
        <w:pStyle w:val="Nagwek6"/>
        <w:numPr>
          <w:ilvl w:val="0"/>
          <w:numId w:val="95"/>
        </w:numPr>
        <w:ind w:left="426" w:hanging="426"/>
      </w:pPr>
      <w:bookmarkStart w:id="119" w:name="_Toc129859069"/>
      <w:r w:rsidRPr="00BB1D4E">
        <w:t xml:space="preserve">Szkoła umożliwia realizację indywidualnego toku nauki lub realizację indywidualnego programu nauki zgodnie z rozporządzeniem Uczeń ubiegający się o </w:t>
      </w:r>
      <w:r w:rsidR="00D70B41" w:rsidRPr="00BB1D4E">
        <w:t>indywidualny tok nauki</w:t>
      </w:r>
      <w:r w:rsidRPr="00BB1D4E">
        <w:t xml:space="preserve"> powinien wykazać się:</w:t>
      </w:r>
      <w:bookmarkEnd w:id="119"/>
    </w:p>
    <w:p w14:paraId="41B4F95C" w14:textId="77777777" w:rsidR="00F3707D" w:rsidRPr="00730770" w:rsidRDefault="00F3707D" w:rsidP="00C4286C">
      <w:pPr>
        <w:pStyle w:val="Nagwek7"/>
        <w:numPr>
          <w:ilvl w:val="0"/>
          <w:numId w:val="96"/>
        </w:numPr>
        <w:ind w:left="851" w:hanging="425"/>
      </w:pPr>
      <w:r w:rsidRPr="00730770">
        <w:t>wybitnymi uzdolnieniami i zainteresowaniami z jednego, kilku lub wszystkich przedmiotów;</w:t>
      </w:r>
    </w:p>
    <w:p w14:paraId="44B98039" w14:textId="2B25F68B" w:rsidR="00F3707D" w:rsidRPr="00730770" w:rsidRDefault="00F3707D" w:rsidP="00D15FD4">
      <w:pPr>
        <w:pStyle w:val="Nagwek7"/>
        <w:ind w:left="851" w:hanging="425"/>
      </w:pPr>
      <w:r w:rsidRPr="00730770">
        <w:t>oceną celującą lub bardzo dobrą z tego przedmiotu/przedmiotów) na koniec roku/semestru.</w:t>
      </w:r>
    </w:p>
    <w:p w14:paraId="0990ED44" w14:textId="1670EA7B" w:rsidR="00F3707D" w:rsidRPr="000E7B7D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5D60E2">
        <w:t>Indywidualny tok nauki może być realizowany według programu nauczania objętego szkolnym zestawem programów nauczania lub indywidualnego programu nauki.</w:t>
      </w:r>
    </w:p>
    <w:p w14:paraId="2CE5C08C" w14:textId="2D40504A" w:rsidR="00F3707D" w:rsidRPr="000E7B7D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5D60E2">
        <w:t>Zezwolenie na indywidualny program nauki</w:t>
      </w:r>
      <w:r w:rsidR="00E826AF" w:rsidRPr="005D60E2">
        <w:t xml:space="preserve"> </w:t>
      </w:r>
      <w:r w:rsidRPr="005D60E2">
        <w:t>lub tok nauki może być udzielone</w:t>
      </w:r>
      <w:r w:rsidR="00E826AF" w:rsidRPr="005D60E2">
        <w:t xml:space="preserve"> </w:t>
      </w:r>
      <w:r w:rsidRPr="005D60E2">
        <w:t>po upływie co najmniej jednego roku nauki, a w uzasadnionych przypadkach – po śródrocznej klasyfikacji.</w:t>
      </w:r>
    </w:p>
    <w:p w14:paraId="1ACB4BAD" w14:textId="3B3F9C62" w:rsidR="00F3707D" w:rsidRPr="000E7B7D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5D60E2">
        <w:t>Uczeń może realizować ITN w zakresie jednego, kilku lub wszystkich obowiązkowych zajęć edukacyjnych, przewidzianych w planie nauczania danej klasy.</w:t>
      </w:r>
    </w:p>
    <w:p w14:paraId="0BE44594" w14:textId="77777777" w:rsidR="00BB1D4E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5D60E2">
        <w:t>Uczeń objęty ITN może realizować w ciągu jednego roku szkolnego program nauczania</w:t>
      </w:r>
      <w:r w:rsidR="00760D6B" w:rsidRPr="005D60E2">
        <w:t xml:space="preserve"> </w:t>
      </w:r>
    </w:p>
    <w:p w14:paraId="4B81C66F" w14:textId="4D1DD0E8" w:rsidR="00F3707D" w:rsidRPr="000E7B7D" w:rsidRDefault="00F3707D" w:rsidP="00BB1D4E">
      <w:pPr>
        <w:pStyle w:val="Nagwek6"/>
        <w:numPr>
          <w:ilvl w:val="0"/>
          <w:numId w:val="0"/>
        </w:numPr>
        <w:ind w:left="426"/>
      </w:pPr>
      <w:r w:rsidRPr="005D60E2">
        <w:t>z zakresu dwóch</w:t>
      </w:r>
      <w:r w:rsidR="00E826AF" w:rsidRPr="005D60E2">
        <w:t xml:space="preserve"> </w:t>
      </w:r>
      <w:r w:rsidRPr="005D60E2">
        <w:t>lub więcej klas i może być klasyfikowany i promowany w czasie całego roku szkolnego.</w:t>
      </w:r>
    </w:p>
    <w:p w14:paraId="25CB0FE0" w14:textId="65091796" w:rsidR="00F3707D" w:rsidRPr="000E7B7D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5D60E2">
        <w:t>Z wnioskiem o udzielenie zezwolenia na ITN mogą wystąpić:</w:t>
      </w:r>
    </w:p>
    <w:p w14:paraId="7A2CBA2C" w14:textId="6C477541" w:rsidR="00F3707D" w:rsidRPr="00730770" w:rsidRDefault="00F3707D" w:rsidP="00C4286C">
      <w:pPr>
        <w:pStyle w:val="Nagwek7"/>
        <w:numPr>
          <w:ilvl w:val="0"/>
          <w:numId w:val="97"/>
        </w:numPr>
        <w:ind w:left="851" w:hanging="425"/>
      </w:pPr>
      <w:r w:rsidRPr="00730770">
        <w:t>u</w:t>
      </w:r>
      <w:r w:rsidR="00177F08" w:rsidRPr="00730770">
        <w:t xml:space="preserve">czeń </w:t>
      </w:r>
      <w:r w:rsidR="00C76A2C" w:rsidRPr="00730770">
        <w:t>—</w:t>
      </w:r>
      <w:r w:rsidR="00E826AF" w:rsidRPr="00730770">
        <w:t xml:space="preserve"> </w:t>
      </w:r>
      <w:r w:rsidR="00177F08" w:rsidRPr="00730770">
        <w:t>z tym</w:t>
      </w:r>
      <w:r w:rsidRPr="00730770">
        <w:t xml:space="preserve">, że uczeń niepełnoletni za zgodą </w:t>
      </w:r>
      <w:r w:rsidR="00B80310" w:rsidRPr="00730770">
        <w:t>rodziców (</w:t>
      </w:r>
      <w:r w:rsidRPr="00730770">
        <w:t>prawnych opiekunów);</w:t>
      </w:r>
    </w:p>
    <w:p w14:paraId="20EF13DC" w14:textId="05E49418" w:rsidR="00F3707D" w:rsidRPr="00730770" w:rsidRDefault="00B80310" w:rsidP="00D15FD4">
      <w:pPr>
        <w:pStyle w:val="Nagwek7"/>
        <w:ind w:left="851" w:hanging="425"/>
      </w:pPr>
      <w:r w:rsidRPr="00730770">
        <w:t>rodzice (</w:t>
      </w:r>
      <w:r w:rsidR="00F3707D" w:rsidRPr="00730770">
        <w:t>prawni opiekunowie) niepełnoletniego ucznia;</w:t>
      </w:r>
    </w:p>
    <w:p w14:paraId="4F9DB904" w14:textId="009F7CBE" w:rsidR="00F3707D" w:rsidRPr="00730770" w:rsidRDefault="00F3707D" w:rsidP="00D15FD4">
      <w:pPr>
        <w:pStyle w:val="Nagwek7"/>
        <w:ind w:left="851" w:hanging="425"/>
      </w:pPr>
      <w:r w:rsidRPr="00730770">
        <w:lastRenderedPageBreak/>
        <w:t xml:space="preserve">wychowawca klasy lub nauczyciel prowadzący zajęcia edukacyjne, których dotyczy wniosek </w:t>
      </w:r>
      <w:r w:rsidR="00C76A2C" w:rsidRPr="00730770">
        <w:t>—</w:t>
      </w:r>
      <w:r w:rsidRPr="00730770">
        <w:t xml:space="preserve"> za zgodą rodziców (prawnych opiekunów).</w:t>
      </w:r>
    </w:p>
    <w:p w14:paraId="5FA0C4C8" w14:textId="77777777" w:rsidR="00BB1D4E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 xml:space="preserve">Wniosek składa się do Dyrektora za pośrednictwem wychowawcy oddziału, który dołącza do wniosku opinię o predyspozycjach, możliwościach, oczekiwaniach </w:t>
      </w:r>
    </w:p>
    <w:p w14:paraId="67A0AC20" w14:textId="6FDBD5AA" w:rsidR="00F3707D" w:rsidRPr="00730770" w:rsidRDefault="00F3707D" w:rsidP="00BB1D4E">
      <w:pPr>
        <w:pStyle w:val="Nagwek6"/>
        <w:numPr>
          <w:ilvl w:val="0"/>
          <w:numId w:val="0"/>
        </w:numPr>
        <w:ind w:left="426"/>
      </w:pPr>
      <w:r w:rsidRPr="00730770">
        <w:t>i osiągnięciach ucznia.</w:t>
      </w:r>
    </w:p>
    <w:p w14:paraId="62A97B8D" w14:textId="3E7E7123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Nauczyciel prowadzący zajęcia edukacyjne, których dotyczy wniosek, opracowuje program nauki lub akceptuje indywidualny program nauki opracowany poza szkołą.</w:t>
      </w:r>
    </w:p>
    <w:p w14:paraId="60419A30" w14:textId="7A7CC726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W pracy nad indywidualnym programem nauki może uczestniczyć nauczyciel prowadzący zajęcia edukacyjne w szkole wyższego stopnia, nauczyciel doradca metodyczny, psycholog, pedagog zatrudniony w szkole oraz zainteresowany uczeń.</w:t>
      </w:r>
    </w:p>
    <w:p w14:paraId="5329DEFB" w14:textId="4E87FD11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Po otrzymaniu wniosku, o którym mowa w ust.8 dyrektor szkoły zasięga opinii Rady Pedagogicznej i publicznej poradni psychologiczno-pedagogicznej.</w:t>
      </w:r>
    </w:p>
    <w:p w14:paraId="5339652D" w14:textId="39D44FE5" w:rsidR="00177F08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Dyrektor Szkoły zezwala na ITN, w formie decyzji administracyjnej w przypadku pozytywnej opinii Rady Pedagogicznej i pozytywnej opinii publ</w:t>
      </w:r>
      <w:r w:rsidR="00D24C8B" w:rsidRPr="00730770">
        <w:t>icznej poradni psychologiczno-</w:t>
      </w:r>
      <w:r w:rsidRPr="00730770">
        <w:t>pedagogicznej.</w:t>
      </w:r>
    </w:p>
    <w:p w14:paraId="6C63881B" w14:textId="0A7E4A35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W przypadku zezwolenia na ITN, umożliwiający realizację w ciągu jednego roku szkolnego programu nauczania z zakresu więcej niż dwóch klas wymaga jest pozytywna opinia organu nadzoru pedagogicznego.</w:t>
      </w:r>
    </w:p>
    <w:p w14:paraId="0583299E" w14:textId="72E9CAC5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Zezwolenia udziela się na czas określony nie krótszy niż jeden rok szkolny.</w:t>
      </w:r>
    </w:p>
    <w:p w14:paraId="1CD46056" w14:textId="660284D8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Uczniowi przysługuje prawo wskazania nauczyciela, pod którego kierunkiem chciałby pracować.</w:t>
      </w:r>
    </w:p>
    <w:p w14:paraId="4E73D5B6" w14:textId="20C471BE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 xml:space="preserve">Uczniowi, któremu zezwolono na </w:t>
      </w:r>
      <w:r w:rsidR="00D70B41" w:rsidRPr="00730770">
        <w:t>indywidualny tok nauki</w:t>
      </w:r>
      <w:r w:rsidRPr="00730770">
        <w:t>, dyrektor szkoły wyznacza nauczyciela – opiekuna</w:t>
      </w:r>
      <w:r w:rsidR="00E826AF" w:rsidRPr="00730770">
        <w:t xml:space="preserve"> </w:t>
      </w:r>
      <w:r w:rsidRPr="00730770">
        <w:t>i ustala zakres jego obowiązków, w szczególności tygodniową liczbę godzin konsultacji – nie niższą niż 1 godz. tygodniowo i nie przekraczającą 5 godz. miesięcznie.</w:t>
      </w:r>
    </w:p>
    <w:p w14:paraId="4CE3BE2E" w14:textId="77777777" w:rsidR="00BB1D4E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 xml:space="preserve">Uczeń realizujący </w:t>
      </w:r>
      <w:r w:rsidR="00D70B41" w:rsidRPr="00730770">
        <w:t>indywidualny tok nauki</w:t>
      </w:r>
      <w:r w:rsidRPr="00730770">
        <w:t xml:space="preserve"> może uczęszczać na wybrane zajęcia edukacyjne do danej klasy lub do klasy programowo wyższej, w tej lub w innej szkole, </w:t>
      </w:r>
    </w:p>
    <w:p w14:paraId="779A5144" w14:textId="6CDF4840" w:rsidR="00F3707D" w:rsidRPr="00730770" w:rsidRDefault="00F3707D" w:rsidP="00BB1D4E">
      <w:pPr>
        <w:pStyle w:val="Nagwek6"/>
        <w:numPr>
          <w:ilvl w:val="0"/>
          <w:numId w:val="0"/>
        </w:numPr>
        <w:ind w:left="426"/>
      </w:pPr>
      <w:r w:rsidRPr="00730770">
        <w:t>na wybrane zajęcia w szkole wyższego stopnia albo realizować program we własnym zakresie.</w:t>
      </w:r>
    </w:p>
    <w:p w14:paraId="2614DD3D" w14:textId="4D045D16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 xml:space="preserve">Uczeń decyduje o wyborze jednej z następujących form </w:t>
      </w:r>
      <w:r w:rsidR="00D70B41" w:rsidRPr="00730770">
        <w:t>indywidualnego toku nauczania</w:t>
      </w:r>
      <w:r w:rsidRPr="00730770">
        <w:t>:</w:t>
      </w:r>
    </w:p>
    <w:p w14:paraId="09782F53" w14:textId="674B24A0" w:rsidR="00F3707D" w:rsidRPr="00730770" w:rsidRDefault="00F3707D" w:rsidP="00C4286C">
      <w:pPr>
        <w:pStyle w:val="Nagwek7"/>
        <w:numPr>
          <w:ilvl w:val="0"/>
          <w:numId w:val="98"/>
        </w:numPr>
        <w:tabs>
          <w:tab w:val="left" w:pos="851"/>
        </w:tabs>
        <w:ind w:left="851" w:hanging="425"/>
      </w:pPr>
      <w:r w:rsidRPr="00730770">
        <w:t xml:space="preserve">uczestniczenie w lekcjach przedmiotu objętego </w:t>
      </w:r>
      <w:r w:rsidR="00D70B41" w:rsidRPr="00730770">
        <w:t>indywidualnym tokiem nauczania</w:t>
      </w:r>
      <w:r w:rsidRPr="00730770">
        <w:t xml:space="preserve"> oraz jednej godzinie konsultacji indywidualnych;</w:t>
      </w:r>
    </w:p>
    <w:p w14:paraId="04B80732" w14:textId="77777777" w:rsidR="00BB1D4E" w:rsidRDefault="00F3707D" w:rsidP="00D15FD4">
      <w:pPr>
        <w:pStyle w:val="Nagwek7"/>
        <w:tabs>
          <w:tab w:val="left" w:pos="851"/>
        </w:tabs>
        <w:ind w:left="851" w:hanging="425"/>
      </w:pPr>
      <w:r w:rsidRPr="00730770">
        <w:lastRenderedPageBreak/>
        <w:t>zdanie egzaminu klasyfikacyjnego z przedmiotu w zakresie materiału obowiązującego wszystkich uczniów</w:t>
      </w:r>
      <w:r w:rsidR="00E826AF" w:rsidRPr="00730770">
        <w:t xml:space="preserve"> </w:t>
      </w:r>
      <w:r w:rsidRPr="00730770">
        <w:t xml:space="preserve">w danym semestrze lub roku szkolnym </w:t>
      </w:r>
    </w:p>
    <w:p w14:paraId="1D8DE666" w14:textId="77777777" w:rsidR="00BB1D4E" w:rsidRDefault="00F3707D" w:rsidP="00BB1D4E">
      <w:pPr>
        <w:pStyle w:val="Nagwek7"/>
        <w:numPr>
          <w:ilvl w:val="0"/>
          <w:numId w:val="0"/>
        </w:numPr>
        <w:tabs>
          <w:tab w:val="left" w:pos="851"/>
        </w:tabs>
        <w:ind w:left="851"/>
      </w:pPr>
      <w:r w:rsidRPr="00730770">
        <w:t>ocenę co najmniej bardzo dobrą i w konsekwencji uczestniczenie</w:t>
      </w:r>
      <w:r w:rsidR="00E826AF" w:rsidRPr="00730770">
        <w:t xml:space="preserve"> </w:t>
      </w:r>
      <w:r w:rsidRPr="00730770">
        <w:t xml:space="preserve">tylko </w:t>
      </w:r>
    </w:p>
    <w:p w14:paraId="6BC4966C" w14:textId="66BDE1D7" w:rsidR="00F3707D" w:rsidRPr="00730770" w:rsidRDefault="00F3707D" w:rsidP="00BB1D4E">
      <w:pPr>
        <w:pStyle w:val="Nagwek7"/>
        <w:numPr>
          <w:ilvl w:val="0"/>
          <w:numId w:val="0"/>
        </w:numPr>
        <w:tabs>
          <w:tab w:val="left" w:pos="851"/>
        </w:tabs>
        <w:ind w:left="851"/>
      </w:pPr>
      <w:r w:rsidRPr="00730770">
        <w:t>w zajęciach indywidualnych z nauczycielem.</w:t>
      </w:r>
    </w:p>
    <w:p w14:paraId="2ABB35FE" w14:textId="77777777" w:rsidR="00BB1D4E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Konsultacje indywidualne mogą odbywać się w rytmie 1 godziny tygodniowo lub</w:t>
      </w:r>
      <w:r w:rsidR="00760D6B" w:rsidRPr="00730770">
        <w:t xml:space="preserve"> </w:t>
      </w:r>
    </w:p>
    <w:p w14:paraId="718D6D18" w14:textId="0D525608" w:rsidR="00F3707D" w:rsidRPr="00730770" w:rsidRDefault="00F4198E" w:rsidP="00BB1D4E">
      <w:pPr>
        <w:pStyle w:val="Nagwek6"/>
        <w:numPr>
          <w:ilvl w:val="0"/>
          <w:numId w:val="0"/>
        </w:numPr>
        <w:ind w:left="426"/>
      </w:pPr>
      <w:r w:rsidRPr="00730770">
        <w:t>godziny</w:t>
      </w:r>
      <w:r w:rsidR="00F3707D" w:rsidRPr="00730770">
        <w:t xml:space="preserve"> co dwa tygodnie.</w:t>
      </w:r>
    </w:p>
    <w:p w14:paraId="47A7A662" w14:textId="165C5EDA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 xml:space="preserve">Rezygnacja z </w:t>
      </w:r>
      <w:r w:rsidR="00855B3D" w:rsidRPr="00730770">
        <w:t>indywidualnego toku nauczania</w:t>
      </w:r>
      <w:r w:rsidRPr="00730770">
        <w:t xml:space="preserve"> oznacza powrót do normalnego trybu pracy i oceniania.</w:t>
      </w:r>
    </w:p>
    <w:p w14:paraId="6C7E7D67" w14:textId="193721D3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 xml:space="preserve">Uczeń realizujący </w:t>
      </w:r>
      <w:r w:rsidR="00855B3D" w:rsidRPr="00730770">
        <w:t>indywidualny tok nauczania</w:t>
      </w:r>
      <w:r w:rsidRPr="00730770">
        <w:t xml:space="preserve"> jest klasyfikowany na podstawie egzaminu klasyfikacyjnego, przeprowadzonego w terminie ustalonym z uczniem.</w:t>
      </w:r>
    </w:p>
    <w:p w14:paraId="7E02A62B" w14:textId="34C72C02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Kontynuowanie ITN jest możliwe w przypadku zdania przez ucznia rocznego egzaminu klasyfikacyjnego na ocenę co najmniej bardzo dobrą.</w:t>
      </w:r>
    </w:p>
    <w:p w14:paraId="3F3DA4C5" w14:textId="77777777" w:rsidR="00121AE4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 xml:space="preserve">Decyzję w sprawie </w:t>
      </w:r>
      <w:r w:rsidR="00855B3D" w:rsidRPr="00730770">
        <w:t>indywidualnego toku nauczania</w:t>
      </w:r>
      <w:r w:rsidRPr="00730770">
        <w:t xml:space="preserve"> każdorazowo odnotowuje się </w:t>
      </w:r>
    </w:p>
    <w:p w14:paraId="11A4FEFD" w14:textId="2D7A1328" w:rsidR="00F3707D" w:rsidRPr="00730770" w:rsidRDefault="00F3707D" w:rsidP="00121AE4">
      <w:pPr>
        <w:pStyle w:val="Nagwek6"/>
        <w:numPr>
          <w:ilvl w:val="0"/>
          <w:numId w:val="0"/>
        </w:numPr>
        <w:ind w:left="426"/>
      </w:pPr>
      <w:r w:rsidRPr="00730770">
        <w:t>w arkuszu ocen ucznia.</w:t>
      </w:r>
    </w:p>
    <w:p w14:paraId="2B5CC475" w14:textId="36CA1BB8" w:rsidR="00F3707D" w:rsidRPr="00730770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Do arkusza ocen wpisuje się na bieżąco wyniki klasyfikacyjne ucznia uzyskane w ITN.</w:t>
      </w:r>
    </w:p>
    <w:p w14:paraId="5342817C" w14:textId="77777777" w:rsidR="00121AE4" w:rsidRDefault="00F3707D" w:rsidP="00C4286C">
      <w:pPr>
        <w:pStyle w:val="Nagwek6"/>
        <w:numPr>
          <w:ilvl w:val="0"/>
          <w:numId w:val="95"/>
        </w:numPr>
        <w:ind w:left="426" w:hanging="426"/>
      </w:pPr>
      <w:r w:rsidRPr="00730770">
        <w:t>Na</w:t>
      </w:r>
      <w:r w:rsidRPr="000E7B7D">
        <w:t xml:space="preserve"> świadectwie promocyjnym ucznia, w rubryce: „Indywidualny program lub tok nauki”, należy odpowiednio wymienić przedmioty wraz z uzyskanymi ocenami. Informację</w:t>
      </w:r>
      <w:r w:rsidR="00760D6B" w:rsidRPr="000E7B7D">
        <w:t xml:space="preserve"> </w:t>
      </w:r>
    </w:p>
    <w:p w14:paraId="20E98F87" w14:textId="4D64FCB0" w:rsidR="00F3707D" w:rsidRPr="00730770" w:rsidRDefault="00F3707D" w:rsidP="00121AE4">
      <w:pPr>
        <w:pStyle w:val="Nagwek6"/>
        <w:numPr>
          <w:ilvl w:val="0"/>
          <w:numId w:val="0"/>
        </w:numPr>
        <w:ind w:left="426"/>
      </w:pPr>
      <w:r w:rsidRPr="000E7B7D">
        <w:t>o ukończeniu szkoły lub uzyskaniu promocji w skróconym czasie należy odnotować w rubryce „Szczególne osiągnięcia ucznia”.</w:t>
      </w:r>
    </w:p>
    <w:p w14:paraId="150A654E" w14:textId="3CEF6CE1" w:rsidR="00794153" w:rsidRPr="00730770" w:rsidRDefault="00794153" w:rsidP="00151EBB">
      <w:pPr>
        <w:pStyle w:val="Nagwek3"/>
      </w:pPr>
      <w:bookmarkStart w:id="120" w:name="_Toc129859070"/>
      <w:r w:rsidRPr="00730770">
        <w:t xml:space="preserve">Rozdział </w:t>
      </w:r>
      <w:r w:rsidR="00837F46" w:rsidRPr="00730770">
        <w:t>7</w:t>
      </w:r>
      <w:r w:rsidR="00C26320" w:rsidRPr="00730770">
        <w:t xml:space="preserve">. </w:t>
      </w:r>
      <w:r w:rsidRPr="00730770">
        <w:t>Pomoc materialna uczniom</w:t>
      </w:r>
      <w:bookmarkEnd w:id="120"/>
    </w:p>
    <w:p w14:paraId="59C9A801" w14:textId="77777777" w:rsidR="00C21751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60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1154813E" w14:textId="0CB253D5" w:rsidR="009B78C8" w:rsidRPr="00BB1D4E" w:rsidRDefault="00794153" w:rsidP="00C4286C">
      <w:pPr>
        <w:pStyle w:val="Nagwek6"/>
        <w:numPr>
          <w:ilvl w:val="0"/>
          <w:numId w:val="99"/>
        </w:numPr>
        <w:ind w:left="426" w:hanging="426"/>
      </w:pPr>
      <w:bookmarkStart w:id="121" w:name="_Toc129859071"/>
      <w:r w:rsidRPr="00BB1D4E">
        <w:t xml:space="preserve">Szkoła sprawuje opiekę nad uczniami znajdującymi się w trudnej sytuacji materialnej </w:t>
      </w:r>
      <w:r w:rsidR="00123B4F" w:rsidRPr="00BB1D4E">
        <w:br/>
      </w:r>
      <w:r w:rsidRPr="00BB1D4E">
        <w:t>z powodu warunków rodzinnych i losowych poprzez:</w:t>
      </w:r>
      <w:bookmarkEnd w:id="121"/>
    </w:p>
    <w:p w14:paraId="1E5D4245" w14:textId="790D6123" w:rsidR="00794153" w:rsidRPr="0083621E" w:rsidRDefault="00794153" w:rsidP="00C4286C">
      <w:pPr>
        <w:pStyle w:val="Nagwek7"/>
        <w:numPr>
          <w:ilvl w:val="0"/>
          <w:numId w:val="100"/>
        </w:numPr>
        <w:ind w:left="851" w:hanging="425"/>
        <w:rPr>
          <w:b/>
        </w:rPr>
      </w:pPr>
      <w:bookmarkStart w:id="122" w:name="_Toc129859072"/>
      <w:r w:rsidRPr="00730770">
        <w:t>udzielanie pomocy materialnej:</w:t>
      </w:r>
      <w:bookmarkEnd w:id="122"/>
    </w:p>
    <w:p w14:paraId="6E69FE5B" w14:textId="77777777" w:rsidR="0083621E" w:rsidRDefault="00794153" w:rsidP="00C4286C">
      <w:pPr>
        <w:pStyle w:val="Nagwek8"/>
        <w:numPr>
          <w:ilvl w:val="0"/>
          <w:numId w:val="101"/>
        </w:numPr>
        <w:ind w:left="1276" w:hanging="425"/>
      </w:pPr>
      <w:r w:rsidRPr="00730770">
        <w:t>pomoc w prawidłowym składaniu wniosków o stypendia szkolne,</w:t>
      </w:r>
    </w:p>
    <w:p w14:paraId="38DB7456" w14:textId="77777777" w:rsidR="0083621E" w:rsidRDefault="00794153" w:rsidP="00C4286C">
      <w:pPr>
        <w:pStyle w:val="Nagwek8"/>
        <w:numPr>
          <w:ilvl w:val="0"/>
          <w:numId w:val="101"/>
        </w:numPr>
        <w:ind w:left="1276" w:hanging="425"/>
      </w:pPr>
      <w:r w:rsidRPr="00730770">
        <w:t>pomoc w ubieganiu się o dopłaty z ośrodków pomocy rodzinie,</w:t>
      </w:r>
    </w:p>
    <w:p w14:paraId="397EE251" w14:textId="544A1383" w:rsidR="00794153" w:rsidRPr="0083621E" w:rsidRDefault="00794153" w:rsidP="00C4286C">
      <w:pPr>
        <w:pStyle w:val="Nagwek8"/>
        <w:numPr>
          <w:ilvl w:val="0"/>
          <w:numId w:val="101"/>
        </w:numPr>
        <w:ind w:left="1276" w:hanging="425"/>
      </w:pPr>
      <w:r w:rsidRPr="00730770">
        <w:t xml:space="preserve">występowanie o pomoc dla uczniów do Rady Rodziców i sponsorów, a dla wybitnie uzdolnionych uczniów również do organów samorządowych, </w:t>
      </w:r>
      <w:r w:rsidRPr="0083621E">
        <w:rPr>
          <w:szCs w:val="20"/>
        </w:rPr>
        <w:t>rządowych, instytucji lub osób fizycznych.</w:t>
      </w:r>
    </w:p>
    <w:p w14:paraId="53BD0F79" w14:textId="1F765CA0" w:rsidR="00794153" w:rsidRPr="0083621E" w:rsidRDefault="00794153" w:rsidP="00C4286C">
      <w:pPr>
        <w:pStyle w:val="Nagwek6"/>
        <w:numPr>
          <w:ilvl w:val="0"/>
          <w:numId w:val="99"/>
        </w:numPr>
        <w:ind w:left="426" w:hanging="426"/>
      </w:pPr>
      <w:bookmarkStart w:id="123" w:name="_Toc129859073"/>
      <w:r w:rsidRPr="00730770">
        <w:t>Zasady udzielania pomocy na zakup podręczników:</w:t>
      </w:r>
      <w:bookmarkEnd w:id="123"/>
    </w:p>
    <w:p w14:paraId="7B8BB435" w14:textId="77777777" w:rsidR="0083621E" w:rsidRDefault="00794153" w:rsidP="00C4286C">
      <w:pPr>
        <w:pStyle w:val="Nagwek7"/>
        <w:numPr>
          <w:ilvl w:val="0"/>
          <w:numId w:val="102"/>
        </w:numPr>
        <w:ind w:left="851" w:hanging="425"/>
      </w:pPr>
      <w:r w:rsidRPr="00730770">
        <w:lastRenderedPageBreak/>
        <w:t xml:space="preserve">przyznanie pomocy w formie dofinansowania zakupu podręczników następuje na wniosek rodziców ucznia (prawnych opiekunów, rodziców zastępczych), a także nauczyciela, pracownika socjalnego lub innej osoby </w:t>
      </w:r>
      <w:r w:rsidR="00C76A2C" w:rsidRPr="00730770">
        <w:t>—</w:t>
      </w:r>
      <w:r w:rsidRPr="00730770">
        <w:t xml:space="preserve"> za zgodą przedstawiciela ustawowego lub rodziców zastępczych;</w:t>
      </w:r>
    </w:p>
    <w:p w14:paraId="438627AA" w14:textId="77777777" w:rsidR="0083621E" w:rsidRDefault="00794153" w:rsidP="00C4286C">
      <w:pPr>
        <w:pStyle w:val="Nagwek7"/>
        <w:numPr>
          <w:ilvl w:val="0"/>
          <w:numId w:val="102"/>
        </w:numPr>
        <w:ind w:left="851" w:hanging="425"/>
      </w:pPr>
      <w:r w:rsidRPr="00730770">
        <w:t>wniosek, o którym mowa w pkt 1 składa się do dyrektora szkoły, do której uczeń będzie uczęszczał w danym roku szkolnym;</w:t>
      </w:r>
    </w:p>
    <w:p w14:paraId="0045176D" w14:textId="77777777" w:rsidR="00121AE4" w:rsidRDefault="00794153" w:rsidP="00C4286C">
      <w:pPr>
        <w:pStyle w:val="Nagwek7"/>
        <w:numPr>
          <w:ilvl w:val="0"/>
          <w:numId w:val="102"/>
        </w:numPr>
        <w:ind w:left="851" w:hanging="425"/>
      </w:pPr>
      <w:r w:rsidRPr="00730770">
        <w:t xml:space="preserve">dyrektor szkoły sporządza listę uczniów uprawnionych do otrzymania pomocy, </w:t>
      </w:r>
    </w:p>
    <w:p w14:paraId="2AC32445" w14:textId="77777777" w:rsidR="00121AE4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 xml:space="preserve">w tym uczniów z rodzin, które nie spełniają </w:t>
      </w:r>
      <w:r w:rsidR="00121AE4">
        <w:t>kryterium dochodowego, o którym</w:t>
      </w:r>
    </w:p>
    <w:p w14:paraId="1A42D20F" w14:textId="416D08AB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mowa w ustawie o pomocy społecznej, którzy mogą otrzymać pomoc ze względu na przypadki określone w przepisach i przekazuje ją prezydentowi miasta.</w:t>
      </w:r>
    </w:p>
    <w:p w14:paraId="4B2A6954" w14:textId="1AFDC16C" w:rsidR="00794153" w:rsidRPr="0083621E" w:rsidRDefault="00794153" w:rsidP="00C4286C">
      <w:pPr>
        <w:pStyle w:val="Nagwek6"/>
        <w:numPr>
          <w:ilvl w:val="0"/>
          <w:numId w:val="99"/>
        </w:numPr>
        <w:ind w:left="426" w:hanging="426"/>
      </w:pPr>
      <w:bookmarkStart w:id="124" w:name="_Toc129859074"/>
      <w:r w:rsidRPr="00730770">
        <w:t>Pomoc materialna jest udzielana uczniom w celu zmniejszenia różnic w dostępie do edukacji, umożliwienia pokonywania barier dostępu do edukacji wynikających z trudnej sytuacji materialnej ucznia, a także wspierania edukacji uczniów zdolnych.</w:t>
      </w:r>
      <w:bookmarkEnd w:id="124"/>
    </w:p>
    <w:p w14:paraId="62FACA8D" w14:textId="5AD36EA8" w:rsidR="00794153" w:rsidRPr="0083621E" w:rsidRDefault="00794153" w:rsidP="00C4286C">
      <w:pPr>
        <w:pStyle w:val="Nagwek6"/>
        <w:numPr>
          <w:ilvl w:val="0"/>
          <w:numId w:val="99"/>
        </w:numPr>
        <w:ind w:left="426" w:hanging="426"/>
      </w:pPr>
      <w:bookmarkStart w:id="125" w:name="_Toc129859075"/>
      <w:r w:rsidRPr="00730770">
        <w:t>Szkoła udziela pomocy materialnej uczniom znajdującym się w trudnej sytuacji życiowej samodzielnie lub w porozumieniu z ośrodkami pomocy społecznej.</w:t>
      </w:r>
      <w:bookmarkEnd w:id="125"/>
    </w:p>
    <w:p w14:paraId="1754CDBC" w14:textId="72B34DBE" w:rsidR="00794153" w:rsidRPr="0083621E" w:rsidRDefault="00794153" w:rsidP="00C4286C">
      <w:pPr>
        <w:pStyle w:val="Nagwek6"/>
        <w:numPr>
          <w:ilvl w:val="0"/>
          <w:numId w:val="99"/>
        </w:numPr>
        <w:ind w:left="426" w:hanging="426"/>
      </w:pPr>
      <w:bookmarkStart w:id="126" w:name="_Toc129859076"/>
      <w:r w:rsidRPr="00730770">
        <w:t>Pomoc materialna uczniom polega w szczególności na:</w:t>
      </w:r>
      <w:bookmarkEnd w:id="126"/>
    </w:p>
    <w:p w14:paraId="2B656896" w14:textId="77777777" w:rsidR="00794153" w:rsidRPr="00730770" w:rsidRDefault="00794153" w:rsidP="00C4286C">
      <w:pPr>
        <w:pStyle w:val="Nagwek7"/>
        <w:numPr>
          <w:ilvl w:val="0"/>
          <w:numId w:val="103"/>
        </w:numPr>
        <w:ind w:left="851" w:hanging="425"/>
      </w:pPr>
      <w:r w:rsidRPr="00730770">
        <w:t>diagnozowaniu, we współpracy z wychowawcami klas, sytuacji socjalnej ucznia;</w:t>
      </w:r>
    </w:p>
    <w:p w14:paraId="6C69FA50" w14:textId="77777777" w:rsidR="00794153" w:rsidRPr="00730770" w:rsidRDefault="00794153" w:rsidP="00C4286C">
      <w:pPr>
        <w:pStyle w:val="Nagwek7"/>
        <w:numPr>
          <w:ilvl w:val="0"/>
          <w:numId w:val="103"/>
        </w:numPr>
        <w:ind w:left="851" w:hanging="425"/>
      </w:pPr>
      <w:r w:rsidRPr="00730770">
        <w:t>poszukiwaniu możliwości pomocy uczniom w trudnej sytuacji materialnej;</w:t>
      </w:r>
    </w:p>
    <w:p w14:paraId="079AC241" w14:textId="30C59614" w:rsidR="00794153" w:rsidRPr="00730770" w:rsidRDefault="00794153" w:rsidP="00C4286C">
      <w:pPr>
        <w:pStyle w:val="Nagwek7"/>
        <w:numPr>
          <w:ilvl w:val="0"/>
          <w:numId w:val="103"/>
        </w:numPr>
        <w:ind w:left="851" w:hanging="425"/>
      </w:pPr>
      <w:r w:rsidRPr="00730770">
        <w:t>organizacji zadań służących poprawie sytuacji życiowej uczniów i ich rodzin.</w:t>
      </w:r>
    </w:p>
    <w:p w14:paraId="571AF534" w14:textId="77777777" w:rsidR="00794153" w:rsidRPr="0083621E" w:rsidRDefault="00794153" w:rsidP="00C4286C">
      <w:pPr>
        <w:pStyle w:val="Nagwek6"/>
        <w:numPr>
          <w:ilvl w:val="0"/>
          <w:numId w:val="99"/>
        </w:numPr>
        <w:ind w:left="426" w:hanging="426"/>
      </w:pPr>
      <w:bookmarkStart w:id="127" w:name="_Toc129859077"/>
      <w:r w:rsidRPr="00730770">
        <w:t>Zadania wyżej wymienione są realizowane we współpracy z:</w:t>
      </w:r>
      <w:bookmarkEnd w:id="127"/>
    </w:p>
    <w:p w14:paraId="403DB192" w14:textId="77777777" w:rsidR="00794153" w:rsidRPr="00730770" w:rsidRDefault="00794153" w:rsidP="00C4286C">
      <w:pPr>
        <w:pStyle w:val="Nagwek7"/>
        <w:numPr>
          <w:ilvl w:val="0"/>
          <w:numId w:val="104"/>
        </w:numPr>
        <w:ind w:left="851" w:hanging="425"/>
      </w:pPr>
      <w:r w:rsidRPr="00730770">
        <w:t>rodzicami;</w:t>
      </w:r>
    </w:p>
    <w:p w14:paraId="19D1F42D" w14:textId="77777777" w:rsidR="00794153" w:rsidRPr="00730770" w:rsidRDefault="00794153" w:rsidP="00C4286C">
      <w:pPr>
        <w:pStyle w:val="Nagwek7"/>
        <w:numPr>
          <w:ilvl w:val="0"/>
          <w:numId w:val="104"/>
        </w:numPr>
        <w:ind w:left="851" w:hanging="425"/>
      </w:pPr>
      <w:r w:rsidRPr="00730770">
        <w:t>nauczycielami i innymi pracownikami szkoły;</w:t>
      </w:r>
    </w:p>
    <w:p w14:paraId="2691166D" w14:textId="77777777" w:rsidR="00794153" w:rsidRPr="00730770" w:rsidRDefault="00794153" w:rsidP="00C4286C">
      <w:pPr>
        <w:pStyle w:val="Nagwek7"/>
        <w:numPr>
          <w:ilvl w:val="0"/>
          <w:numId w:val="104"/>
        </w:numPr>
        <w:ind w:left="851" w:hanging="425"/>
      </w:pPr>
      <w:r w:rsidRPr="00730770">
        <w:t>ośrodkami pomocy społecznej;</w:t>
      </w:r>
    </w:p>
    <w:p w14:paraId="2716104B" w14:textId="77777777" w:rsidR="00794153" w:rsidRPr="00730770" w:rsidRDefault="00794153" w:rsidP="00C4286C">
      <w:pPr>
        <w:pStyle w:val="Nagwek7"/>
        <w:numPr>
          <w:ilvl w:val="0"/>
          <w:numId w:val="104"/>
        </w:numPr>
        <w:ind w:left="851" w:hanging="425"/>
      </w:pPr>
      <w:r w:rsidRPr="00730770">
        <w:t>organem prowadzącym;</w:t>
      </w:r>
    </w:p>
    <w:p w14:paraId="3127F843" w14:textId="77777777" w:rsidR="00121AE4" w:rsidRDefault="00794153" w:rsidP="00C4286C">
      <w:pPr>
        <w:pStyle w:val="Nagwek7"/>
        <w:numPr>
          <w:ilvl w:val="0"/>
          <w:numId w:val="104"/>
        </w:numPr>
        <w:ind w:left="851" w:hanging="425"/>
      </w:pPr>
      <w:r w:rsidRPr="00730770">
        <w:t xml:space="preserve">innymi podmiotami świadczącymi pomoc materialną na rzecz rodzin, dzieci </w:t>
      </w:r>
    </w:p>
    <w:p w14:paraId="6B5B0257" w14:textId="4DFAFF7B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i młodzieży.</w:t>
      </w:r>
    </w:p>
    <w:p w14:paraId="1D75BFEA" w14:textId="77777777" w:rsidR="00794153" w:rsidRPr="0083621E" w:rsidRDefault="00794153" w:rsidP="00C4286C">
      <w:pPr>
        <w:pStyle w:val="Nagwek6"/>
        <w:numPr>
          <w:ilvl w:val="0"/>
          <w:numId w:val="99"/>
        </w:numPr>
        <w:ind w:left="426" w:hanging="426"/>
      </w:pPr>
      <w:bookmarkStart w:id="128" w:name="_Toc129859078"/>
      <w:r w:rsidRPr="00730770">
        <w:t>Korzystanie z pomocy materialnej jest dobrowolne i odbywa się na wniosek:</w:t>
      </w:r>
      <w:bookmarkEnd w:id="128"/>
    </w:p>
    <w:p w14:paraId="495034AC" w14:textId="77777777" w:rsidR="00794153" w:rsidRPr="00730770" w:rsidRDefault="00794153" w:rsidP="00C4286C">
      <w:pPr>
        <w:pStyle w:val="Nagwek7"/>
        <w:numPr>
          <w:ilvl w:val="0"/>
          <w:numId w:val="105"/>
        </w:numPr>
        <w:ind w:left="851" w:hanging="425"/>
      </w:pPr>
      <w:r w:rsidRPr="00730770">
        <w:t>ucznia;</w:t>
      </w:r>
    </w:p>
    <w:p w14:paraId="25017AF6" w14:textId="77777777" w:rsidR="00794153" w:rsidRPr="00730770" w:rsidRDefault="00794153" w:rsidP="00C4286C">
      <w:pPr>
        <w:pStyle w:val="Nagwek7"/>
        <w:numPr>
          <w:ilvl w:val="0"/>
          <w:numId w:val="105"/>
        </w:numPr>
        <w:ind w:left="851" w:hanging="425"/>
      </w:pPr>
      <w:r w:rsidRPr="00730770">
        <w:t>rodziców (opiekunów prawnych);</w:t>
      </w:r>
    </w:p>
    <w:p w14:paraId="034204B7" w14:textId="6BA11FE0" w:rsidR="00794153" w:rsidRPr="00730770" w:rsidRDefault="00794153" w:rsidP="00C4286C">
      <w:pPr>
        <w:pStyle w:val="Nagwek7"/>
        <w:numPr>
          <w:ilvl w:val="0"/>
          <w:numId w:val="105"/>
        </w:numPr>
        <w:ind w:left="851" w:hanging="425"/>
      </w:pPr>
      <w:r w:rsidRPr="00730770">
        <w:t>nauczyciela.</w:t>
      </w:r>
    </w:p>
    <w:p w14:paraId="16BB7FE1" w14:textId="77777777" w:rsidR="00794153" w:rsidRPr="0083621E" w:rsidRDefault="001D37B1" w:rsidP="00C4286C">
      <w:pPr>
        <w:pStyle w:val="Nagwek6"/>
        <w:numPr>
          <w:ilvl w:val="0"/>
          <w:numId w:val="99"/>
        </w:numPr>
        <w:ind w:left="426" w:hanging="426"/>
      </w:pPr>
      <w:bookmarkStart w:id="129" w:name="_Toc129859079"/>
      <w:r w:rsidRPr="00730770">
        <w:t>Pomoc materialna w Szkole</w:t>
      </w:r>
      <w:r w:rsidR="00794153" w:rsidRPr="00730770">
        <w:t xml:space="preserve"> jest organizowana w formie:</w:t>
      </w:r>
      <w:bookmarkEnd w:id="129"/>
    </w:p>
    <w:p w14:paraId="32259257" w14:textId="77777777" w:rsidR="00794153" w:rsidRPr="00730770" w:rsidRDefault="00794153" w:rsidP="00C4286C">
      <w:pPr>
        <w:pStyle w:val="Nagwek7"/>
        <w:numPr>
          <w:ilvl w:val="0"/>
          <w:numId w:val="106"/>
        </w:numPr>
        <w:ind w:left="851" w:hanging="425"/>
      </w:pPr>
      <w:r w:rsidRPr="00730770">
        <w:t>zwolnień z opłat za ubezpieczenie;</w:t>
      </w:r>
    </w:p>
    <w:p w14:paraId="666BD58A" w14:textId="77777777" w:rsidR="00794153" w:rsidRPr="00730770" w:rsidRDefault="00794153" w:rsidP="00C4286C">
      <w:pPr>
        <w:pStyle w:val="Nagwek7"/>
        <w:numPr>
          <w:ilvl w:val="0"/>
          <w:numId w:val="106"/>
        </w:numPr>
        <w:ind w:left="851" w:hanging="425"/>
      </w:pPr>
      <w:r w:rsidRPr="00730770">
        <w:lastRenderedPageBreak/>
        <w:t>stypendiów socjalnych;</w:t>
      </w:r>
    </w:p>
    <w:p w14:paraId="51EC0957" w14:textId="77777777" w:rsidR="00794153" w:rsidRPr="00730770" w:rsidRDefault="00794153" w:rsidP="00C4286C">
      <w:pPr>
        <w:pStyle w:val="Nagwek7"/>
        <w:numPr>
          <w:ilvl w:val="0"/>
          <w:numId w:val="106"/>
        </w:numPr>
        <w:ind w:left="851" w:hanging="425"/>
      </w:pPr>
      <w:r w:rsidRPr="00730770">
        <w:t>stypendiów za wyniki w nauce, osiągnięcia sportowe lub artystyczne;</w:t>
      </w:r>
    </w:p>
    <w:p w14:paraId="672F3242" w14:textId="77777777" w:rsidR="00794153" w:rsidRPr="00730770" w:rsidRDefault="00794153" w:rsidP="00C4286C">
      <w:pPr>
        <w:pStyle w:val="Nagwek7"/>
        <w:numPr>
          <w:ilvl w:val="0"/>
          <w:numId w:val="106"/>
        </w:numPr>
        <w:ind w:left="851" w:hanging="425"/>
      </w:pPr>
      <w:r w:rsidRPr="00730770">
        <w:t>pomocy rzeczowej lub żywnościowej;</w:t>
      </w:r>
    </w:p>
    <w:p w14:paraId="7FCDA80E" w14:textId="21755330" w:rsidR="00794153" w:rsidRPr="00730770" w:rsidRDefault="00794153" w:rsidP="00C4286C">
      <w:pPr>
        <w:pStyle w:val="Nagwek7"/>
        <w:numPr>
          <w:ilvl w:val="0"/>
          <w:numId w:val="106"/>
        </w:numPr>
        <w:ind w:left="851" w:hanging="425"/>
      </w:pPr>
      <w:r w:rsidRPr="00730770">
        <w:t>innych, w zależności od potrzeb i możliwości.</w:t>
      </w:r>
    </w:p>
    <w:p w14:paraId="0FB52064" w14:textId="2F5E4C10" w:rsidR="00794153" w:rsidRPr="0083621E" w:rsidRDefault="00794153" w:rsidP="00C4286C">
      <w:pPr>
        <w:pStyle w:val="Nagwek6"/>
        <w:numPr>
          <w:ilvl w:val="0"/>
          <w:numId w:val="99"/>
        </w:numPr>
        <w:ind w:left="426" w:hanging="426"/>
      </w:pPr>
      <w:bookmarkStart w:id="130" w:name="_Toc129859080"/>
      <w:r w:rsidRPr="00730770">
        <w:t>Uczniowi przysługuje prawo do pomocy materialnej ze środków przeznaczonych na ten cel w budżecie państwa lub budżecie właściwej jed</w:t>
      </w:r>
      <w:r w:rsidR="002962EE" w:rsidRPr="00730770">
        <w:t>nostki samorządu terytoria</w:t>
      </w:r>
      <w:r w:rsidR="0084472D" w:rsidRPr="00730770">
        <w:t>lnego.</w:t>
      </w:r>
      <w:bookmarkEnd w:id="130"/>
    </w:p>
    <w:p w14:paraId="018B3B2A" w14:textId="3424C499" w:rsidR="00794153" w:rsidRPr="0083621E" w:rsidRDefault="00850E29" w:rsidP="00C4286C">
      <w:pPr>
        <w:pStyle w:val="Nagwek6"/>
        <w:numPr>
          <w:ilvl w:val="0"/>
          <w:numId w:val="99"/>
        </w:numPr>
        <w:ind w:left="426" w:hanging="426"/>
      </w:pPr>
      <w:bookmarkStart w:id="131" w:name="_Toc129859081"/>
      <w:r w:rsidRPr="00730770">
        <w:t xml:space="preserve">Uczniowi przysługuje prawo do </w:t>
      </w:r>
      <w:r w:rsidR="0084472D" w:rsidRPr="00730770">
        <w:t>Stypendium Starosty</w:t>
      </w:r>
      <w:bookmarkEnd w:id="131"/>
    </w:p>
    <w:p w14:paraId="5E97E784" w14:textId="77777777" w:rsidR="00C52920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61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789FDE77" w14:textId="02BB607E" w:rsidR="00794153" w:rsidRPr="00BB1D4E" w:rsidRDefault="00794153" w:rsidP="00C4286C">
      <w:pPr>
        <w:pStyle w:val="Nagwek6"/>
        <w:numPr>
          <w:ilvl w:val="0"/>
          <w:numId w:val="107"/>
        </w:numPr>
        <w:tabs>
          <w:tab w:val="left" w:pos="426"/>
        </w:tabs>
        <w:ind w:left="426" w:hanging="426"/>
      </w:pPr>
      <w:bookmarkStart w:id="132" w:name="_Toc129859082"/>
      <w:r w:rsidRPr="00BB1D4E">
        <w:t>Szkoła prowadzi szeroką działalność z zakresu profilaktyki poprzez:</w:t>
      </w:r>
      <w:bookmarkEnd w:id="132"/>
    </w:p>
    <w:p w14:paraId="667FACE6" w14:textId="77777777" w:rsidR="00794153" w:rsidRPr="00730770" w:rsidRDefault="00794153" w:rsidP="00C4286C">
      <w:pPr>
        <w:pStyle w:val="Nagwek7"/>
        <w:numPr>
          <w:ilvl w:val="0"/>
          <w:numId w:val="108"/>
        </w:numPr>
        <w:ind w:left="851" w:hanging="425"/>
      </w:pPr>
      <w:r w:rsidRPr="00730770">
        <w:t xml:space="preserve">realizację przyjętego w szkole </w:t>
      </w:r>
      <w:r w:rsidR="00F178FD" w:rsidRPr="00730770">
        <w:t xml:space="preserve">Programu Wychowawczo </w:t>
      </w:r>
      <w:r w:rsidR="001142A3" w:rsidRPr="00730770">
        <w:t>–</w:t>
      </w:r>
      <w:r w:rsidR="00F178FD" w:rsidRPr="00730770">
        <w:t xml:space="preserve"> Profilaktycznego</w:t>
      </w:r>
      <w:r w:rsidR="001142A3" w:rsidRPr="00730770">
        <w:t>.</w:t>
      </w:r>
    </w:p>
    <w:p w14:paraId="4B18DA35" w14:textId="77777777" w:rsidR="00794153" w:rsidRPr="00730770" w:rsidRDefault="00794153" w:rsidP="00C4286C">
      <w:pPr>
        <w:pStyle w:val="Nagwek7"/>
        <w:numPr>
          <w:ilvl w:val="0"/>
          <w:numId w:val="108"/>
        </w:numPr>
        <w:ind w:left="851" w:hanging="425"/>
      </w:pPr>
      <w:r w:rsidRPr="00730770">
        <w:t>rozpoznawanie i analizowanie indywidualnych potrzeb i problemów uczniów;</w:t>
      </w:r>
    </w:p>
    <w:p w14:paraId="1377F740" w14:textId="77777777" w:rsidR="00794153" w:rsidRPr="00730770" w:rsidRDefault="00794153" w:rsidP="00C4286C">
      <w:pPr>
        <w:pStyle w:val="Nagwek7"/>
        <w:numPr>
          <w:ilvl w:val="0"/>
          <w:numId w:val="108"/>
        </w:numPr>
        <w:ind w:left="851" w:hanging="425"/>
      </w:pPr>
      <w:r w:rsidRPr="00730770">
        <w:t>uświadamianie uczniom zagrożeń (agresja, przemoc, cyberprzemoc, uzależnienia) oraz konieczności dbania o własne zdrowie;</w:t>
      </w:r>
    </w:p>
    <w:p w14:paraId="12815695" w14:textId="77777777" w:rsidR="00121AE4" w:rsidRDefault="00794153" w:rsidP="00C4286C">
      <w:pPr>
        <w:pStyle w:val="Nagwek7"/>
        <w:numPr>
          <w:ilvl w:val="0"/>
          <w:numId w:val="108"/>
        </w:numPr>
        <w:ind w:left="851" w:hanging="425"/>
      </w:pPr>
      <w:r w:rsidRPr="00730770">
        <w:t xml:space="preserve">realizację określonej tematyki na zajęciach z wychowawcą we współpracy </w:t>
      </w:r>
    </w:p>
    <w:p w14:paraId="7C551D7A" w14:textId="3E59B4FE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z lekarzami i psychologami;</w:t>
      </w:r>
    </w:p>
    <w:p w14:paraId="6858B93E" w14:textId="77777777" w:rsidR="00794153" w:rsidRPr="00730770" w:rsidRDefault="00794153" w:rsidP="00C4286C">
      <w:pPr>
        <w:pStyle w:val="Nagwek7"/>
        <w:numPr>
          <w:ilvl w:val="0"/>
          <w:numId w:val="108"/>
        </w:numPr>
        <w:ind w:left="851" w:hanging="425"/>
      </w:pPr>
      <w:r w:rsidRPr="00730770">
        <w:t>działania opiekuńcze wychowawcy klasy, w tym rozpoznawanie relacji</w:t>
      </w:r>
      <w:r w:rsidR="00C472FE" w:rsidRPr="00730770">
        <w:t xml:space="preserve"> </w:t>
      </w:r>
      <w:r w:rsidRPr="00730770">
        <w:t>między rówieśnikami;</w:t>
      </w:r>
    </w:p>
    <w:p w14:paraId="2EC77D54" w14:textId="77777777" w:rsidR="00794153" w:rsidRPr="00730770" w:rsidRDefault="00794153" w:rsidP="00C4286C">
      <w:pPr>
        <w:pStyle w:val="Nagwek7"/>
        <w:numPr>
          <w:ilvl w:val="0"/>
          <w:numId w:val="108"/>
        </w:numPr>
        <w:ind w:left="851" w:hanging="425"/>
      </w:pPr>
      <w:r w:rsidRPr="00730770">
        <w:t>działania pedagoga szkolnego;</w:t>
      </w:r>
    </w:p>
    <w:p w14:paraId="361FD862" w14:textId="11CC66F2" w:rsidR="00794153" w:rsidRPr="00730770" w:rsidRDefault="00794153" w:rsidP="00C4286C">
      <w:pPr>
        <w:pStyle w:val="Nagwek7"/>
        <w:numPr>
          <w:ilvl w:val="0"/>
          <w:numId w:val="108"/>
        </w:numPr>
        <w:ind w:left="851" w:hanging="425"/>
      </w:pPr>
      <w:r w:rsidRPr="00730770">
        <w:t>współpracę z Poradnią Psycho</w:t>
      </w:r>
      <w:r w:rsidR="00DD3A59" w:rsidRPr="00730770">
        <w:t>logiczno-</w:t>
      </w:r>
      <w:r w:rsidRPr="00730770">
        <w:t>Pedagogiczną, m.in. organizowanie zajęć integracyjnych, spotkań z psychologami,</w:t>
      </w:r>
    </w:p>
    <w:p w14:paraId="7EBCEB68" w14:textId="77777777" w:rsidR="00794153" w:rsidRPr="00730770" w:rsidRDefault="00794153" w:rsidP="00C4286C">
      <w:pPr>
        <w:pStyle w:val="Nagwek7"/>
        <w:numPr>
          <w:ilvl w:val="0"/>
          <w:numId w:val="108"/>
        </w:numPr>
        <w:ind w:left="851" w:hanging="425"/>
      </w:pPr>
      <w:r w:rsidRPr="00730770">
        <w:t>prowadzenie profilaktyki uzależnień,</w:t>
      </w:r>
    </w:p>
    <w:p w14:paraId="30A003BF" w14:textId="77777777" w:rsidR="00794153" w:rsidRPr="00730770" w:rsidRDefault="00794153" w:rsidP="00C4286C">
      <w:pPr>
        <w:pStyle w:val="Nagwek7"/>
        <w:numPr>
          <w:ilvl w:val="0"/>
          <w:numId w:val="108"/>
        </w:numPr>
        <w:ind w:left="851" w:hanging="425"/>
      </w:pPr>
      <w:r w:rsidRPr="00730770">
        <w:t>promocję zdrowia, zasad poprawnego żywienia;</w:t>
      </w:r>
    </w:p>
    <w:p w14:paraId="053ABF4F" w14:textId="77777777" w:rsidR="00C52920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62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64DC2F69" w14:textId="77777777" w:rsidR="00121AE4" w:rsidRDefault="00794153" w:rsidP="00F05DE5">
      <w:pPr>
        <w:pStyle w:val="Nagwek5"/>
        <w:rPr>
          <w:b w:val="0"/>
        </w:rPr>
      </w:pPr>
      <w:bookmarkStart w:id="133" w:name="_Toc129859083"/>
      <w:r w:rsidRPr="00BB1D4E">
        <w:rPr>
          <w:b w:val="0"/>
        </w:rPr>
        <w:t>W szkole obowiązuje Sz</w:t>
      </w:r>
      <w:r w:rsidR="001142A3" w:rsidRPr="00BB1D4E">
        <w:rPr>
          <w:b w:val="0"/>
        </w:rPr>
        <w:t>kolny Program Wychowawczo-</w:t>
      </w:r>
      <w:r w:rsidR="00CE1478" w:rsidRPr="00BB1D4E">
        <w:rPr>
          <w:b w:val="0"/>
        </w:rPr>
        <w:t>Profilaktyczny</w:t>
      </w:r>
      <w:r w:rsidRPr="00BB1D4E">
        <w:rPr>
          <w:b w:val="0"/>
        </w:rPr>
        <w:t xml:space="preserve">. Bieżące działania wychowawcze i profilaktyczne określa Plan działań wychowawczych oraz Plan działań profilaktycznych, które są corocznie ewaluowane przez Radę Pedagogiczną </w:t>
      </w:r>
    </w:p>
    <w:p w14:paraId="2B7D6F32" w14:textId="024D26F5" w:rsidR="00794153" w:rsidRPr="00BB1D4E" w:rsidRDefault="00794153" w:rsidP="00F05DE5">
      <w:pPr>
        <w:pStyle w:val="Nagwek5"/>
        <w:rPr>
          <w:b w:val="0"/>
        </w:rPr>
      </w:pPr>
      <w:r w:rsidRPr="00BB1D4E">
        <w:rPr>
          <w:b w:val="0"/>
        </w:rPr>
        <w:t>w porozumieniu z Radą Rodziców i Samorządem Uczniowskim.</w:t>
      </w:r>
      <w:bookmarkEnd w:id="133"/>
    </w:p>
    <w:p w14:paraId="7BF1252D" w14:textId="77777777" w:rsidR="00C52920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63</w:t>
      </w:r>
      <w:r w:rsidR="00C52920" w:rsidRPr="00121AE4">
        <w:rPr>
          <w:rFonts w:asciiTheme="majorHAnsi" w:hAnsiTheme="majorHAnsi"/>
          <w:sz w:val="28"/>
          <w:szCs w:val="28"/>
        </w:rPr>
        <w:t>.</w:t>
      </w:r>
    </w:p>
    <w:p w14:paraId="05C27021" w14:textId="13388FCB" w:rsidR="00794153" w:rsidRPr="00BB1D4E" w:rsidRDefault="00794153" w:rsidP="00F05DE5">
      <w:pPr>
        <w:pStyle w:val="Nagwek5"/>
        <w:rPr>
          <w:b w:val="0"/>
        </w:rPr>
      </w:pPr>
      <w:bookmarkStart w:id="134" w:name="_Toc129859084"/>
      <w:r w:rsidRPr="00BB1D4E">
        <w:rPr>
          <w:b w:val="0"/>
        </w:rPr>
        <w:t>Szkoła wspiera wszystkie akcje charytatywne, które zostały podjęte z inicjatywy Samorządu Uczniowskiego.</w:t>
      </w:r>
      <w:bookmarkEnd w:id="134"/>
    </w:p>
    <w:p w14:paraId="08FCABC3" w14:textId="77777777" w:rsidR="00C52920" w:rsidRPr="00121AE4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lastRenderedPageBreak/>
        <w:t>§</w:t>
      </w:r>
      <w:r w:rsidR="00933A06" w:rsidRPr="00121AE4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121AE4">
        <w:rPr>
          <w:rFonts w:asciiTheme="majorHAnsi" w:hAnsiTheme="majorHAnsi"/>
          <w:sz w:val="28"/>
          <w:szCs w:val="28"/>
        </w:rPr>
        <w:t>64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01CC47AD" w14:textId="77777777" w:rsidR="00121AE4" w:rsidRDefault="00794153" w:rsidP="00F05DE5">
      <w:pPr>
        <w:pStyle w:val="Nagwek5"/>
        <w:rPr>
          <w:b w:val="0"/>
        </w:rPr>
      </w:pPr>
      <w:bookmarkStart w:id="135" w:name="_Toc129859085"/>
      <w:r w:rsidRPr="00BB1D4E">
        <w:rPr>
          <w:b w:val="0"/>
        </w:rPr>
        <w:t>Każdy uczeń ma prawo skorzystać z dobrowol</w:t>
      </w:r>
      <w:r w:rsidR="00933A06" w:rsidRPr="00BB1D4E">
        <w:rPr>
          <w:b w:val="0"/>
        </w:rPr>
        <w:t xml:space="preserve">nego grupowego ubezpieczenia </w:t>
      </w:r>
    </w:p>
    <w:p w14:paraId="30629349" w14:textId="7CC7386A" w:rsidR="00794153" w:rsidRPr="00BB1D4E" w:rsidRDefault="00933A06" w:rsidP="00F05DE5">
      <w:pPr>
        <w:pStyle w:val="Nagwek5"/>
        <w:rPr>
          <w:b w:val="0"/>
        </w:rPr>
      </w:pPr>
      <w:r w:rsidRPr="00BB1D4E">
        <w:rPr>
          <w:b w:val="0"/>
        </w:rPr>
        <w:t xml:space="preserve">od </w:t>
      </w:r>
      <w:r w:rsidR="00794153" w:rsidRPr="00BB1D4E">
        <w:rPr>
          <w:b w:val="0"/>
        </w:rPr>
        <w:t>następstw nieszczęśliwych wypadków.</w:t>
      </w:r>
      <w:bookmarkEnd w:id="135"/>
    </w:p>
    <w:p w14:paraId="17E63E86" w14:textId="77777777" w:rsidR="00C52920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794153" w:rsidRPr="00121AE4">
        <w:rPr>
          <w:rFonts w:asciiTheme="majorHAnsi" w:hAnsiTheme="majorHAnsi"/>
          <w:sz w:val="28"/>
          <w:szCs w:val="28"/>
        </w:rPr>
        <w:t>6</w:t>
      </w:r>
      <w:r w:rsidR="00983B0D" w:rsidRPr="00121AE4">
        <w:rPr>
          <w:rFonts w:asciiTheme="majorHAnsi" w:hAnsiTheme="majorHAnsi"/>
          <w:sz w:val="28"/>
          <w:szCs w:val="28"/>
        </w:rPr>
        <w:t>5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68714D14" w14:textId="6A2C2FDF" w:rsidR="00794153" w:rsidRPr="00BB1D4E" w:rsidRDefault="00794153" w:rsidP="00C4286C">
      <w:pPr>
        <w:pStyle w:val="Nagwek6"/>
        <w:numPr>
          <w:ilvl w:val="0"/>
          <w:numId w:val="109"/>
        </w:numPr>
        <w:ind w:left="426" w:hanging="426"/>
      </w:pPr>
      <w:bookmarkStart w:id="136" w:name="_Toc129859086"/>
      <w:r w:rsidRPr="00BB1D4E">
        <w:t>Szkoła pomaga uczniom w zawieraniu umów na początku każdego roku szkolnego, przedstawiając możliwość ubezpieczenia zbiorowego w jednym, wybranym przez Radę Rodziców, towarzystwie ubezpieczeniowym.</w:t>
      </w:r>
      <w:bookmarkEnd w:id="136"/>
    </w:p>
    <w:p w14:paraId="67ED7867" w14:textId="385034B4" w:rsidR="00794153" w:rsidRPr="00F05DE5" w:rsidRDefault="00794153" w:rsidP="00C4286C">
      <w:pPr>
        <w:pStyle w:val="Nagwek6"/>
        <w:numPr>
          <w:ilvl w:val="0"/>
          <w:numId w:val="109"/>
        </w:numPr>
        <w:ind w:left="426" w:hanging="426"/>
      </w:pPr>
      <w:r w:rsidRPr="00F05DE5">
        <w:t>W uzasadnionych przypadkach, na wniosek rodzica lub wychowawcy klasy, dyrektor szkoły może podjąć decyzję o zwolnieniu ucznia z opłat za ubezpieczenie przy zachowaniu ubezpieczenia.</w:t>
      </w:r>
    </w:p>
    <w:p w14:paraId="183204BD" w14:textId="77777777" w:rsidR="00D10266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66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3AA38156" w14:textId="77777777" w:rsidR="00121AE4" w:rsidRDefault="00794153" w:rsidP="00F05DE5">
      <w:pPr>
        <w:pStyle w:val="Nagwek5"/>
        <w:rPr>
          <w:b w:val="0"/>
        </w:rPr>
      </w:pPr>
      <w:bookmarkStart w:id="137" w:name="_Toc129859087"/>
      <w:r w:rsidRPr="00BB1D4E">
        <w:rPr>
          <w:b w:val="0"/>
        </w:rPr>
        <w:t xml:space="preserve">Obowiązkiem wszystkich uczniów i nauczycieli Szkoły jest posiadanie ubezpieczenia </w:t>
      </w:r>
    </w:p>
    <w:p w14:paraId="1F5777F0" w14:textId="5756DE85" w:rsidR="00794153" w:rsidRPr="00BB1D4E" w:rsidRDefault="00794153" w:rsidP="00F05DE5">
      <w:pPr>
        <w:pStyle w:val="Nagwek5"/>
        <w:rPr>
          <w:b w:val="0"/>
        </w:rPr>
      </w:pPr>
      <w:r w:rsidRPr="00BB1D4E">
        <w:rPr>
          <w:b w:val="0"/>
        </w:rPr>
        <w:t>od</w:t>
      </w:r>
      <w:r w:rsidR="00933A06" w:rsidRPr="00BB1D4E">
        <w:rPr>
          <w:b w:val="0"/>
          <w:lang w:val="pl-PL"/>
        </w:rPr>
        <w:t xml:space="preserve"> </w:t>
      </w:r>
      <w:r w:rsidRPr="00BB1D4E">
        <w:rPr>
          <w:b w:val="0"/>
        </w:rPr>
        <w:t xml:space="preserve">następstw od nieszczęśliwych </w:t>
      </w:r>
      <w:r w:rsidR="00933A06" w:rsidRPr="00BB1D4E">
        <w:rPr>
          <w:b w:val="0"/>
        </w:rPr>
        <w:t>wypadków</w:t>
      </w:r>
      <w:r w:rsidRPr="00BB1D4E">
        <w:rPr>
          <w:b w:val="0"/>
        </w:rPr>
        <w:t xml:space="preserve"> i kosztów leczenia podczas wyjazdów zagranicznych.</w:t>
      </w:r>
      <w:bookmarkEnd w:id="137"/>
    </w:p>
    <w:p w14:paraId="16DB5151" w14:textId="2167CC48" w:rsidR="00794153" w:rsidRPr="00121AE4" w:rsidRDefault="00794153" w:rsidP="00414B7C">
      <w:pPr>
        <w:pStyle w:val="Nagwek2"/>
        <w:keepNext w:val="0"/>
        <w:keepLines w:val="0"/>
        <w:rPr>
          <w:rFonts w:asciiTheme="majorHAnsi" w:hAnsiTheme="majorHAnsi" w:cstheme="minorHAnsi"/>
          <w:sz w:val="36"/>
          <w:szCs w:val="36"/>
        </w:rPr>
      </w:pPr>
      <w:bookmarkStart w:id="138" w:name="_Toc129859088"/>
      <w:r w:rsidRPr="00121AE4">
        <w:rPr>
          <w:rFonts w:asciiTheme="majorHAnsi" w:hAnsiTheme="majorHAnsi" w:cstheme="minorHAnsi"/>
          <w:sz w:val="36"/>
          <w:szCs w:val="36"/>
        </w:rPr>
        <w:t>DZIAŁ III</w:t>
      </w:r>
      <w:r w:rsidR="0050209A" w:rsidRPr="00121AE4">
        <w:rPr>
          <w:rFonts w:asciiTheme="majorHAnsi" w:hAnsiTheme="majorHAnsi" w:cstheme="minorHAnsi"/>
          <w:sz w:val="36"/>
          <w:szCs w:val="36"/>
        </w:rPr>
        <w:t>. Organizacja pracy szkoły</w:t>
      </w:r>
      <w:bookmarkEnd w:id="138"/>
    </w:p>
    <w:p w14:paraId="71AAA78D" w14:textId="01A52DA8" w:rsidR="00794153" w:rsidRPr="00730770" w:rsidRDefault="00794153" w:rsidP="00151EBB">
      <w:pPr>
        <w:pStyle w:val="Nagwek3"/>
      </w:pPr>
      <w:bookmarkStart w:id="139" w:name="_Toc129859089"/>
      <w:r w:rsidRPr="00730770">
        <w:t>Rozdział</w:t>
      </w:r>
      <w:r w:rsidR="00E826AF" w:rsidRPr="00730770">
        <w:t xml:space="preserve"> </w:t>
      </w:r>
      <w:r w:rsidRPr="00730770">
        <w:t>1</w:t>
      </w:r>
      <w:r w:rsidR="00F25C10" w:rsidRPr="00730770">
        <w:t xml:space="preserve">. </w:t>
      </w:r>
      <w:r w:rsidRPr="00730770">
        <w:t>Organy</w:t>
      </w:r>
      <w:r w:rsidR="00E826AF" w:rsidRPr="00730770">
        <w:t xml:space="preserve"> </w:t>
      </w:r>
      <w:r w:rsidRPr="00730770">
        <w:t>szkoły i ich kompetencje</w:t>
      </w:r>
      <w:bookmarkEnd w:id="139"/>
    </w:p>
    <w:p w14:paraId="580076AF" w14:textId="77777777" w:rsidR="005E0D08" w:rsidRPr="00730770" w:rsidRDefault="00983B0D" w:rsidP="00414B7C">
      <w:pPr>
        <w:pStyle w:val="Nagwek4"/>
        <w:keepNext w:val="0"/>
        <w:keepLines w:val="0"/>
      </w:pPr>
      <w:r w:rsidRPr="00121AE4">
        <w:rPr>
          <w:rFonts w:asciiTheme="majorHAnsi" w:hAnsiTheme="majorHAnsi"/>
          <w:sz w:val="28"/>
          <w:szCs w:val="28"/>
        </w:rPr>
        <w:t>§</w:t>
      </w:r>
      <w:r w:rsidR="00933A06" w:rsidRPr="00121AE4">
        <w:rPr>
          <w:rFonts w:asciiTheme="majorHAnsi" w:hAnsiTheme="majorHAnsi"/>
          <w:sz w:val="28"/>
          <w:szCs w:val="28"/>
        </w:rPr>
        <w:t xml:space="preserve"> </w:t>
      </w:r>
      <w:r w:rsidRPr="00121AE4">
        <w:rPr>
          <w:rFonts w:asciiTheme="majorHAnsi" w:hAnsiTheme="majorHAnsi"/>
          <w:sz w:val="28"/>
          <w:szCs w:val="28"/>
        </w:rPr>
        <w:t>67</w:t>
      </w:r>
      <w:r w:rsidR="005E0D08" w:rsidRPr="00730770">
        <w:t>.</w:t>
      </w:r>
    </w:p>
    <w:p w14:paraId="5827F797" w14:textId="2B9136AD" w:rsidR="00794153" w:rsidRPr="00554731" w:rsidRDefault="003B0549" w:rsidP="00F05DE5">
      <w:pPr>
        <w:pStyle w:val="Nagwek5"/>
      </w:pPr>
      <w:bookmarkStart w:id="140" w:name="_Toc129859090"/>
      <w:r w:rsidRPr="00554731">
        <w:rPr>
          <w:rStyle w:val="Nagwek5Znak"/>
          <w:lang w:val="pl-PL"/>
        </w:rPr>
        <w:t xml:space="preserve">Organami </w:t>
      </w:r>
      <w:r w:rsidR="00E237D6" w:rsidRPr="00554731">
        <w:rPr>
          <w:rStyle w:val="Nagwek5Znak"/>
        </w:rPr>
        <w:t>szkoły</w:t>
      </w:r>
      <w:r w:rsidRPr="00554731">
        <w:rPr>
          <w:rStyle w:val="Nagwek5Znak"/>
          <w:lang w:val="pl-PL"/>
        </w:rPr>
        <w:t xml:space="preserve"> są</w:t>
      </w:r>
      <w:r w:rsidR="00794153" w:rsidRPr="00554731">
        <w:t>:</w:t>
      </w:r>
      <w:bookmarkEnd w:id="140"/>
    </w:p>
    <w:p w14:paraId="05C7B216" w14:textId="77777777" w:rsidR="00121AE4" w:rsidRDefault="00794153" w:rsidP="00C4286C">
      <w:pPr>
        <w:pStyle w:val="Nagwek6"/>
        <w:numPr>
          <w:ilvl w:val="0"/>
          <w:numId w:val="110"/>
        </w:numPr>
        <w:ind w:left="426" w:hanging="426"/>
      </w:pPr>
      <w:r w:rsidRPr="00730770">
        <w:t xml:space="preserve">Dyrektor Szkoły – Dyrektor </w:t>
      </w:r>
      <w:r w:rsidR="004C04CD" w:rsidRPr="00730770">
        <w:t xml:space="preserve">I Liceum Ogólnokształcącego im. Kazimierza Wielkiego </w:t>
      </w:r>
    </w:p>
    <w:p w14:paraId="10524B80" w14:textId="1B5778F3" w:rsidR="00794153" w:rsidRPr="00730770" w:rsidRDefault="004C04CD" w:rsidP="00121AE4">
      <w:pPr>
        <w:pStyle w:val="Nagwek6"/>
        <w:numPr>
          <w:ilvl w:val="0"/>
          <w:numId w:val="0"/>
        </w:numPr>
        <w:ind w:left="426"/>
      </w:pPr>
      <w:r w:rsidRPr="00730770">
        <w:t>w Zduńskiej Woli</w:t>
      </w:r>
      <w:r w:rsidR="00794153" w:rsidRPr="00730770">
        <w:t>;</w:t>
      </w:r>
    </w:p>
    <w:p w14:paraId="402739B4" w14:textId="3A36D4F1" w:rsidR="00794153" w:rsidRPr="00730770" w:rsidRDefault="00794153" w:rsidP="00C4286C">
      <w:pPr>
        <w:pStyle w:val="Nagwek6"/>
        <w:numPr>
          <w:ilvl w:val="0"/>
          <w:numId w:val="110"/>
        </w:numPr>
        <w:ind w:left="426" w:hanging="426"/>
      </w:pPr>
      <w:r w:rsidRPr="00730770">
        <w:t>Rada</w:t>
      </w:r>
      <w:r w:rsidR="00E826AF" w:rsidRPr="00730770">
        <w:t xml:space="preserve"> </w:t>
      </w:r>
      <w:r w:rsidRPr="00730770">
        <w:t>Pedagogiczna;</w:t>
      </w:r>
    </w:p>
    <w:p w14:paraId="3BDD7DD1" w14:textId="45FC8968" w:rsidR="00794153" w:rsidRPr="00730770" w:rsidRDefault="00933A06" w:rsidP="00C4286C">
      <w:pPr>
        <w:pStyle w:val="Nagwek6"/>
        <w:numPr>
          <w:ilvl w:val="0"/>
          <w:numId w:val="110"/>
        </w:numPr>
        <w:ind w:left="426" w:hanging="426"/>
      </w:pPr>
      <w:r w:rsidRPr="00730770">
        <w:t>Rada Rodziców;</w:t>
      </w:r>
    </w:p>
    <w:p w14:paraId="4F5E9E1B" w14:textId="3CBF0313" w:rsidR="00121AE4" w:rsidRDefault="00794153" w:rsidP="00C4286C">
      <w:pPr>
        <w:pStyle w:val="Nagwek6"/>
        <w:numPr>
          <w:ilvl w:val="0"/>
          <w:numId w:val="110"/>
        </w:numPr>
        <w:ind w:left="426" w:hanging="426"/>
      </w:pPr>
      <w:r w:rsidRPr="00730770">
        <w:t>Sam</w:t>
      </w:r>
      <w:r w:rsidR="00933A06" w:rsidRPr="00730770">
        <w:t>orząd Uczniowski.</w:t>
      </w:r>
    </w:p>
    <w:p w14:paraId="45B49B84" w14:textId="0AC81B7D" w:rsidR="00121AE4" w:rsidRPr="00121AE4" w:rsidRDefault="00121AE4" w:rsidP="00121AE4">
      <w:pPr>
        <w:spacing w:line="240" w:lineRule="auto"/>
        <w:rPr>
          <w:rFonts w:eastAsia="Times New Roman"/>
          <w:iCs/>
          <w:szCs w:val="20"/>
          <w:lang w:val="x-none" w:eastAsia="x-none"/>
        </w:rPr>
      </w:pPr>
      <w:r>
        <w:br w:type="page"/>
      </w:r>
    </w:p>
    <w:p w14:paraId="11B95FDF" w14:textId="77777777" w:rsidR="005E0D08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lastRenderedPageBreak/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68</w:t>
      </w:r>
      <w:r w:rsidR="005E0D08" w:rsidRPr="00121AE4">
        <w:rPr>
          <w:rFonts w:asciiTheme="majorHAnsi" w:hAnsiTheme="majorHAnsi"/>
          <w:sz w:val="28"/>
          <w:szCs w:val="28"/>
        </w:rPr>
        <w:t>.</w:t>
      </w:r>
    </w:p>
    <w:p w14:paraId="39596BDE" w14:textId="77777777" w:rsidR="00121AE4" w:rsidRDefault="00794153" w:rsidP="00F05DE5">
      <w:pPr>
        <w:pStyle w:val="Nagwek5"/>
        <w:rPr>
          <w:b w:val="0"/>
        </w:rPr>
      </w:pPr>
      <w:bookmarkStart w:id="141" w:name="_Toc129859091"/>
      <w:r w:rsidRPr="00554731">
        <w:rPr>
          <w:b w:val="0"/>
        </w:rPr>
        <w:t>Każ</w:t>
      </w:r>
      <w:r w:rsidR="00C472FE" w:rsidRPr="00554731">
        <w:rPr>
          <w:b w:val="0"/>
        </w:rPr>
        <w:t>dy z wymienionych organów w § 65</w:t>
      </w:r>
      <w:r w:rsidRPr="00554731">
        <w:rPr>
          <w:b w:val="0"/>
        </w:rPr>
        <w:t xml:space="preserve"> ust. 1 działa zgodnie z ustawą o systemie</w:t>
      </w:r>
      <w:r w:rsidR="00760D6B" w:rsidRPr="00554731">
        <w:rPr>
          <w:b w:val="0"/>
        </w:rPr>
        <w:t xml:space="preserve"> </w:t>
      </w:r>
      <w:r w:rsidRPr="00554731">
        <w:rPr>
          <w:b w:val="0"/>
        </w:rPr>
        <w:t xml:space="preserve">oświaty. Organy kolegialne funkcjonują według odrębnych regulaminów, uchwalonych przez </w:t>
      </w:r>
    </w:p>
    <w:p w14:paraId="56207091" w14:textId="1E72E8CB" w:rsidR="00794153" w:rsidRPr="00554731" w:rsidRDefault="00794153" w:rsidP="00F05DE5">
      <w:pPr>
        <w:pStyle w:val="Nagwek5"/>
        <w:rPr>
          <w:b w:val="0"/>
        </w:rPr>
      </w:pPr>
      <w:r w:rsidRPr="00554731">
        <w:rPr>
          <w:b w:val="0"/>
        </w:rPr>
        <w:t>te organy. Regulaminy te nie mogą być sprzeczne ze statutem szkoły.</w:t>
      </w:r>
      <w:bookmarkEnd w:id="141"/>
    </w:p>
    <w:p w14:paraId="798798A0" w14:textId="77777777" w:rsidR="005E0D08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69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358B5394" w14:textId="019CDAEE" w:rsidR="00794153" w:rsidRPr="00554731" w:rsidRDefault="00794153" w:rsidP="00F05DE5">
      <w:pPr>
        <w:pStyle w:val="Nagwek5"/>
        <w:rPr>
          <w:lang w:val="pl-PL"/>
        </w:rPr>
      </w:pPr>
      <w:bookmarkStart w:id="142" w:name="_Toc129859092"/>
      <w:r w:rsidRPr="00554731">
        <w:rPr>
          <w:rStyle w:val="Nagwek5Znak"/>
        </w:rPr>
        <w:t>Dyrektor szkoły</w:t>
      </w:r>
      <w:r w:rsidR="00214B56" w:rsidRPr="00554731">
        <w:rPr>
          <w:lang w:val="pl-PL"/>
        </w:rPr>
        <w:t>:</w:t>
      </w:r>
      <w:bookmarkEnd w:id="142"/>
    </w:p>
    <w:p w14:paraId="3D1213A2" w14:textId="68606019" w:rsidR="00794153" w:rsidRPr="00730770" w:rsidRDefault="005E0D08" w:rsidP="00C4286C">
      <w:pPr>
        <w:pStyle w:val="Nagwek6"/>
        <w:numPr>
          <w:ilvl w:val="0"/>
          <w:numId w:val="111"/>
        </w:numPr>
        <w:ind w:left="426" w:hanging="426"/>
      </w:pPr>
      <w:r w:rsidRPr="00730770">
        <w:t>K</w:t>
      </w:r>
      <w:r w:rsidR="00794153" w:rsidRPr="00730770">
        <w:t>ieruje szkołą</w:t>
      </w:r>
      <w:r w:rsidR="00E826AF" w:rsidRPr="00730770">
        <w:t xml:space="preserve"> </w:t>
      </w:r>
      <w:r w:rsidR="00794153" w:rsidRPr="00730770">
        <w:t xml:space="preserve">jako jednostką samorządu terytorialnego; </w:t>
      </w:r>
    </w:p>
    <w:p w14:paraId="7987F089" w14:textId="720029C5" w:rsidR="00794153" w:rsidRPr="00730770" w:rsidRDefault="005E0D08" w:rsidP="00C4286C">
      <w:pPr>
        <w:pStyle w:val="Nagwek6"/>
        <w:numPr>
          <w:ilvl w:val="0"/>
          <w:numId w:val="111"/>
        </w:numPr>
        <w:ind w:left="426" w:hanging="426"/>
      </w:pPr>
      <w:r w:rsidRPr="00730770">
        <w:t>J</w:t>
      </w:r>
      <w:r w:rsidR="00794153" w:rsidRPr="00730770">
        <w:t>est osobą działającą w imieniu</w:t>
      </w:r>
      <w:r w:rsidR="00E826AF" w:rsidRPr="00730770">
        <w:t xml:space="preserve"> </w:t>
      </w:r>
      <w:r w:rsidR="00794153" w:rsidRPr="00730770">
        <w:t>pracodawcy;</w:t>
      </w:r>
    </w:p>
    <w:p w14:paraId="6F23AAEF" w14:textId="1AC9597E" w:rsidR="00794153" w:rsidRPr="00730770" w:rsidRDefault="005E0D08" w:rsidP="00C4286C">
      <w:pPr>
        <w:pStyle w:val="Nagwek6"/>
        <w:numPr>
          <w:ilvl w:val="0"/>
          <w:numId w:val="111"/>
        </w:numPr>
        <w:ind w:left="426" w:hanging="426"/>
      </w:pPr>
      <w:r w:rsidRPr="00730770">
        <w:t>J</w:t>
      </w:r>
      <w:r w:rsidR="00794153" w:rsidRPr="00730770">
        <w:t>est organem nadzoru pedagogicznego;</w:t>
      </w:r>
    </w:p>
    <w:p w14:paraId="466173B5" w14:textId="758847F7" w:rsidR="00794153" w:rsidRPr="00730770" w:rsidRDefault="005E0D08" w:rsidP="00C4286C">
      <w:pPr>
        <w:pStyle w:val="Nagwek6"/>
        <w:numPr>
          <w:ilvl w:val="0"/>
          <w:numId w:val="111"/>
        </w:numPr>
        <w:ind w:left="426" w:hanging="426"/>
      </w:pPr>
      <w:r w:rsidRPr="00730770">
        <w:t>J</w:t>
      </w:r>
      <w:r w:rsidR="00794153" w:rsidRPr="00730770">
        <w:t>est przewodniczącym Rady Pedagogicznej;</w:t>
      </w:r>
    </w:p>
    <w:p w14:paraId="23A0BB5A" w14:textId="5449BE94" w:rsidR="00794153" w:rsidRPr="00730770" w:rsidRDefault="005E0D08" w:rsidP="00C4286C">
      <w:pPr>
        <w:pStyle w:val="Nagwek6"/>
        <w:numPr>
          <w:ilvl w:val="0"/>
          <w:numId w:val="111"/>
        </w:numPr>
        <w:ind w:left="426" w:hanging="426"/>
      </w:pPr>
      <w:r w:rsidRPr="00730770">
        <w:t>W</w:t>
      </w:r>
      <w:r w:rsidR="00794153" w:rsidRPr="00730770">
        <w:t>ykonuje zadania administracji publicznej</w:t>
      </w:r>
      <w:r w:rsidR="00E826AF" w:rsidRPr="00730770">
        <w:t xml:space="preserve"> </w:t>
      </w:r>
      <w:r w:rsidR="00794153" w:rsidRPr="00730770">
        <w:t>w zakresie określonym ustawą.</w:t>
      </w:r>
    </w:p>
    <w:p w14:paraId="19D9EA07" w14:textId="77777777" w:rsidR="001B5376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70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7F6307DE" w14:textId="09F868D2" w:rsidR="00794153" w:rsidRPr="00554731" w:rsidRDefault="00794153" w:rsidP="00416509">
      <w:pPr>
        <w:pStyle w:val="Nagwek5"/>
        <w:rPr>
          <w:b w:val="0"/>
        </w:rPr>
      </w:pPr>
      <w:bookmarkStart w:id="143" w:name="_Toc129859093"/>
      <w:r w:rsidRPr="00554731">
        <w:rPr>
          <w:b w:val="0"/>
        </w:rPr>
        <w:t>Dyrektor szkoły kieruje bieżącą działalnością</w:t>
      </w:r>
      <w:r w:rsidR="00E826AF" w:rsidRPr="00554731">
        <w:rPr>
          <w:b w:val="0"/>
        </w:rPr>
        <w:t xml:space="preserve"> </w:t>
      </w:r>
      <w:r w:rsidRPr="00554731">
        <w:rPr>
          <w:b w:val="0"/>
        </w:rPr>
        <w:t>szkoły, reprezentuje ją</w:t>
      </w:r>
      <w:r w:rsidR="00E826AF" w:rsidRPr="00554731">
        <w:rPr>
          <w:b w:val="0"/>
        </w:rPr>
        <w:t xml:space="preserve"> </w:t>
      </w:r>
      <w:r w:rsidRPr="00554731">
        <w:rPr>
          <w:b w:val="0"/>
        </w:rPr>
        <w:t>na zewnątrz. Jest bezpośrednim przełożonym wszystkich pracown</w:t>
      </w:r>
      <w:r w:rsidR="00933A06" w:rsidRPr="00554731">
        <w:rPr>
          <w:b w:val="0"/>
        </w:rPr>
        <w:t>ików zatrudnionych w gimnazjum.</w:t>
      </w:r>
      <w:r w:rsidR="00933A06" w:rsidRPr="00554731">
        <w:rPr>
          <w:b w:val="0"/>
          <w:lang w:val="pl-PL"/>
        </w:rPr>
        <w:t xml:space="preserve"> </w:t>
      </w:r>
      <w:r w:rsidRPr="00554731">
        <w:rPr>
          <w:b w:val="0"/>
        </w:rPr>
        <w:t>Jest przewodniczącym Rady Pedagogicznej.</w:t>
      </w:r>
      <w:bookmarkEnd w:id="143"/>
    </w:p>
    <w:p w14:paraId="508A37BD" w14:textId="77777777" w:rsidR="001B5376" w:rsidRPr="00121AE4" w:rsidRDefault="00933A06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71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1A352B8C" w14:textId="77777777" w:rsidR="00121AE4" w:rsidRDefault="00794153" w:rsidP="00416509">
      <w:pPr>
        <w:pStyle w:val="Nagwek5"/>
        <w:rPr>
          <w:b w:val="0"/>
          <w:lang w:val="pl-PL"/>
        </w:rPr>
      </w:pPr>
      <w:bookmarkStart w:id="144" w:name="_Toc129859094"/>
      <w:r w:rsidRPr="00554731">
        <w:rPr>
          <w:b w:val="0"/>
        </w:rPr>
        <w:t>Ogólny zakres kompetencji, zadań i obowiązków dyrektora szkoły określa ustawa</w:t>
      </w:r>
      <w:r w:rsidR="008E18A2" w:rsidRPr="00554731">
        <w:rPr>
          <w:b w:val="0"/>
          <w:lang w:val="pl-PL"/>
        </w:rPr>
        <w:t xml:space="preserve"> </w:t>
      </w:r>
    </w:p>
    <w:p w14:paraId="1531D061" w14:textId="1757B130" w:rsidR="00794153" w:rsidRPr="00554731" w:rsidRDefault="00794153" w:rsidP="00416509">
      <w:pPr>
        <w:pStyle w:val="Nagwek5"/>
        <w:rPr>
          <w:b w:val="0"/>
        </w:rPr>
      </w:pPr>
      <w:r w:rsidRPr="00554731">
        <w:rPr>
          <w:b w:val="0"/>
        </w:rPr>
        <w:t>o systemie oświaty i inne przepisy szczegółowe.</w:t>
      </w:r>
      <w:bookmarkEnd w:id="144"/>
    </w:p>
    <w:p w14:paraId="5F529317" w14:textId="77777777" w:rsidR="001B5376" w:rsidRPr="00121AE4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>§</w:t>
      </w:r>
      <w:r w:rsidR="00933A06" w:rsidRPr="00121AE4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121AE4">
        <w:rPr>
          <w:rFonts w:asciiTheme="majorHAnsi" w:hAnsiTheme="majorHAnsi"/>
          <w:sz w:val="28"/>
          <w:szCs w:val="28"/>
        </w:rPr>
        <w:t>72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3313CF1D" w14:textId="631CB4D7" w:rsidR="00794153" w:rsidRPr="00554731" w:rsidRDefault="00794153" w:rsidP="00416509">
      <w:pPr>
        <w:pStyle w:val="Nagwek5"/>
        <w:rPr>
          <w:b w:val="0"/>
        </w:rPr>
      </w:pPr>
      <w:bookmarkStart w:id="145" w:name="_Toc129859095"/>
      <w:r w:rsidRPr="00554731">
        <w:rPr>
          <w:b w:val="0"/>
        </w:rPr>
        <w:t>Dyrektor szkoły:</w:t>
      </w:r>
      <w:bookmarkEnd w:id="145"/>
    </w:p>
    <w:p w14:paraId="19FD5604" w14:textId="18A2B650" w:rsidR="00794153" w:rsidRPr="00730770" w:rsidRDefault="00794153" w:rsidP="00C4286C">
      <w:pPr>
        <w:pStyle w:val="Nagwek6"/>
        <w:numPr>
          <w:ilvl w:val="0"/>
          <w:numId w:val="112"/>
        </w:numPr>
        <w:ind w:left="426" w:hanging="426"/>
      </w:pPr>
      <w:r w:rsidRPr="00730770">
        <w:t>Kieruje działalnością dydaktyczną</w:t>
      </w:r>
      <w:r w:rsidR="00B12FDF" w:rsidRPr="00730770">
        <w:t>,</w:t>
      </w:r>
      <w:r w:rsidRPr="00730770">
        <w:t xml:space="preserve"> wychowawczą i opiekuńczą</w:t>
      </w:r>
      <w:r w:rsidR="00B12FDF" w:rsidRPr="00730770">
        <w:t>,</w:t>
      </w:r>
      <w:r w:rsidRPr="00730770">
        <w:t xml:space="preserve"> a w</w:t>
      </w:r>
      <w:r w:rsidR="00E826AF" w:rsidRPr="00730770">
        <w:t xml:space="preserve"> </w:t>
      </w:r>
      <w:r w:rsidRPr="00730770">
        <w:t>szczególności:</w:t>
      </w:r>
    </w:p>
    <w:p w14:paraId="26D9A00F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kształtuje twórczą atmosferę pracy, stwarza warunki sprzyjające podnoszeniu jej jakości pracy;</w:t>
      </w:r>
    </w:p>
    <w:p w14:paraId="05DE39AB" w14:textId="21D8CDEA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przewodniczy Radzie Pedagogicznej, przygotowuje i prowadzi posiedzenia rady oraz jest odpowiedzialny za zawiadomienie wszystkich jej członków o terminie i porządku zebrania zgodnie z Regulaminem Rady Pedagogicznej;</w:t>
      </w:r>
    </w:p>
    <w:p w14:paraId="3956FCE9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 xml:space="preserve">realizuje uchwały Rady Pedagogicznej podjęte w ramach jej kompetencji stanowiących; </w:t>
      </w:r>
    </w:p>
    <w:p w14:paraId="3338C274" w14:textId="77777777" w:rsidR="00121AE4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wstrzymuje wykonanie uchwał Rady Pedagogicznej niezgodnych z prawem</w:t>
      </w:r>
      <w:r w:rsidR="00760D6B" w:rsidRPr="00730770">
        <w:t xml:space="preserve"> </w:t>
      </w:r>
    </w:p>
    <w:p w14:paraId="59313B6D" w14:textId="1177926B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lastRenderedPageBreak/>
        <w:t>i zawiadamia o tym organ prowadzący i nadzorujący</w:t>
      </w:r>
    </w:p>
    <w:p w14:paraId="50C1BB0F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powołuje szkolną komisję rekrutacyjno-kwalifikacyjną;</w:t>
      </w:r>
    </w:p>
    <w:p w14:paraId="098867F7" w14:textId="77777777" w:rsidR="00121AE4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opracowuje plan nauczania na cykl edukacyjny dla poszczególnych oddziałów</w:t>
      </w:r>
      <w:r w:rsidR="00AD3D75" w:rsidRPr="00730770">
        <w:t xml:space="preserve">, </w:t>
      </w:r>
    </w:p>
    <w:p w14:paraId="33320EF5" w14:textId="3D2D2F9D" w:rsidR="00794153" w:rsidRPr="00730770" w:rsidRDefault="00AD3D75" w:rsidP="00121AE4">
      <w:pPr>
        <w:pStyle w:val="Nagwek7"/>
        <w:numPr>
          <w:ilvl w:val="0"/>
          <w:numId w:val="0"/>
        </w:numPr>
        <w:ind w:left="851"/>
      </w:pPr>
      <w:r w:rsidRPr="00730770">
        <w:t>w tym po zasięgnięciu opinii Rady Pedagogicznej i Rady Rodziców, wyznacza przedmioty, które będą realizowane w zakresie rozszerzonym;</w:t>
      </w:r>
    </w:p>
    <w:p w14:paraId="2274A50C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sprawuje nadzór pedagogiczny zgodnie z odrębnymi przepisami;</w:t>
      </w:r>
    </w:p>
    <w:p w14:paraId="6FEC813E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przedkłada Radzie Pedagogicznej nie rzadziej niż dwa razy w ciągu roku ogólne wnioski wynikające z nadzoru pedagogicznego oraz informacje o działalności szkoły;</w:t>
      </w:r>
    </w:p>
    <w:p w14:paraId="5F271717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dba o autorytet członków Rady Pedagogicznej, ochronę praw i godności nauczyciela;</w:t>
      </w:r>
    </w:p>
    <w:p w14:paraId="79ADB906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podaje do publicznej wiadomości do końca zajęć dydaktycznych szkolny zestaw podręczników, który będzie obowiązywał w szkole od początku następnego roku szkolnego;</w:t>
      </w:r>
    </w:p>
    <w:p w14:paraId="18A01C0F" w14:textId="2AAC51F9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ustala w przypadku braku zgody wśród nauczycieli uczących danej edukacji w szkole,</w:t>
      </w:r>
      <w:r w:rsidR="00E826AF" w:rsidRPr="00730770">
        <w:t xml:space="preserve"> </w:t>
      </w:r>
      <w:r w:rsidRPr="00730770">
        <w:t>po zasięgnięciu opinii Rady Rodziców,</w:t>
      </w:r>
      <w:r w:rsidR="00E826AF" w:rsidRPr="00730770">
        <w:t xml:space="preserve"> </w:t>
      </w:r>
      <w:r w:rsidRPr="00730770">
        <w:t>jeden podręcznik do przedmiotu który będzie obowiązywał wszystkich nauczycieli w cyklu kształcenia;</w:t>
      </w:r>
    </w:p>
    <w:p w14:paraId="51612F1C" w14:textId="0D710792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 xml:space="preserve">współpracuje z Radą Pedagogiczną, Radą Rodziców i </w:t>
      </w:r>
      <w:r w:rsidR="00C37877" w:rsidRPr="00730770">
        <w:t>Samorząd</w:t>
      </w:r>
      <w:r w:rsidR="00AB6BCA" w:rsidRPr="00730770">
        <w:t>em</w:t>
      </w:r>
      <w:r w:rsidR="00C37877" w:rsidRPr="00730770">
        <w:t xml:space="preserve"> Uczniowski</w:t>
      </w:r>
      <w:r w:rsidR="00AB6BCA" w:rsidRPr="00730770">
        <w:t>m</w:t>
      </w:r>
      <w:r w:rsidRPr="00730770">
        <w:t>;</w:t>
      </w:r>
    </w:p>
    <w:p w14:paraId="18591FD6" w14:textId="679C9A4A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stwarza warunki do działania w szkole wolontariuszy, stowarzyszeń i organizacji, których celem statutowym jest działalność wychowawcza i opiekuńcza lub rozszerzanie</w:t>
      </w:r>
      <w:r w:rsidR="00760D6B" w:rsidRPr="00730770">
        <w:t xml:space="preserve"> </w:t>
      </w:r>
      <w:r w:rsidRPr="00730770">
        <w:t>i wzbogacanie form dzia</w:t>
      </w:r>
      <w:r w:rsidR="00C76A2C" w:rsidRPr="00730770">
        <w:t>łalności wychowawczo-</w:t>
      </w:r>
      <w:r w:rsidRPr="00730770">
        <w:t>opiekuńczej w szkole;</w:t>
      </w:r>
    </w:p>
    <w:p w14:paraId="2E272657" w14:textId="7AC9A70B" w:rsidR="00794153" w:rsidRPr="00730770" w:rsidRDefault="00B80310" w:rsidP="00C4286C">
      <w:pPr>
        <w:pStyle w:val="Nagwek7"/>
        <w:numPr>
          <w:ilvl w:val="0"/>
          <w:numId w:val="113"/>
        </w:numPr>
        <w:ind w:left="851" w:hanging="425"/>
      </w:pPr>
      <w:r w:rsidRPr="00730770">
        <w:t>udziela na wniosek rodziców (</w:t>
      </w:r>
      <w:r w:rsidR="00794153" w:rsidRPr="00730770">
        <w:t>prawnych opiekunów), po spełnieniu ustawowych wymogów zezwoleń na spełnianie obowiązku nauki lub w formie indywidualnego nauczania;</w:t>
      </w:r>
    </w:p>
    <w:p w14:paraId="2EF6AA07" w14:textId="68A235FB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or</w:t>
      </w:r>
      <w:r w:rsidR="00C76A2C" w:rsidRPr="00730770">
        <w:t>ganizuje pomoc psychologiczno-</w:t>
      </w:r>
      <w:r w:rsidRPr="00730770">
        <w:t>pedagogiczną w formach i na zasadach określonych w Rozdziale 3</w:t>
      </w:r>
      <w:r w:rsidR="00E826AF" w:rsidRPr="00730770">
        <w:t xml:space="preserve"> </w:t>
      </w:r>
      <w:r w:rsidRPr="00730770">
        <w:t>statutu</w:t>
      </w:r>
      <w:r w:rsidR="00E826AF" w:rsidRPr="00730770">
        <w:t xml:space="preserve"> </w:t>
      </w:r>
      <w:r w:rsidRPr="00730770">
        <w:t>szkoły;</w:t>
      </w:r>
    </w:p>
    <w:p w14:paraId="47E5A0E4" w14:textId="48C2B26D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w porozumieniu z organem prowadzącym organizuje uczniom</w:t>
      </w:r>
      <w:r w:rsidR="00E826AF" w:rsidRPr="00730770">
        <w:t xml:space="preserve"> </w:t>
      </w:r>
      <w:r w:rsidRPr="00730770">
        <w:t>nauczanie indywidualne na zasadach określonych</w:t>
      </w:r>
      <w:r w:rsidR="00E826AF" w:rsidRPr="00730770">
        <w:t xml:space="preserve"> </w:t>
      </w:r>
      <w:r w:rsidRPr="00730770">
        <w:t>w</w:t>
      </w:r>
      <w:r w:rsidR="00E826AF" w:rsidRPr="00730770">
        <w:t xml:space="preserve"> </w:t>
      </w:r>
      <w:r w:rsidR="00F12481" w:rsidRPr="00730770">
        <w:t xml:space="preserve">§ </w:t>
      </w:r>
      <w:r w:rsidR="00F77841" w:rsidRPr="00730770">
        <w:t>56</w:t>
      </w:r>
      <w:r w:rsidRPr="00730770">
        <w:t xml:space="preserve"> statutu szkoły;</w:t>
      </w:r>
    </w:p>
    <w:p w14:paraId="0014384E" w14:textId="49CFD74F" w:rsidR="00121AE4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 xml:space="preserve">kontroluje spełnianie obowiązku </w:t>
      </w:r>
      <w:r w:rsidR="00C472FE" w:rsidRPr="00730770">
        <w:t>nauki przez zamieszkałych</w:t>
      </w:r>
      <w:r w:rsidR="00E826AF" w:rsidRPr="00730770">
        <w:t xml:space="preserve"> </w:t>
      </w:r>
      <w:r w:rsidR="00C472FE" w:rsidRPr="00730770">
        <w:t>w obwodzie szkoły uczniów</w:t>
      </w:r>
      <w:r w:rsidR="007364A5" w:rsidRPr="00730770">
        <w:t xml:space="preserve">. </w:t>
      </w:r>
      <w:r w:rsidRPr="00730770">
        <w:t xml:space="preserve">W przypadku niespełnienia obowiązku </w:t>
      </w:r>
      <w:r w:rsidR="00F17751" w:rsidRPr="00730770">
        <w:t xml:space="preserve">nauki </w:t>
      </w:r>
      <w:r w:rsidR="00F12481" w:rsidRPr="00730770">
        <w:t>tj. opuszczenie co najmniej 50</w:t>
      </w:r>
      <w:r w:rsidRPr="00730770">
        <w:t>% zajęć w miesiącu, dyrektor wszczyna postępowanie egzekucyjne w trybie przepisów o postępowaniu egzekucyjnym w administracji;</w:t>
      </w:r>
    </w:p>
    <w:p w14:paraId="62CF67D9" w14:textId="09A1BD97" w:rsidR="00121AE4" w:rsidRPr="00121AE4" w:rsidRDefault="00121AE4" w:rsidP="00121AE4">
      <w:pPr>
        <w:spacing w:line="240" w:lineRule="auto"/>
        <w:rPr>
          <w:rFonts w:eastAsia="Times New Roman"/>
          <w:szCs w:val="24"/>
          <w:lang w:val="x-none" w:eastAsia="x-none"/>
        </w:rPr>
      </w:pPr>
      <w:r>
        <w:br w:type="page"/>
      </w:r>
    </w:p>
    <w:p w14:paraId="716633E5" w14:textId="77777777" w:rsidR="00121AE4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lastRenderedPageBreak/>
        <w:t xml:space="preserve">dopuszcza do użytku szkolnego programy nauczania, po zaopiniowaniu ich przez Radę Pedagogiczną. Dyrektor szkoły jest odpowiedzialny za uwzględnienie </w:t>
      </w:r>
    </w:p>
    <w:p w14:paraId="4E12BEC1" w14:textId="4A887E68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 xml:space="preserve">w zestawie programów nauczania całości podstawy programowej kształcenia ogólnego; </w:t>
      </w:r>
    </w:p>
    <w:p w14:paraId="402CC13D" w14:textId="0059C6D0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powołuje spośród nauczycieli i specjalistów zatrudnionych w szkole zespoły przedmiotowe, problemowo-zadaniowe i Zespół Wspierający ds. pomocy psychologiczno-pedagogicznej, o których mowa</w:t>
      </w:r>
      <w:r w:rsidR="00760D6B" w:rsidRPr="00730770">
        <w:t xml:space="preserve"> </w:t>
      </w:r>
      <w:r w:rsidR="00F17751" w:rsidRPr="00730770">
        <w:t>w</w:t>
      </w:r>
      <w:r w:rsidR="00E826AF" w:rsidRPr="00730770">
        <w:t xml:space="preserve"> </w:t>
      </w:r>
      <w:r w:rsidR="00F17751" w:rsidRPr="00730770">
        <w:t>§ 32</w:t>
      </w:r>
      <w:r w:rsidRPr="00730770">
        <w:t xml:space="preserve"> statutu szkoły; </w:t>
      </w:r>
    </w:p>
    <w:p w14:paraId="47487506" w14:textId="77777777" w:rsidR="00121AE4" w:rsidRDefault="00E25E9E" w:rsidP="00C4286C">
      <w:pPr>
        <w:pStyle w:val="Nagwek7"/>
        <w:numPr>
          <w:ilvl w:val="0"/>
          <w:numId w:val="113"/>
        </w:numPr>
        <w:ind w:left="851" w:hanging="425"/>
      </w:pPr>
      <w:r w:rsidRPr="00730770">
        <w:t>zwalnia uczniów z WF-u</w:t>
      </w:r>
      <w:r w:rsidR="00794153" w:rsidRPr="00730770">
        <w:t>, informatyki</w:t>
      </w:r>
      <w:r w:rsidR="00E826AF" w:rsidRPr="00730770">
        <w:t xml:space="preserve"> </w:t>
      </w:r>
      <w:r w:rsidRPr="00730770">
        <w:t xml:space="preserve">drugiego języka nowożytnego </w:t>
      </w:r>
      <w:r w:rsidR="00794153" w:rsidRPr="00730770">
        <w:t xml:space="preserve">w oparciu </w:t>
      </w:r>
    </w:p>
    <w:p w14:paraId="0FFE13CF" w14:textId="2D4EE8DF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o odrębne przepisy;</w:t>
      </w:r>
    </w:p>
    <w:p w14:paraId="5DD0EB70" w14:textId="77777777" w:rsidR="00121AE4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udziela zezwoleń na indywidualny tok nauki lub indywidualne nauczanie, zgodnie</w:t>
      </w:r>
      <w:r w:rsidR="00760D6B" w:rsidRPr="00730770">
        <w:t xml:space="preserve"> </w:t>
      </w:r>
    </w:p>
    <w:p w14:paraId="214AAD17" w14:textId="1EA5E863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z zasadami określonymi w</w:t>
      </w:r>
      <w:r w:rsidR="00E826AF" w:rsidRPr="00730770">
        <w:t xml:space="preserve"> </w:t>
      </w:r>
      <w:r w:rsidRPr="00730770">
        <w:t>Dziale II Rozdział 6 statutu szkoły;</w:t>
      </w:r>
    </w:p>
    <w:p w14:paraId="48DF0A5F" w14:textId="1F64706A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 xml:space="preserve">występuje do kuratora oświaty z wnioskiem o przeniesienie ucznia do innej szkoły </w:t>
      </w:r>
      <w:r w:rsidR="0084472D" w:rsidRPr="00730770">
        <w:t xml:space="preserve">przypadkach określonych w </w:t>
      </w:r>
      <w:r w:rsidR="008E18A2" w:rsidRPr="00730770">
        <w:t>statucie</w:t>
      </w:r>
      <w:r w:rsidRPr="00730770">
        <w:t xml:space="preserve"> szkoły;</w:t>
      </w:r>
    </w:p>
    <w:p w14:paraId="2F9DAF23" w14:textId="632144AE" w:rsidR="00F17751" w:rsidRPr="00730770" w:rsidRDefault="00F17751" w:rsidP="00C4286C">
      <w:pPr>
        <w:pStyle w:val="Nagwek7"/>
        <w:numPr>
          <w:ilvl w:val="0"/>
          <w:numId w:val="113"/>
        </w:numPr>
        <w:ind w:left="851" w:hanging="425"/>
      </w:pPr>
      <w:r w:rsidRPr="00730770">
        <w:t>skreśla ucznia z listy uczniów, na zasadach określonych w</w:t>
      </w:r>
      <w:r w:rsidR="00E826AF" w:rsidRPr="00730770">
        <w:t xml:space="preserve"> </w:t>
      </w:r>
      <w:r w:rsidRPr="00730770">
        <w:t>statu</w:t>
      </w:r>
      <w:r w:rsidR="0084472D" w:rsidRPr="00730770">
        <w:t>cie</w:t>
      </w:r>
      <w:r w:rsidRPr="00730770">
        <w:t xml:space="preserve"> szkoły;</w:t>
      </w:r>
    </w:p>
    <w:p w14:paraId="4F549646" w14:textId="13F1E061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inspiruje nauczycieli do innowacji</w:t>
      </w:r>
      <w:r w:rsidR="00E826AF" w:rsidRPr="00730770">
        <w:t xml:space="preserve"> </w:t>
      </w:r>
      <w:r w:rsidRPr="00730770">
        <w:t>pedagogicznych, wychowawczych</w:t>
      </w:r>
      <w:r w:rsidR="00E826AF" w:rsidRPr="00730770">
        <w:t xml:space="preserve"> </w:t>
      </w:r>
      <w:r w:rsidRPr="00730770">
        <w:t>i organizacyjny</w:t>
      </w:r>
      <w:r w:rsidR="007B18C3" w:rsidRPr="00730770">
        <w:t>ch</w:t>
      </w:r>
    </w:p>
    <w:p w14:paraId="78320263" w14:textId="77777777" w:rsidR="00121AE4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stwarza warunki umożliwiające</w:t>
      </w:r>
      <w:r w:rsidR="00E826AF" w:rsidRPr="00730770">
        <w:t xml:space="preserve"> </w:t>
      </w:r>
      <w:r w:rsidRPr="00730770">
        <w:t xml:space="preserve">podtrzymywanie tożsamości narodowej, etnicznej </w:t>
      </w:r>
    </w:p>
    <w:p w14:paraId="7B15DCFC" w14:textId="3975D325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i religijnej uczniom;</w:t>
      </w:r>
    </w:p>
    <w:p w14:paraId="10CB9C6C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 xml:space="preserve">prowadzi ewidencję spełniania obowiązku </w:t>
      </w:r>
      <w:r w:rsidR="00F17751" w:rsidRPr="00730770">
        <w:t xml:space="preserve">nauki </w:t>
      </w:r>
      <w:r w:rsidRPr="00730770">
        <w:t>w formie księgi uczniów prowadzonych na zasadach określonych odrębnych przepisach;</w:t>
      </w:r>
    </w:p>
    <w:p w14:paraId="6E3C8BDC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wyznacza terminy egzaminów poprawkowych do dnia zakończenia rocznych zajęć dydaktyczno-wychowawczych i podaje do wiadomości uczniów;</w:t>
      </w:r>
    </w:p>
    <w:p w14:paraId="23CE72B5" w14:textId="7C20D126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powołuje komisje do przeprowadzania egzaminów poprawkowych, klasyfikacyjnych i sprawdzających na zasadach określonych w</w:t>
      </w:r>
      <w:r w:rsidR="00E826AF" w:rsidRPr="00730770">
        <w:t xml:space="preserve"> </w:t>
      </w:r>
      <w:r w:rsidR="0084472D" w:rsidRPr="00730770">
        <w:t>Wewnątrzszkolnych Zasadach Oceniania</w:t>
      </w:r>
      <w:r w:rsidRPr="00730770">
        <w:t>;</w:t>
      </w:r>
    </w:p>
    <w:p w14:paraId="42133FED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14:paraId="77884D72" w14:textId="77777777" w:rsidR="00794153" w:rsidRPr="00730770" w:rsidRDefault="00794153" w:rsidP="00C4286C">
      <w:pPr>
        <w:pStyle w:val="Nagwek7"/>
        <w:numPr>
          <w:ilvl w:val="0"/>
          <w:numId w:val="113"/>
        </w:numPr>
        <w:ind w:left="851" w:hanging="425"/>
      </w:pPr>
      <w:r w:rsidRPr="00730770">
        <w:t>współdziała ze szkołami wyższymi oraz zakładami kształcenia nauczycieli w sprawie organizacji praktyk studenckich.</w:t>
      </w:r>
    </w:p>
    <w:p w14:paraId="43101343" w14:textId="320ED6B0" w:rsidR="00794153" w:rsidRPr="00416509" w:rsidRDefault="00794153" w:rsidP="00C4286C">
      <w:pPr>
        <w:pStyle w:val="Nagwek6"/>
        <w:numPr>
          <w:ilvl w:val="0"/>
          <w:numId w:val="112"/>
        </w:numPr>
        <w:ind w:left="426" w:hanging="426"/>
      </w:pPr>
      <w:r w:rsidRPr="00416509">
        <w:lastRenderedPageBreak/>
        <w:t>Organizuje działalność szkoły, a w szczególności:</w:t>
      </w:r>
    </w:p>
    <w:p w14:paraId="0B2D3206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opracowuje do 30 kwietnia arkusz organizacyjny na kolejny rok szkolny;</w:t>
      </w:r>
    </w:p>
    <w:p w14:paraId="675248C5" w14:textId="7A94C318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przydziela nauczycielom stałe prace i zajęcia w ramach wynagrodzenia zasadniczego oraz dodatk</w:t>
      </w:r>
      <w:r w:rsidR="00C76A2C" w:rsidRPr="00730770">
        <w:t>owo płatnych zajęć dydaktyczno-</w:t>
      </w:r>
      <w:r w:rsidRPr="00730770">
        <w:t>wychowawczych lub opiekuńczych;</w:t>
      </w:r>
    </w:p>
    <w:p w14:paraId="5BC7A228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określa i ustala sposoby dokumentowania pracy dydaktyczno-wychowawczej;</w:t>
      </w:r>
    </w:p>
    <w:p w14:paraId="0FF69A2F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 xml:space="preserve">wyznacza w miarę potrzeb w wymiarze i na zasadach ustalonym w odrębnych przepisach dni wolne od zajęć; </w:t>
      </w:r>
    </w:p>
    <w:p w14:paraId="23B154DE" w14:textId="36B18F6B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informuje nauczycieli, rodziców i uczniów do 30 września o ustalonych dniach wolnych;</w:t>
      </w:r>
    </w:p>
    <w:p w14:paraId="65119440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odwołuje zajęcia dydaktyczno-wychowawcze w sytuacjach, gdy występuje zagrożenie zdrowia uczniów;</w:t>
      </w:r>
    </w:p>
    <w:p w14:paraId="269523AF" w14:textId="77777777" w:rsidR="00121AE4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 xml:space="preserve">zawiesza, za zgodą organu prowadzącego, zajęcia dydaktyczno-wychowawcze </w:t>
      </w:r>
    </w:p>
    <w:p w14:paraId="09A3D2CC" w14:textId="762C8FCA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 xml:space="preserve">w sytuacjach wystąpienia w kolejnych w dwóch dniach poprzedzających zawieszenie zajęć temperatury </w:t>
      </w:r>
      <w:r w:rsidR="00CD640C" w:rsidRPr="00730770">
        <w:t>–</w:t>
      </w:r>
      <w:r w:rsidRPr="00730770">
        <w:t>15°C, mierzonej o godzinie 21.00. Określone warunki pogodowe nie są bezwzględnym czynnikiem determinującym decyzje dyrektora szkoły;</w:t>
      </w:r>
    </w:p>
    <w:p w14:paraId="657C202F" w14:textId="77777777" w:rsidR="00121AE4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 xml:space="preserve">zapewnia odpowiednie warunki do jak najpełniejszej realizacji zadań szkoły, </w:t>
      </w:r>
    </w:p>
    <w:p w14:paraId="16DD4983" w14:textId="41AEAEFE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a w szczególnoś</w:t>
      </w:r>
      <w:r w:rsidR="00B80310" w:rsidRPr="00730770">
        <w:t>ci należytego stanu higieniczno-</w:t>
      </w:r>
      <w:r w:rsidRPr="00730770">
        <w:t>sanitarnego, bezpiecznych warunków pobytu uczniów w budynku szkolnym i placu szkolnym;</w:t>
      </w:r>
    </w:p>
    <w:p w14:paraId="0F6DE90E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dba o właściwe wyposażenie szkoły w sprzęt i pomoce dydaktyczne;</w:t>
      </w:r>
    </w:p>
    <w:p w14:paraId="39BCC2C3" w14:textId="701A7C7D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egzekwuje przestrzeganie przez pracowników szkoły ustalonego porządku oraz dbałości o estetykę i czystość;</w:t>
      </w:r>
    </w:p>
    <w:p w14:paraId="2713BAAD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sprawuje nadzór nad działalnością administracyjną i gospodarczą szkoły;</w:t>
      </w:r>
    </w:p>
    <w:p w14:paraId="3D78F4BB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opracowuje projekt planu finansowego szkoły i przedstawia go celem zaopiniowania Radzie Pedagogicznej i Radzie Rodziców;</w:t>
      </w:r>
    </w:p>
    <w:p w14:paraId="2786859A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dysponuje środkami finansowymi określonymi w planie finansowym szkoły; ponosi odpowiedzialność za ich prawidłowe wykorzystanie;</w:t>
      </w:r>
    </w:p>
    <w:p w14:paraId="5D7DD5FD" w14:textId="20805B6A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dokonuje co najmniej</w:t>
      </w:r>
      <w:r w:rsidR="00E826AF" w:rsidRPr="00730770">
        <w:t xml:space="preserve"> </w:t>
      </w:r>
      <w:r w:rsidRPr="00730770">
        <w:t>raz w ciągu roku przeglądu technicznego budynku i stanu technicznego urządzeń na szkolnym boisku;</w:t>
      </w:r>
    </w:p>
    <w:p w14:paraId="3E82AC75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 xml:space="preserve"> za zgodą organu prowadzącego i w uzasadnionych potrzebach organizacyjnych szkoły tworzy stanowisko wicedyrektora lub inne stanowiska kierownicze;</w:t>
      </w:r>
    </w:p>
    <w:p w14:paraId="586471BA" w14:textId="47D6F66E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 xml:space="preserve"> </w:t>
      </w:r>
      <w:r w:rsidR="00B80310" w:rsidRPr="00730770">
        <w:t>organizuje prace konserwacyjno-r</w:t>
      </w:r>
      <w:r w:rsidRPr="00730770">
        <w:t>emontowe oraz powołuje komisje przetargowe;</w:t>
      </w:r>
    </w:p>
    <w:p w14:paraId="63C3E380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 xml:space="preserve"> powołuje komisję w celu dokonania inwentaryzacji majątku szkoły;</w:t>
      </w:r>
    </w:p>
    <w:p w14:paraId="0BE009C6" w14:textId="120A86FA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lastRenderedPageBreak/>
        <w:t>odpowiada za prowadzenie, przechowywanie i archiwizację dokumentacji szkoły zgodnie z odrębnymi przepisami;</w:t>
      </w:r>
    </w:p>
    <w:p w14:paraId="364EE2A0" w14:textId="77777777" w:rsidR="00794153" w:rsidRPr="00730770" w:rsidRDefault="00794153" w:rsidP="00C4286C">
      <w:pPr>
        <w:pStyle w:val="Nagwek7"/>
        <w:numPr>
          <w:ilvl w:val="0"/>
          <w:numId w:val="114"/>
        </w:numPr>
        <w:ind w:left="851" w:hanging="425"/>
      </w:pPr>
      <w:r w:rsidRPr="00730770">
        <w:t>organizuje i sprawuje kontrolę zarządczą zgodnie z ustawą o finansach publicznych.</w:t>
      </w:r>
    </w:p>
    <w:p w14:paraId="56F4E673" w14:textId="77777777" w:rsidR="00794153" w:rsidRPr="00416509" w:rsidRDefault="00794153" w:rsidP="00C4286C">
      <w:pPr>
        <w:pStyle w:val="Nagwek6"/>
        <w:numPr>
          <w:ilvl w:val="0"/>
          <w:numId w:val="112"/>
        </w:numPr>
        <w:ind w:left="426" w:hanging="426"/>
      </w:pPr>
      <w:r w:rsidRPr="00416509">
        <w:t>Prowadzi sprawy kadrowe i socjalne pracowników, a w szczególności:</w:t>
      </w:r>
    </w:p>
    <w:p w14:paraId="1D3AB40F" w14:textId="77777777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nawiązuje i rozwiązuje stosunek pracy z nauczycielami i innymi pracownikami szkoły;</w:t>
      </w:r>
    </w:p>
    <w:p w14:paraId="41C14304" w14:textId="77777777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powierza pełnienie funkcji wicedyrektorowi i innym pracownikom na stanowiskach kierowniczych;</w:t>
      </w:r>
    </w:p>
    <w:p w14:paraId="3756128B" w14:textId="04C3D5CD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dokonuje oceny pracy nauczycieli i okresowych ocen pracy pracowników samorządowych zatrudnionych na stanowiskach urzędniczych i urzędniczych kierowniczych w oparciu o opracowane przez siebie kryteria oceny;</w:t>
      </w:r>
    </w:p>
    <w:p w14:paraId="0A9A7D31" w14:textId="77777777" w:rsidR="00121AE4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decyduje o skierowywaniu pracownika podejmującego pracę po raz pierwszy</w:t>
      </w:r>
      <w:r w:rsidR="00760D6B" w:rsidRPr="00730770">
        <w:t xml:space="preserve"> </w:t>
      </w:r>
    </w:p>
    <w:p w14:paraId="618F5258" w14:textId="12596593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w jednostkach samorządu terytorialnego do służby przygotowawczej;</w:t>
      </w:r>
    </w:p>
    <w:p w14:paraId="6AE85CC3" w14:textId="365198BC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organizuje służbę przygotowawczą pracownikom samorządowym zatrudnionym na stanowiskach urzędniczych w szkole;</w:t>
      </w:r>
    </w:p>
    <w:p w14:paraId="5B464AA0" w14:textId="77777777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opracowuje regulamin wynagradzania pracowników samorządowych;</w:t>
      </w:r>
    </w:p>
    <w:p w14:paraId="35884174" w14:textId="77777777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dokonuje oceny dorobku zawodowego za okres stażu na stopień awansu zawodowego;</w:t>
      </w:r>
    </w:p>
    <w:p w14:paraId="65B4CFDE" w14:textId="77777777" w:rsidR="00121AE4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przyznaje nagrody dyrektora oraz wymierza kary porządkowe nauczycielom</w:t>
      </w:r>
      <w:r w:rsidR="00760D6B" w:rsidRPr="00730770">
        <w:t xml:space="preserve"> </w:t>
      </w:r>
    </w:p>
    <w:p w14:paraId="0E868247" w14:textId="679F4F5F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i pracownikom administracji i obsługi szkoły;</w:t>
      </w:r>
    </w:p>
    <w:p w14:paraId="35A98C09" w14:textId="77777777" w:rsidR="00121AE4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występuje z wnioskami o odznaczenia, nagrody i inne wyróżnienia dla nauczycieli</w:t>
      </w:r>
      <w:r w:rsidR="00760D6B" w:rsidRPr="00730770">
        <w:t xml:space="preserve"> </w:t>
      </w:r>
    </w:p>
    <w:p w14:paraId="1BB32585" w14:textId="7D8A1737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i pracowników;</w:t>
      </w:r>
    </w:p>
    <w:p w14:paraId="6B6EC135" w14:textId="11E7F5F9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 xml:space="preserve">udziela urlopów zgodnie z </w:t>
      </w:r>
      <w:r w:rsidR="006E316A" w:rsidRPr="00730770">
        <w:t>Kartą Nauczyciela</w:t>
      </w:r>
      <w:r w:rsidRPr="00730770">
        <w:t xml:space="preserve"> i </w:t>
      </w:r>
      <w:r w:rsidR="006E316A" w:rsidRPr="00730770">
        <w:t>Kodeksem Postępowania Administracyjnego</w:t>
      </w:r>
      <w:r w:rsidRPr="00730770">
        <w:t>;</w:t>
      </w:r>
    </w:p>
    <w:p w14:paraId="29FB3B60" w14:textId="14DB4490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załatwia sprawy osobowe nauczycieli i pracowników niebędących nauczycielami;</w:t>
      </w:r>
    </w:p>
    <w:p w14:paraId="715E6456" w14:textId="6F4C7EE8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wydaje świadectwa pracy i opinie wymagane prawem;</w:t>
      </w:r>
    </w:p>
    <w:p w14:paraId="177EA0E4" w14:textId="10DEA701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wydaje decyzje o nadaniu stopnia nauczyciela kontraktowego;</w:t>
      </w:r>
    </w:p>
    <w:p w14:paraId="3D87F48E" w14:textId="77777777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przyznaje dodatek motywacyjny nauczycielom zgodnie z zasadami opracowanymi przez organ prowadzący;</w:t>
      </w:r>
    </w:p>
    <w:p w14:paraId="3EE79F54" w14:textId="2F4EF060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dysponuje środkami Zakładowego Funduszu Świadczeń Socjalnych;</w:t>
      </w:r>
    </w:p>
    <w:p w14:paraId="3BEFA17F" w14:textId="77777777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określa zakresy obowiązków, uprawnień i odpowiedzialności na stanowiskach pracy;</w:t>
      </w:r>
    </w:p>
    <w:p w14:paraId="457AD92B" w14:textId="77777777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lastRenderedPageBreak/>
        <w:t>odbiera ślubowania od pracowników, zgodnie z Ustawą o samorządzie terytorialnym;</w:t>
      </w:r>
    </w:p>
    <w:p w14:paraId="77700391" w14:textId="7AB3F955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>współdziała ze związkami zawodowymi w zakresie uprawnień związków</w:t>
      </w:r>
      <w:r w:rsidR="00760D6B" w:rsidRPr="00730770">
        <w:t xml:space="preserve"> </w:t>
      </w:r>
      <w:r w:rsidRPr="00730770">
        <w:t>do opiniowania</w:t>
      </w:r>
      <w:r w:rsidR="00E826AF" w:rsidRPr="00730770">
        <w:t xml:space="preserve"> </w:t>
      </w:r>
      <w:r w:rsidRPr="00730770">
        <w:t>i zatwierdzania;</w:t>
      </w:r>
    </w:p>
    <w:p w14:paraId="54243B66" w14:textId="78740726" w:rsidR="00794153" w:rsidRPr="00730770" w:rsidRDefault="00794153" w:rsidP="00C4286C">
      <w:pPr>
        <w:pStyle w:val="Nagwek7"/>
        <w:numPr>
          <w:ilvl w:val="0"/>
          <w:numId w:val="115"/>
        </w:numPr>
        <w:ind w:left="851" w:hanging="425"/>
      </w:pPr>
      <w:r w:rsidRPr="00730770">
        <w:t xml:space="preserve">wykonuje inne zadania wynikające z przepisów prawa. </w:t>
      </w:r>
    </w:p>
    <w:p w14:paraId="77E79F2D" w14:textId="77777777" w:rsidR="00794153" w:rsidRPr="00416509" w:rsidRDefault="00794153" w:rsidP="00C4286C">
      <w:pPr>
        <w:pStyle w:val="Nagwek6"/>
        <w:numPr>
          <w:ilvl w:val="0"/>
          <w:numId w:val="112"/>
        </w:numPr>
        <w:ind w:left="426" w:hanging="426"/>
      </w:pPr>
      <w:r w:rsidRPr="00416509">
        <w:t>Sprawuje opiekę nad uczniami:</w:t>
      </w:r>
    </w:p>
    <w:p w14:paraId="26816762" w14:textId="77777777" w:rsidR="00794153" w:rsidRPr="00730770" w:rsidRDefault="00794153" w:rsidP="00C4286C">
      <w:pPr>
        <w:pStyle w:val="Nagwek7"/>
        <w:numPr>
          <w:ilvl w:val="0"/>
          <w:numId w:val="116"/>
        </w:numPr>
        <w:tabs>
          <w:tab w:val="left" w:pos="851"/>
        </w:tabs>
        <w:ind w:left="851" w:hanging="425"/>
      </w:pPr>
      <w:r w:rsidRPr="00730770">
        <w:t>tworzy warunki do samorządności, współpracuje z Samorządem Uczniowskim;</w:t>
      </w:r>
    </w:p>
    <w:p w14:paraId="233CBCB9" w14:textId="77777777" w:rsidR="00794153" w:rsidRPr="00730770" w:rsidRDefault="00794153" w:rsidP="00C4286C">
      <w:pPr>
        <w:pStyle w:val="Nagwek7"/>
        <w:numPr>
          <w:ilvl w:val="0"/>
          <w:numId w:val="116"/>
        </w:numPr>
        <w:tabs>
          <w:tab w:val="left" w:pos="851"/>
        </w:tabs>
        <w:ind w:left="851" w:hanging="425"/>
      </w:pPr>
      <w:r w:rsidRPr="00730770">
        <w:t>powołuje Komisję Stypendialną;</w:t>
      </w:r>
    </w:p>
    <w:p w14:paraId="413CA202" w14:textId="7364FFAC" w:rsidR="00794153" w:rsidRPr="00730770" w:rsidRDefault="00794153" w:rsidP="00C4286C">
      <w:pPr>
        <w:pStyle w:val="Nagwek7"/>
        <w:numPr>
          <w:ilvl w:val="0"/>
          <w:numId w:val="116"/>
        </w:numPr>
        <w:tabs>
          <w:tab w:val="left" w:pos="851"/>
        </w:tabs>
        <w:ind w:left="851" w:hanging="425"/>
      </w:pPr>
      <w:r w:rsidRPr="00730770">
        <w:t>ustala w porozumieniu z organem prowadzącym i po zasięgnięciu opinii Komisji Stypendialnej i Rady Pedagogicznej, wysokość stypendium za wyniki w nauce i za osiągnięcia sportowe;</w:t>
      </w:r>
    </w:p>
    <w:p w14:paraId="3EF5F300" w14:textId="77777777" w:rsidR="00794153" w:rsidRPr="00730770" w:rsidRDefault="00794153" w:rsidP="00C4286C">
      <w:pPr>
        <w:pStyle w:val="Nagwek7"/>
        <w:numPr>
          <w:ilvl w:val="0"/>
          <w:numId w:val="116"/>
        </w:numPr>
        <w:tabs>
          <w:tab w:val="left" w:pos="851"/>
        </w:tabs>
        <w:ind w:left="851" w:hanging="425"/>
      </w:pPr>
      <w:r w:rsidRPr="00730770">
        <w:t>egzekwuje przestrzeganie przez uczniów i nauczycieli postanowień statutu szkoły;</w:t>
      </w:r>
    </w:p>
    <w:p w14:paraId="272EEE2D" w14:textId="77777777" w:rsidR="00794153" w:rsidRPr="00730770" w:rsidRDefault="00794153" w:rsidP="00C4286C">
      <w:pPr>
        <w:pStyle w:val="Nagwek7"/>
        <w:numPr>
          <w:ilvl w:val="0"/>
          <w:numId w:val="116"/>
        </w:numPr>
        <w:tabs>
          <w:tab w:val="left" w:pos="851"/>
        </w:tabs>
        <w:ind w:left="851" w:hanging="425"/>
      </w:pPr>
      <w:r w:rsidRPr="00730770">
        <w:t>opracowuje na potrzeby organu prowadzącego listę osób uprawnionych do otrzymania pomocy materialnej na zakup podręczników;</w:t>
      </w:r>
    </w:p>
    <w:p w14:paraId="534030E8" w14:textId="75FC2954" w:rsidR="00794153" w:rsidRPr="00730770" w:rsidRDefault="00794153" w:rsidP="00C4286C">
      <w:pPr>
        <w:pStyle w:val="Nagwek7"/>
        <w:numPr>
          <w:ilvl w:val="0"/>
          <w:numId w:val="116"/>
        </w:numPr>
        <w:tabs>
          <w:tab w:val="left" w:pos="851"/>
        </w:tabs>
        <w:ind w:left="851" w:hanging="425"/>
      </w:pPr>
      <w:r w:rsidRPr="00730770">
        <w:t>sprawuje opiekę nad uczniami oraz stwarza warunki do harmonijnego rozwoju psychofizycznego poprzez aktywne działania prozdrowotne i organizację opieki medycznej w szkole.</w:t>
      </w:r>
    </w:p>
    <w:p w14:paraId="76B8F908" w14:textId="04C64DBA" w:rsidR="00A2298F" w:rsidRPr="00121AE4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>§</w:t>
      </w:r>
      <w:r w:rsidR="007826A1" w:rsidRPr="00121AE4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121AE4">
        <w:rPr>
          <w:rFonts w:asciiTheme="majorHAnsi" w:hAnsiTheme="majorHAnsi"/>
          <w:sz w:val="28"/>
          <w:szCs w:val="28"/>
        </w:rPr>
        <w:t>73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60A104AD" w14:textId="30137D41" w:rsidR="00794153" w:rsidRPr="00554731" w:rsidRDefault="00794153" w:rsidP="00B67918">
      <w:pPr>
        <w:pStyle w:val="Nagwek5"/>
        <w:rPr>
          <w:b w:val="0"/>
        </w:rPr>
      </w:pPr>
      <w:bookmarkStart w:id="146" w:name="_Toc129859096"/>
      <w:r w:rsidRPr="00554731">
        <w:rPr>
          <w:b w:val="0"/>
        </w:rPr>
        <w:t>Dyrektor prowadzi zajęcia dydaktyczne w wymiarze ustalonym dla Dyrektora szkoły. Dyrektor współpracuje z organem prowadzącym i nadzorującym w zakresie określonym ustawą i aktami wykonawczymi do ustawy.</w:t>
      </w:r>
      <w:bookmarkEnd w:id="146"/>
    </w:p>
    <w:p w14:paraId="36619B7C" w14:textId="77777777" w:rsidR="00A2298F" w:rsidRPr="00121AE4" w:rsidRDefault="007826A1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74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792E67FD" w14:textId="5FE02E6B" w:rsidR="00794153" w:rsidRPr="00554731" w:rsidRDefault="003836E5" w:rsidP="00B67918">
      <w:pPr>
        <w:pStyle w:val="Nagwek5"/>
      </w:pPr>
      <w:bookmarkStart w:id="147" w:name="_Toc129859097"/>
      <w:r w:rsidRPr="00554731">
        <w:rPr>
          <w:rStyle w:val="Nagwek5Znak"/>
        </w:rPr>
        <w:t>Rada Pedagogiczna</w:t>
      </w:r>
      <w:r w:rsidRPr="00554731">
        <w:t>.</w:t>
      </w:r>
      <w:bookmarkEnd w:id="147"/>
    </w:p>
    <w:p w14:paraId="045840A9" w14:textId="77777777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 xml:space="preserve">Rada Pedagogiczna jest kolegialnym organem szkoły. </w:t>
      </w:r>
    </w:p>
    <w:p w14:paraId="48B54EAA" w14:textId="31C4403D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W skład Rady Pedagogicznej wchodzą wszyscy nauczyciele zatrudnieni</w:t>
      </w:r>
      <w:r w:rsidR="00760D6B" w:rsidRPr="00730770">
        <w:t xml:space="preserve"> </w:t>
      </w:r>
      <w:r w:rsidRPr="00730770">
        <w:t xml:space="preserve">w szkole. </w:t>
      </w:r>
    </w:p>
    <w:p w14:paraId="0A7DD1E1" w14:textId="77777777" w:rsidR="00121AE4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 xml:space="preserve">Przewodniczącym rady pedagogicznej jest dyrektor </w:t>
      </w:r>
      <w:r w:rsidR="00F75461" w:rsidRPr="00730770">
        <w:t xml:space="preserve">I </w:t>
      </w:r>
      <w:r w:rsidR="00F17751" w:rsidRPr="00730770">
        <w:t>Liceum Ogólnokształcącego</w:t>
      </w:r>
      <w:r w:rsidR="00F75461" w:rsidRPr="00730770">
        <w:t xml:space="preserve"> </w:t>
      </w:r>
    </w:p>
    <w:p w14:paraId="6E979D3B" w14:textId="0B20F5AE" w:rsidR="00794153" w:rsidRPr="00730770" w:rsidRDefault="00F75461" w:rsidP="00121AE4">
      <w:pPr>
        <w:pStyle w:val="Nagwek6"/>
        <w:numPr>
          <w:ilvl w:val="0"/>
          <w:numId w:val="0"/>
        </w:numPr>
        <w:ind w:left="426"/>
      </w:pPr>
      <w:r w:rsidRPr="00730770">
        <w:t xml:space="preserve">im. Kazimierza Wielkiego w </w:t>
      </w:r>
      <w:r w:rsidR="008E18A2" w:rsidRPr="00730770">
        <w:t>Zduńskiej</w:t>
      </w:r>
      <w:r w:rsidRPr="00730770">
        <w:t xml:space="preserve"> Woli.</w:t>
      </w:r>
    </w:p>
    <w:p w14:paraId="4977D998" w14:textId="4454B485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 xml:space="preserve"> Przewodniczący przygotowuje i prowadzi zebrania rady pedagogicznej oraz jest odpowiedzialny za zawiadomienie wszy</w:t>
      </w:r>
      <w:r w:rsidR="00F12481" w:rsidRPr="00730770">
        <w:t xml:space="preserve">stkich jej członków o </w:t>
      </w:r>
      <w:r w:rsidRPr="00730770">
        <w:t xml:space="preserve">terminie i porządku zebrania. Datę i godzinę obrad rady pedagogicznej podaje przewodniczący do </w:t>
      </w:r>
      <w:r w:rsidRPr="00730770">
        <w:lastRenderedPageBreak/>
        <w:t>wiadomości zainteresowanym nie później niż 3</w:t>
      </w:r>
      <w:r w:rsidR="00F12481" w:rsidRPr="00730770">
        <w:t xml:space="preserve"> </w:t>
      </w:r>
      <w:r w:rsidRPr="00730770">
        <w:t>dni przed posiedzeniem poprzez obwieszczenie na tablicy ogłoszeń w</w:t>
      </w:r>
      <w:r w:rsidR="00F12481" w:rsidRPr="00730770">
        <w:t xml:space="preserve"> </w:t>
      </w:r>
      <w:r w:rsidRPr="00730770">
        <w:t>pokoju nauczycielskim. W przypadkach wyjątkowych termin 3</w:t>
      </w:r>
      <w:r w:rsidR="00B80310" w:rsidRPr="00730770">
        <w:t>-</w:t>
      </w:r>
      <w:r w:rsidRPr="00730770">
        <w:t>dniowy nie musi być przestrzegany. Przewodniczący może wyznaczyć do wyk</w:t>
      </w:r>
      <w:r w:rsidR="007826A1" w:rsidRPr="00730770">
        <w:t>onywania swoich zadań zastępcę.</w:t>
      </w:r>
    </w:p>
    <w:p w14:paraId="15E36B1F" w14:textId="3F0B85C5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</w:t>
      </w:r>
      <w:r w:rsidR="00F12481" w:rsidRPr="00730770">
        <w:t xml:space="preserve"> </w:t>
      </w:r>
      <w:r w:rsidRPr="00730770">
        <w:t>zastrzeżeń do projektowanych uchwał, jak również otrzymania wyjaśnień.</w:t>
      </w:r>
    </w:p>
    <w:p w14:paraId="50914200" w14:textId="2E9FEAFD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W zebraniach rady pedagogicznej lub określonych punktach pr</w:t>
      </w:r>
      <w:r w:rsidR="00F12481" w:rsidRPr="00730770">
        <w:t xml:space="preserve">ogramu mogą także brać udział z </w:t>
      </w:r>
      <w:r w:rsidRPr="00730770">
        <w:t>głosem doradczym osoby zaproszone przez jej przewodniczącego za zgodą lub na wniosek rady pedagogicznej. Przedstawiciele organu sprawującego nadzór pedagogiczny mogą brać udział w posiedzeniu rady pedagogicznej po uprzednim powiadomieniu dyrektora szkoły.</w:t>
      </w:r>
    </w:p>
    <w:p w14:paraId="662B9366" w14:textId="77777777" w:rsidR="00121AE4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 xml:space="preserve">Zebrania rady pedagogicznej są organizowane przed rozpoczęciem roku szkolnego, </w:t>
      </w:r>
    </w:p>
    <w:p w14:paraId="6F9DED9D" w14:textId="6C1B1618" w:rsidR="00794153" w:rsidRPr="00730770" w:rsidRDefault="00794153" w:rsidP="00121AE4">
      <w:pPr>
        <w:pStyle w:val="Nagwek6"/>
        <w:numPr>
          <w:ilvl w:val="0"/>
          <w:numId w:val="0"/>
        </w:numPr>
        <w:ind w:left="426"/>
      </w:pPr>
      <w:r w:rsidRPr="00730770">
        <w:t>w</w:t>
      </w:r>
      <w:r w:rsidR="00F12481" w:rsidRPr="00730770">
        <w:t xml:space="preserve"> </w:t>
      </w:r>
      <w:r w:rsidRPr="00730770">
        <w:t>każdym okresie w związku z</w:t>
      </w:r>
      <w:r w:rsidR="00F12481" w:rsidRPr="00730770">
        <w:t xml:space="preserve"> </w:t>
      </w:r>
      <w:r w:rsidRPr="00730770">
        <w:t>zatwierdzeniem wyników klasyfikowania i promowania uczniów, po zakończeniu rocznych zajęć szkolnych oraz w miarę bieżących potrzeb.</w:t>
      </w:r>
    </w:p>
    <w:p w14:paraId="18B1844B" w14:textId="77777777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Rada Pedagogiczna w ramach kompetencji stanowiących:</w:t>
      </w:r>
    </w:p>
    <w:p w14:paraId="6E88DC4A" w14:textId="77777777" w:rsidR="00794153" w:rsidRPr="00730770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t>uchwala regulamin swojej działalności;</w:t>
      </w:r>
    </w:p>
    <w:p w14:paraId="7D353F15" w14:textId="77777777" w:rsidR="00794153" w:rsidRPr="00730770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t>podejmuje uchwały w sprawie klasyfikacji i promocji uczniów;</w:t>
      </w:r>
    </w:p>
    <w:p w14:paraId="7FD7EEC4" w14:textId="77777777" w:rsidR="00121AE4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t xml:space="preserve">podejmuje decyzje o przedłużeniu okresu nauki uczniowi niepełnosprawnemu po uzyskaniu pozytywnej opinii zespołu ds. pomocy psychologiczno-pedagogicznej </w:t>
      </w:r>
    </w:p>
    <w:p w14:paraId="737DD4D9" w14:textId="335931CA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i zgody rodziców;</w:t>
      </w:r>
    </w:p>
    <w:p w14:paraId="77EA9AF3" w14:textId="77777777" w:rsidR="00794153" w:rsidRPr="00730770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t>może wyrazić zgodę na egzamin klasyfikacyjny na prośbę ucznia lub jego rodziców (prawnych opiekunów) nie klasyfikowanego z powodu nieobecności nieusprawiedliwionej, przekraczającej połowę czasu przeznaczonego na zajęcia edukacyjne w szkolnym planie nauczania;</w:t>
      </w:r>
    </w:p>
    <w:p w14:paraId="11BF5780" w14:textId="77777777" w:rsidR="00794153" w:rsidRPr="00730770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t>może jeden raz w ciągu danego etapu edukacyjnego promować ucznia, który nie zdał egzaminu poprawkowego z jednych zajęć edukacyjnych;</w:t>
      </w:r>
    </w:p>
    <w:p w14:paraId="4F6C346B" w14:textId="77777777" w:rsidR="00794153" w:rsidRPr="00730770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t>zatwierdza plan pracy szkoły na każdy rok szkolny;</w:t>
      </w:r>
    </w:p>
    <w:p w14:paraId="4A906E83" w14:textId="77777777" w:rsidR="00794153" w:rsidRPr="00730770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t>podejmuje uchwały w sprawie innowacji i eksperymentu pedagogicznego;</w:t>
      </w:r>
    </w:p>
    <w:p w14:paraId="04C8B1A8" w14:textId="77777777" w:rsidR="00794153" w:rsidRPr="00730770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lastRenderedPageBreak/>
        <w:t>podejmuje uchwały w sprawie wniosku do Kuratora o przeniesienie ucznia do innej szkoły;</w:t>
      </w:r>
    </w:p>
    <w:p w14:paraId="13039EA9" w14:textId="77777777" w:rsidR="00794153" w:rsidRPr="00730770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t>ustala organizację doskonalenia zawodowego nauczycieli;</w:t>
      </w:r>
    </w:p>
    <w:p w14:paraId="18373A7F" w14:textId="77777777" w:rsidR="00794153" w:rsidRPr="00730770" w:rsidRDefault="00794153" w:rsidP="00C4286C">
      <w:pPr>
        <w:pStyle w:val="Nagwek7"/>
        <w:numPr>
          <w:ilvl w:val="0"/>
          <w:numId w:val="118"/>
        </w:numPr>
        <w:ind w:left="851" w:hanging="425"/>
      </w:pPr>
      <w:r w:rsidRPr="00730770">
        <w:t>uchwala statut szkoły i wprowadzane zmiany (nowelizacje) do statutu.</w:t>
      </w:r>
    </w:p>
    <w:p w14:paraId="19CBE07F" w14:textId="2F9F7246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Rada Pedagogiczna w ramach kompetencji opiniujących:</w:t>
      </w:r>
    </w:p>
    <w:p w14:paraId="14192298" w14:textId="675F680B" w:rsidR="00794153" w:rsidRPr="00730770" w:rsidRDefault="00A521FD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 organizację</w:t>
      </w:r>
      <w:r w:rsidR="00794153" w:rsidRPr="00730770">
        <w:t xml:space="preserve"> pracy szkoły, w tym tygodni</w:t>
      </w:r>
      <w:r w:rsidR="007826A1" w:rsidRPr="00730770">
        <w:t>owy rozkład zajęć edukacyjnych;</w:t>
      </w:r>
    </w:p>
    <w:p w14:paraId="6FE557DC" w14:textId="6F96C672" w:rsidR="00794153" w:rsidRPr="00730770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</w:t>
      </w:r>
      <w:r w:rsidR="00E826AF" w:rsidRPr="00730770">
        <w:t xml:space="preserve"> </w:t>
      </w:r>
      <w:r w:rsidRPr="00730770">
        <w:t>programy z zakresu kształcenia ogólnego przed dopuszczeniem do użytku szkolnego;</w:t>
      </w:r>
    </w:p>
    <w:p w14:paraId="5EC7D3A6" w14:textId="77777777" w:rsidR="000D7BA3" w:rsidRPr="00730770" w:rsidRDefault="000D7BA3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 wykaz przedmiotów, które są realizowane w szkole w zakresie rozszerzonym</w:t>
      </w:r>
      <w:r w:rsidR="00AD3D75" w:rsidRPr="00730770">
        <w:t>;</w:t>
      </w:r>
    </w:p>
    <w:p w14:paraId="734794FE" w14:textId="63A01ADB" w:rsidR="00794153" w:rsidRPr="00730770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 propozycje dyrektora szkoły w sprawach przydziału nauczycielom stałych prac w ramach wynagrodzenia zasadniczego oraz w ramach godzin ponadwymiarowych;</w:t>
      </w:r>
    </w:p>
    <w:p w14:paraId="2E752899" w14:textId="77777777" w:rsidR="00121AE4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 xml:space="preserve">wskazuje sposób dostosowania warunków przeprowadzania egzaminu </w:t>
      </w:r>
      <w:r w:rsidR="00A521FD" w:rsidRPr="00730770">
        <w:t xml:space="preserve">dojrzałości </w:t>
      </w:r>
      <w:r w:rsidRPr="00730770">
        <w:t xml:space="preserve">do rodzaju niepełnosprawności lub indywidualnych potrzeb rozwojowych </w:t>
      </w:r>
    </w:p>
    <w:p w14:paraId="596BF384" w14:textId="7E3ABD17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i edukacyjnych oraz możliwości psychofizycznych ucznia uwzględniając posiadane przez ucznia orzeczenie o potrzebie kształcenia specjalnego;</w:t>
      </w:r>
    </w:p>
    <w:p w14:paraId="04BB1269" w14:textId="77777777" w:rsidR="00794153" w:rsidRPr="00730770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 projekt innowacji do realizacji w szkole;</w:t>
      </w:r>
    </w:p>
    <w:p w14:paraId="6F406D5E" w14:textId="77777777" w:rsidR="00794153" w:rsidRPr="00730770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 wnioski dyrektora o przyznanie nauczycielom odznaczeń, nagród i innych wyróżnień;</w:t>
      </w:r>
    </w:p>
    <w:p w14:paraId="370FF856" w14:textId="77777777" w:rsidR="00794153" w:rsidRPr="00730770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 projekt finansowy szkoły;</w:t>
      </w:r>
    </w:p>
    <w:p w14:paraId="51840A89" w14:textId="77777777" w:rsidR="00794153" w:rsidRPr="00730770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 wniosek o nagrodę kuratora oświaty dla dyrektora szkoły;</w:t>
      </w:r>
    </w:p>
    <w:p w14:paraId="61071B10" w14:textId="77777777" w:rsidR="00121AE4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 podjęcie działalności stowarzyszeń, wolontariuszy oraz innych organizacji, których celem statutowym jest działalność dydaktyczna,</w:t>
      </w:r>
      <w:r w:rsidR="00E826AF" w:rsidRPr="00730770">
        <w:t xml:space="preserve"> </w:t>
      </w:r>
      <w:r w:rsidRPr="00730770">
        <w:t xml:space="preserve">wychowawcza </w:t>
      </w:r>
    </w:p>
    <w:p w14:paraId="5D81804A" w14:textId="143F720D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i opiekuńcza;</w:t>
      </w:r>
    </w:p>
    <w:p w14:paraId="095A1BD8" w14:textId="77777777" w:rsidR="00794153" w:rsidRPr="00730770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 xml:space="preserve"> wydaje opinie na okoliczność przedłużenia powierzenia stanowiska dyrektora;</w:t>
      </w:r>
    </w:p>
    <w:p w14:paraId="2EF527E1" w14:textId="77777777" w:rsidR="00794153" w:rsidRPr="00730770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 xml:space="preserve"> opiniuje pracę dyrektora przy ustalaniu jego oceny pracy;</w:t>
      </w:r>
    </w:p>
    <w:p w14:paraId="578FE5D2" w14:textId="77777777" w:rsidR="00794153" w:rsidRPr="00730770" w:rsidRDefault="00794153" w:rsidP="00C4286C">
      <w:pPr>
        <w:pStyle w:val="Nagwek7"/>
        <w:numPr>
          <w:ilvl w:val="0"/>
          <w:numId w:val="119"/>
        </w:numPr>
        <w:ind w:left="851" w:hanging="425"/>
      </w:pPr>
      <w:r w:rsidRPr="00730770">
        <w:t xml:space="preserve"> opiniuje kandydatów na stanowisko wicedyrektora lub inne pedagogiczne stanowiska kierownicze;</w:t>
      </w:r>
    </w:p>
    <w:p w14:paraId="64D3A120" w14:textId="77777777" w:rsidR="00A521FD" w:rsidRPr="00730770" w:rsidRDefault="00A521FD" w:rsidP="00C4286C">
      <w:pPr>
        <w:pStyle w:val="Nagwek7"/>
        <w:numPr>
          <w:ilvl w:val="0"/>
          <w:numId w:val="119"/>
        </w:numPr>
        <w:ind w:left="851" w:hanging="425"/>
      </w:pPr>
      <w:r w:rsidRPr="00730770">
        <w:t>opiniuje wniosek o skreślenie z listy uczniów.</w:t>
      </w:r>
    </w:p>
    <w:p w14:paraId="181CE91C" w14:textId="0E89CDEF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Rada Pedagogiczna ponadto:</w:t>
      </w:r>
    </w:p>
    <w:p w14:paraId="1146853D" w14:textId="77777777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 xml:space="preserve">przygotowuje projekt zmian (nowelizacji) do statutu; </w:t>
      </w:r>
    </w:p>
    <w:p w14:paraId="0A1257F6" w14:textId="0113FE77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lastRenderedPageBreak/>
        <w:t>może występować z wnioskiem o odwołanie nauczyciela z funkcji dyrektora szkoły lub z innych funkcji kierowniczych w szkole;</w:t>
      </w:r>
    </w:p>
    <w:p w14:paraId="34270405" w14:textId="77777777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>uczestniczy w rozwiązywaniu spraw wewnętrznych szkoły;</w:t>
      </w:r>
    </w:p>
    <w:p w14:paraId="2EF2C842" w14:textId="77777777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>głosuje nad wotum nieufności dla dyrektora szkoły;</w:t>
      </w:r>
    </w:p>
    <w:p w14:paraId="3F88BF28" w14:textId="77777777" w:rsidR="00121AE4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 xml:space="preserve">ocenia, z własnej inicjatywy sytuację oraz stan szkoły i występuje z wnioskami </w:t>
      </w:r>
    </w:p>
    <w:p w14:paraId="2342A5EE" w14:textId="32FA1873" w:rsidR="00794153" w:rsidRPr="00730770" w:rsidRDefault="00794153" w:rsidP="00121AE4">
      <w:pPr>
        <w:pStyle w:val="Nagwek7"/>
        <w:numPr>
          <w:ilvl w:val="0"/>
          <w:numId w:val="0"/>
        </w:numPr>
        <w:tabs>
          <w:tab w:val="left" w:pos="851"/>
        </w:tabs>
        <w:ind w:left="851"/>
      </w:pPr>
      <w:r w:rsidRPr="00730770">
        <w:t>do organu prowadzącego;</w:t>
      </w:r>
    </w:p>
    <w:p w14:paraId="29E88583" w14:textId="77777777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>uczestniczy w tworzeniu planu doskonalenia nauczycieli;</w:t>
      </w:r>
    </w:p>
    <w:p w14:paraId="148BAE08" w14:textId="6AB90C88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>rozpatruje wnioski i opinie samorządu uczniowskiego we w</w:t>
      </w:r>
      <w:r w:rsidR="007826A1" w:rsidRPr="00730770">
        <w:t xml:space="preserve">szystkich sprawach szkoły, w </w:t>
      </w:r>
      <w:r w:rsidRPr="00730770">
        <w:t>szczególności dotyczących realizacji podstawowych praw uczniów;</w:t>
      </w:r>
    </w:p>
    <w:p w14:paraId="161C82DB" w14:textId="491364ED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>ma prawo składania wniosku wspólnie z Radą Rodziców i Samorządem uczniowskim o zmianę nazwy</w:t>
      </w:r>
      <w:r w:rsidR="007B18C3" w:rsidRPr="00730770">
        <w:t xml:space="preserve"> szkoły i nadanie nowego imienia</w:t>
      </w:r>
      <w:r w:rsidRPr="00730770">
        <w:t>;</w:t>
      </w:r>
    </w:p>
    <w:p w14:paraId="27071C06" w14:textId="77777777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>może wybierać delegatów do Rady Szkoły, jeśli taka będzie powstawała;</w:t>
      </w:r>
    </w:p>
    <w:p w14:paraId="3F0FED0B" w14:textId="77777777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>wybiera swoich przedstawicieli do udziału w konkursie na stanowisko dyrektora szkoły;</w:t>
      </w:r>
    </w:p>
    <w:p w14:paraId="2FEA4E39" w14:textId="77777777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>wybiera przedstawiciela do zespołu rozpatrującego odwołanie nauczyciela od oceny pracy;</w:t>
      </w:r>
    </w:p>
    <w:p w14:paraId="6B7A5C76" w14:textId="77777777" w:rsidR="00794153" w:rsidRPr="00730770" w:rsidRDefault="00794153" w:rsidP="00C4286C">
      <w:pPr>
        <w:pStyle w:val="Nagwek7"/>
        <w:numPr>
          <w:ilvl w:val="0"/>
          <w:numId w:val="120"/>
        </w:numPr>
        <w:tabs>
          <w:tab w:val="left" w:pos="851"/>
        </w:tabs>
        <w:ind w:left="851" w:hanging="425"/>
      </w:pPr>
      <w:r w:rsidRPr="00730770">
        <w:t>zgłasza i opiniuje kandydatów na członków Komisji Dyscyplinarnej dla Nauczycieli.</w:t>
      </w:r>
    </w:p>
    <w:p w14:paraId="79A62F5E" w14:textId="77777777" w:rsidR="00121AE4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 xml:space="preserve">Zebrania plenarne Rady Pedagogicznej są organizowane przed rozpoczęciem roku szkolnego, po zakończeniu pierwszego okresu, po zakończeniu rocznych zajęć lub </w:t>
      </w:r>
    </w:p>
    <w:p w14:paraId="5039FF0C" w14:textId="38ADABD7" w:rsidR="00794153" w:rsidRPr="00730770" w:rsidRDefault="00794153" w:rsidP="00121AE4">
      <w:pPr>
        <w:pStyle w:val="Nagwek6"/>
        <w:numPr>
          <w:ilvl w:val="0"/>
          <w:numId w:val="0"/>
        </w:numPr>
        <w:ind w:left="426"/>
      </w:pPr>
      <w:r w:rsidRPr="00730770">
        <w:t>w miarę potrzeb. Zebrania mogą być organizowane na wniosek organu prowadzącego, organu nadzorującego, Rady Rodziców lub co najmniej</w:t>
      </w:r>
      <w:r w:rsidR="00E826AF" w:rsidRPr="00730770">
        <w:t xml:space="preserve"> </w:t>
      </w:r>
      <w:r w:rsidRPr="00730770">
        <w:t>1/3</w:t>
      </w:r>
      <w:r w:rsidR="00E826AF" w:rsidRPr="00730770">
        <w:t xml:space="preserve"> </w:t>
      </w:r>
      <w:r w:rsidRPr="00730770">
        <w:t>jej członków.</w:t>
      </w:r>
    </w:p>
    <w:p w14:paraId="5BFA43A7" w14:textId="5DBF347D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Rada Pedagogiczna podejmuje swoje decyzje w formie uchwał. Uchwały są podejmowane zwykłą większością</w:t>
      </w:r>
      <w:r w:rsidR="00E826AF" w:rsidRPr="00730770">
        <w:t xml:space="preserve"> </w:t>
      </w:r>
      <w:r w:rsidRPr="00730770">
        <w:t>głosów w obecności co najmniej połowy jej członków.</w:t>
      </w:r>
    </w:p>
    <w:p w14:paraId="36898491" w14:textId="77777777" w:rsidR="00121AE4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 xml:space="preserve">Dyrektor szkoły wstrzymuje wykonanie uchwał niezgodnych z przepisami prawa. </w:t>
      </w:r>
    </w:p>
    <w:p w14:paraId="2B0244C5" w14:textId="4A86F59E" w:rsidR="00794153" w:rsidRPr="00730770" w:rsidRDefault="00121AE4" w:rsidP="00121AE4">
      <w:pPr>
        <w:pStyle w:val="Nagwek6"/>
        <w:numPr>
          <w:ilvl w:val="0"/>
          <w:numId w:val="0"/>
        </w:numPr>
        <w:ind w:left="426"/>
      </w:pPr>
      <w:r>
        <w:t>o</w:t>
      </w:r>
      <w:r w:rsidR="00794153" w:rsidRPr="00730770">
        <w:t xml:space="preserve">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14:paraId="11151103" w14:textId="48CA1718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Zebrania Rady Pedagogicznej są protokołowane w formie papierowej. Księgę protokołów przechowuje się w archiwum szkoły, zgodnie z Instrukcją</w:t>
      </w:r>
      <w:r w:rsidR="00E826AF" w:rsidRPr="00730770">
        <w:t xml:space="preserve"> </w:t>
      </w:r>
      <w:r w:rsidRPr="00730770">
        <w:t>Archiwizacyjną.</w:t>
      </w:r>
    </w:p>
    <w:p w14:paraId="703A5297" w14:textId="7806628E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Protokół z zebrania rady pedagogicznej powinien w szczególności zawierać:</w:t>
      </w:r>
    </w:p>
    <w:p w14:paraId="3F4F73BB" w14:textId="77777777" w:rsidR="00371E1F" w:rsidRPr="00730770" w:rsidRDefault="00794153" w:rsidP="00C4286C">
      <w:pPr>
        <w:pStyle w:val="Nagwek7"/>
        <w:numPr>
          <w:ilvl w:val="0"/>
          <w:numId w:val="121"/>
        </w:numPr>
        <w:ind w:left="851" w:hanging="425"/>
      </w:pPr>
      <w:r w:rsidRPr="00730770">
        <w:lastRenderedPageBreak/>
        <w:t>określenie numeru, daty zebrania i nazwiska przewodniczącego rady oraz osoby sporządzającej protokół;</w:t>
      </w:r>
    </w:p>
    <w:p w14:paraId="7402820C" w14:textId="77777777" w:rsidR="00371E1F" w:rsidRPr="00730770" w:rsidRDefault="00794153" w:rsidP="00C4286C">
      <w:pPr>
        <w:pStyle w:val="Nagwek7"/>
        <w:numPr>
          <w:ilvl w:val="0"/>
          <w:numId w:val="121"/>
        </w:numPr>
        <w:ind w:left="851" w:hanging="425"/>
      </w:pPr>
      <w:r w:rsidRPr="00730770">
        <w:t>stwierdzenie prawomocności obrad;</w:t>
      </w:r>
    </w:p>
    <w:p w14:paraId="39D64711" w14:textId="77777777" w:rsidR="00371E1F" w:rsidRPr="00730770" w:rsidRDefault="00794153" w:rsidP="00C4286C">
      <w:pPr>
        <w:pStyle w:val="Nagwek7"/>
        <w:numPr>
          <w:ilvl w:val="0"/>
          <w:numId w:val="121"/>
        </w:numPr>
        <w:ind w:left="851" w:hanging="425"/>
      </w:pPr>
      <w:r w:rsidRPr="00730770">
        <w:t>odnotowanie przyjęcia protokołu z poprzedniego zebrania;</w:t>
      </w:r>
    </w:p>
    <w:p w14:paraId="6D5E186E" w14:textId="77777777" w:rsidR="00371E1F" w:rsidRPr="00730770" w:rsidRDefault="00794153" w:rsidP="00C4286C">
      <w:pPr>
        <w:pStyle w:val="Nagwek7"/>
        <w:numPr>
          <w:ilvl w:val="0"/>
          <w:numId w:val="121"/>
        </w:numPr>
        <w:ind w:left="851" w:hanging="425"/>
      </w:pPr>
      <w:r w:rsidRPr="00730770">
        <w:t>listę obecności nauczycieli;</w:t>
      </w:r>
    </w:p>
    <w:p w14:paraId="384270F5" w14:textId="77777777" w:rsidR="00371E1F" w:rsidRPr="00730770" w:rsidRDefault="00794153" w:rsidP="00C4286C">
      <w:pPr>
        <w:pStyle w:val="Nagwek7"/>
        <w:numPr>
          <w:ilvl w:val="0"/>
          <w:numId w:val="121"/>
        </w:numPr>
        <w:ind w:left="851" w:hanging="425"/>
      </w:pPr>
      <w:r w:rsidRPr="00730770">
        <w:t>uchwalony porządek obrad;</w:t>
      </w:r>
    </w:p>
    <w:p w14:paraId="33E7FF06" w14:textId="77777777" w:rsidR="00371E1F" w:rsidRPr="00730770" w:rsidRDefault="00794153" w:rsidP="00C4286C">
      <w:pPr>
        <w:pStyle w:val="Nagwek7"/>
        <w:numPr>
          <w:ilvl w:val="0"/>
          <w:numId w:val="121"/>
        </w:numPr>
        <w:ind w:left="851" w:hanging="425"/>
      </w:pPr>
      <w:r w:rsidRPr="00730770">
        <w:t xml:space="preserve">przebieg obrad, a w szczególności: treść lub streszczenie </w:t>
      </w:r>
      <w:r w:rsidR="00F12481" w:rsidRPr="00730770">
        <w:t xml:space="preserve">wystąpień, teksty zgłoszonych i </w:t>
      </w:r>
      <w:r w:rsidRPr="00730770">
        <w:t>uchwalonych wniosków, odnotowanie zgłoszenia pisemnych wystąpień;</w:t>
      </w:r>
    </w:p>
    <w:p w14:paraId="5EF60976" w14:textId="77777777" w:rsidR="00371E1F" w:rsidRPr="00730770" w:rsidRDefault="00794153" w:rsidP="00C4286C">
      <w:pPr>
        <w:pStyle w:val="Nagwek7"/>
        <w:numPr>
          <w:ilvl w:val="0"/>
          <w:numId w:val="121"/>
        </w:numPr>
        <w:ind w:left="851" w:hanging="425"/>
      </w:pPr>
      <w:r w:rsidRPr="00730770">
        <w:t>przebieg głosowania i jej wyniki;</w:t>
      </w:r>
    </w:p>
    <w:p w14:paraId="22188539" w14:textId="7F97005E" w:rsidR="00794153" w:rsidRPr="00730770" w:rsidRDefault="00794153" w:rsidP="00C4286C">
      <w:pPr>
        <w:pStyle w:val="Nagwek7"/>
        <w:numPr>
          <w:ilvl w:val="0"/>
          <w:numId w:val="121"/>
        </w:numPr>
        <w:ind w:left="851" w:hanging="425"/>
      </w:pPr>
      <w:r w:rsidRPr="00730770">
        <w:t>podpis przewodniczącego i protokolanta.</w:t>
      </w:r>
    </w:p>
    <w:p w14:paraId="345105A9" w14:textId="0EE0EDB2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14:paraId="3FB12F56" w14:textId="03E0B5C0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Protokół sporządza się w ciągu 14 dni po zakończeniu obrad.</w:t>
      </w:r>
    </w:p>
    <w:p w14:paraId="25406A38" w14:textId="09C4B4CE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Protokół z zebrania rady pedagogicznej wykłada się do wglądu w sekretariacie szkoły na co najmniej 3 dni przed terminem kolejnego zebrania.</w:t>
      </w:r>
    </w:p>
    <w:p w14:paraId="7CC91D43" w14:textId="31DB19E5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Poprawki i uzupełnienia do protokołu powinny być wnoszone nie później niż do rozpoczęcia zebrania rady pedagogicznej, na której następuje przyjęcie protokołu.</w:t>
      </w:r>
    </w:p>
    <w:p w14:paraId="4A747D37" w14:textId="1D411339" w:rsidR="00794153" w:rsidRPr="00730770" w:rsidRDefault="00794153" w:rsidP="00C4286C">
      <w:pPr>
        <w:pStyle w:val="Nagwek6"/>
        <w:numPr>
          <w:ilvl w:val="0"/>
          <w:numId w:val="117"/>
        </w:numPr>
        <w:ind w:left="426" w:hanging="426"/>
      </w:pPr>
      <w:r w:rsidRPr="00730770">
        <w:t>Nauczyciele są zobowiązani do nieujawniania spraw poruszanych na posiedzeniach Rady Pedagogicznej, które mogą naruszać dobro osobiste uczniów lub ich rodziców, a także nauczycieli i innych pracowników szkoły.</w:t>
      </w:r>
    </w:p>
    <w:p w14:paraId="3584A871" w14:textId="77777777" w:rsidR="00A2298F" w:rsidRPr="00121AE4" w:rsidRDefault="007826A1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121AE4">
        <w:rPr>
          <w:rFonts w:asciiTheme="majorHAnsi" w:hAnsiTheme="majorHAnsi"/>
          <w:sz w:val="28"/>
          <w:szCs w:val="28"/>
        </w:rPr>
        <w:t xml:space="preserve">§ </w:t>
      </w:r>
      <w:r w:rsidR="00983B0D" w:rsidRPr="00121AE4">
        <w:rPr>
          <w:rFonts w:asciiTheme="majorHAnsi" w:hAnsiTheme="majorHAnsi"/>
          <w:sz w:val="28"/>
          <w:szCs w:val="28"/>
        </w:rPr>
        <w:t>75</w:t>
      </w:r>
      <w:r w:rsidR="00794153" w:rsidRPr="00121AE4">
        <w:rPr>
          <w:rFonts w:asciiTheme="majorHAnsi" w:hAnsiTheme="majorHAnsi"/>
          <w:sz w:val="28"/>
          <w:szCs w:val="28"/>
        </w:rPr>
        <w:t>.</w:t>
      </w:r>
    </w:p>
    <w:p w14:paraId="4A0AA077" w14:textId="73D46070" w:rsidR="00794153" w:rsidRPr="00554731" w:rsidRDefault="00E449A5" w:rsidP="00410FE2">
      <w:pPr>
        <w:pStyle w:val="Nagwek5"/>
        <w:rPr>
          <w:lang w:val="pl-PL"/>
        </w:rPr>
      </w:pPr>
      <w:bookmarkStart w:id="148" w:name="_Toc129859098"/>
      <w:r w:rsidRPr="00554731">
        <w:rPr>
          <w:rStyle w:val="Nagwek5Znak"/>
        </w:rPr>
        <w:t>Rada Rodziców</w:t>
      </w:r>
      <w:r w:rsidR="003836E5" w:rsidRPr="00554731">
        <w:rPr>
          <w:lang w:val="pl-PL"/>
        </w:rPr>
        <w:t>.</w:t>
      </w:r>
      <w:bookmarkEnd w:id="148"/>
    </w:p>
    <w:p w14:paraId="5BCF4C6B" w14:textId="12C63872" w:rsidR="00794153" w:rsidRPr="00730770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730770">
        <w:t>Rada Rodziców jest kolegialnym organem szkoły.</w:t>
      </w:r>
    </w:p>
    <w:p w14:paraId="168BF5B3" w14:textId="21E7901A" w:rsidR="00794153" w:rsidRPr="00730770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730770">
        <w:t>Rada Rodziców reprezentuje ogół rodziców przed innymi organami szkoły.</w:t>
      </w:r>
    </w:p>
    <w:p w14:paraId="2D180404" w14:textId="2ABD5355" w:rsidR="00794153" w:rsidRPr="00730770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730770">
        <w:t>W skład Rady Rodziców wchodzi jeden przedstawiciel rodziców/prawnych opiekunów każdego oddziału szkolnego;</w:t>
      </w:r>
    </w:p>
    <w:p w14:paraId="081EF07F" w14:textId="00B88EB1" w:rsidR="00794153" w:rsidRPr="00730770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730770">
        <w:t>Celem Rady Rodziców jest reprezentowanie ogółu rodziców szkoły oraz podejmowanie działań zmierzających do doskonalenia statutowej działalności szkoły.</w:t>
      </w:r>
    </w:p>
    <w:p w14:paraId="74BF227F" w14:textId="4EAF8F16" w:rsidR="00794153" w:rsidRPr="00730770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730770">
        <w:t>Szczególnym celem Rady Rodziców jest działanie na rzecz opiekuńczej funkcji szkoły.</w:t>
      </w:r>
    </w:p>
    <w:p w14:paraId="577ADEFE" w14:textId="2651E5B6" w:rsidR="00794153" w:rsidRPr="00730770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730770">
        <w:lastRenderedPageBreak/>
        <w:t>Zadaniem Rady Rodziców jest w szczególności:</w:t>
      </w:r>
    </w:p>
    <w:p w14:paraId="1708A7E7" w14:textId="26FFCD26" w:rsidR="00794153" w:rsidRPr="00730770" w:rsidRDefault="00794153" w:rsidP="00C4286C">
      <w:pPr>
        <w:pStyle w:val="Nagwek7"/>
        <w:numPr>
          <w:ilvl w:val="0"/>
          <w:numId w:val="123"/>
        </w:numPr>
        <w:ind w:left="851" w:hanging="425"/>
      </w:pPr>
      <w:r w:rsidRPr="00730770">
        <w:t>pobudzanie i organizowanie form aktywności rodziców na rzecz wspomagania realizacji celów i zadań szkoły;</w:t>
      </w:r>
    </w:p>
    <w:p w14:paraId="1490930C" w14:textId="3959A582" w:rsidR="00794153" w:rsidRPr="00730770" w:rsidRDefault="00794153" w:rsidP="00C4286C">
      <w:pPr>
        <w:pStyle w:val="Nagwek7"/>
        <w:numPr>
          <w:ilvl w:val="0"/>
          <w:numId w:val="123"/>
        </w:numPr>
        <w:ind w:left="851" w:hanging="425"/>
      </w:pPr>
      <w:r w:rsidRPr="00730770">
        <w:t>gromadzenie funduszy niezbędnych dla wspierania działalności szkoły, a</w:t>
      </w:r>
      <w:r w:rsidR="007826A1" w:rsidRPr="00730770">
        <w:t xml:space="preserve"> </w:t>
      </w:r>
      <w:r w:rsidRPr="00730770">
        <w:t>także ustalanie zasad użytkowania tych funduszy;</w:t>
      </w:r>
    </w:p>
    <w:p w14:paraId="0965E3EB" w14:textId="77777777" w:rsidR="00794153" w:rsidRPr="00730770" w:rsidRDefault="00794153" w:rsidP="00C4286C">
      <w:pPr>
        <w:pStyle w:val="Nagwek7"/>
        <w:numPr>
          <w:ilvl w:val="0"/>
          <w:numId w:val="123"/>
        </w:numPr>
        <w:ind w:left="851" w:hanging="425"/>
      </w:pPr>
      <w:r w:rsidRPr="00730770">
        <w:t>zapewnienie rodzicom we współdziałaniu z innymi organami szkoły, rzeczywistego wpływu na działalność szkoły, wśród nich zaś:</w:t>
      </w:r>
    </w:p>
    <w:p w14:paraId="0D32A72A" w14:textId="119334D5" w:rsidR="00794153" w:rsidRPr="00730770" w:rsidRDefault="00794153" w:rsidP="00C4286C">
      <w:pPr>
        <w:pStyle w:val="Nagwek8"/>
        <w:numPr>
          <w:ilvl w:val="0"/>
          <w:numId w:val="124"/>
        </w:numPr>
        <w:ind w:left="1276" w:hanging="425"/>
      </w:pPr>
      <w:r w:rsidRPr="00730770">
        <w:t>znajomość zadań i zamierzeń dydak</w:t>
      </w:r>
      <w:r w:rsidR="007826A1" w:rsidRPr="00730770">
        <w:t xml:space="preserve">tyczno-wychowawczych w szkole i w </w:t>
      </w:r>
      <w:r w:rsidRPr="00730770">
        <w:t>klasie, uzyskania w każdym czasie rzetelnej informacji na temat swego dziecka i jego postępów lub trudności,</w:t>
      </w:r>
    </w:p>
    <w:p w14:paraId="6B43B5DF" w14:textId="2AC76734" w:rsidR="00794153" w:rsidRPr="00730770" w:rsidRDefault="00794153" w:rsidP="00C4286C">
      <w:pPr>
        <w:pStyle w:val="Nagwek8"/>
        <w:numPr>
          <w:ilvl w:val="0"/>
          <w:numId w:val="124"/>
        </w:numPr>
        <w:ind w:left="1276" w:hanging="425"/>
      </w:pPr>
      <w:r w:rsidRPr="00730770">
        <w:t>znajomość statutu szkoły, regulaminów szkolnych, „Wewnąt</w:t>
      </w:r>
      <w:r w:rsidR="007826A1" w:rsidRPr="00730770">
        <w:t>rzszkolnych zasad oceniania”,</w:t>
      </w:r>
    </w:p>
    <w:p w14:paraId="1FA50E05" w14:textId="77777777" w:rsidR="00794153" w:rsidRPr="00730770" w:rsidRDefault="00794153" w:rsidP="00C4286C">
      <w:pPr>
        <w:pStyle w:val="Nagwek8"/>
        <w:numPr>
          <w:ilvl w:val="0"/>
          <w:numId w:val="124"/>
        </w:numPr>
        <w:ind w:left="1276" w:hanging="425"/>
      </w:pPr>
      <w:r w:rsidRPr="00730770">
        <w:t>uzyskiwania porad w sprawie wychowania i dalszego kształcenia swych dzieci,</w:t>
      </w:r>
    </w:p>
    <w:p w14:paraId="1A179FC6" w14:textId="77777777" w:rsidR="00794153" w:rsidRPr="00730770" w:rsidRDefault="00794153" w:rsidP="00C4286C">
      <w:pPr>
        <w:pStyle w:val="Nagwek8"/>
        <w:numPr>
          <w:ilvl w:val="0"/>
          <w:numId w:val="124"/>
        </w:numPr>
        <w:ind w:left="1276" w:hanging="425"/>
      </w:pPr>
      <w:r w:rsidRPr="00730770">
        <w:t>wyrażania i przekazywania opinii na temat pracy szkoły,</w:t>
      </w:r>
    </w:p>
    <w:p w14:paraId="5324CEF5" w14:textId="2D3695AC" w:rsidR="00794153" w:rsidRPr="00730770" w:rsidRDefault="00794153" w:rsidP="00C4286C">
      <w:pPr>
        <w:pStyle w:val="Nagwek8"/>
        <w:numPr>
          <w:ilvl w:val="0"/>
          <w:numId w:val="124"/>
        </w:numPr>
        <w:ind w:left="1276" w:hanging="425"/>
      </w:pPr>
      <w:r w:rsidRPr="00730770">
        <w:t xml:space="preserve">określanie struktur działania ogółu rodziców oraz Rady Rodziców. </w:t>
      </w:r>
    </w:p>
    <w:p w14:paraId="73FF7AA4" w14:textId="77777777" w:rsidR="00121AE4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9907BB">
        <w:t xml:space="preserve">Rada Rodziców może występować do dyrektora i innych organów szkoły, organu prowadzącego szkołę oraz organu sprawującego nadzór pedagogiczny z wnioskami </w:t>
      </w:r>
    </w:p>
    <w:p w14:paraId="0124F4A2" w14:textId="1F1B43A9" w:rsidR="00794153" w:rsidRPr="009907BB" w:rsidRDefault="00794153" w:rsidP="00121AE4">
      <w:pPr>
        <w:pStyle w:val="Nagwek6"/>
        <w:numPr>
          <w:ilvl w:val="0"/>
          <w:numId w:val="0"/>
        </w:numPr>
        <w:ind w:left="426"/>
      </w:pPr>
      <w:r w:rsidRPr="009907BB">
        <w:t>i opiniami we wszystkich sprawach szkoły.</w:t>
      </w:r>
    </w:p>
    <w:p w14:paraId="01C98B60" w14:textId="77777777" w:rsidR="00794153" w:rsidRPr="009907BB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9907BB">
        <w:t>Do kompetencji Rady Rodziców należy:</w:t>
      </w:r>
    </w:p>
    <w:p w14:paraId="601B45FD" w14:textId="02725DA2" w:rsidR="00794153" w:rsidRPr="00730770" w:rsidRDefault="00794153" w:rsidP="00C4286C">
      <w:pPr>
        <w:pStyle w:val="Nagwek7"/>
        <w:numPr>
          <w:ilvl w:val="0"/>
          <w:numId w:val="125"/>
        </w:numPr>
        <w:ind w:left="851" w:hanging="425"/>
      </w:pPr>
      <w:r w:rsidRPr="00730770">
        <w:t>uchwalanie w p</w:t>
      </w:r>
      <w:r w:rsidR="001142A3" w:rsidRPr="00730770">
        <w:t>orozumieniu z Radą Pedagogiczną Program</w:t>
      </w:r>
      <w:r w:rsidR="002C6B38" w:rsidRPr="00730770">
        <w:t>u</w:t>
      </w:r>
      <w:r w:rsidR="001142A3" w:rsidRPr="00730770">
        <w:t xml:space="preserve"> Wychowawczo-Profilaktyczn</w:t>
      </w:r>
      <w:r w:rsidR="002C6B38" w:rsidRPr="00730770">
        <w:t>ego</w:t>
      </w:r>
    </w:p>
    <w:p w14:paraId="39511349" w14:textId="77777777" w:rsidR="00121AE4" w:rsidRDefault="00794153" w:rsidP="00E058C0">
      <w:pPr>
        <w:pStyle w:val="Nagwek7"/>
        <w:numPr>
          <w:ilvl w:val="0"/>
          <w:numId w:val="0"/>
        </w:numPr>
        <w:ind w:left="851"/>
      </w:pPr>
      <w:r w:rsidRPr="00730770">
        <w:t xml:space="preserve">Jeżeli Rada Rodziców w terminie 30 dni od dnia rozpoczęcia roku szkolnego nie uzyska porozumienia z Radą Pedagogiczną </w:t>
      </w:r>
      <w:r w:rsidR="00717E80" w:rsidRPr="00730770">
        <w:t>w sprawie Programu Wychowawczo-Profilaktycznego</w:t>
      </w:r>
      <w:r w:rsidRPr="00730770">
        <w:t xml:space="preserve"> </w:t>
      </w:r>
      <w:r w:rsidR="00717E80" w:rsidRPr="00730770">
        <w:t>szkoły, program</w:t>
      </w:r>
      <w:r w:rsidRPr="00730770">
        <w:t xml:space="preserve"> ustala dyrektor szkoły w uzgodnieniu z organem sprawującym nadzór pedagogiczny. Program ustalony przez dyrektora szkoły obowiązuje do czasu uchwalenia programu przez Radę Rodziców w porozumieniu </w:t>
      </w:r>
    </w:p>
    <w:p w14:paraId="17F38ACE" w14:textId="040E72A7" w:rsidR="00794153" w:rsidRPr="00730770" w:rsidRDefault="00794153" w:rsidP="00E058C0">
      <w:pPr>
        <w:pStyle w:val="Nagwek7"/>
        <w:numPr>
          <w:ilvl w:val="0"/>
          <w:numId w:val="0"/>
        </w:numPr>
        <w:ind w:left="851"/>
      </w:pPr>
      <w:r w:rsidRPr="00730770">
        <w:t>z Radą Pedagogiczną,</w:t>
      </w:r>
    </w:p>
    <w:p w14:paraId="05139752" w14:textId="77777777" w:rsidR="00794153" w:rsidRPr="00730770" w:rsidRDefault="00794153" w:rsidP="00C4286C">
      <w:pPr>
        <w:pStyle w:val="Nagwek7"/>
        <w:numPr>
          <w:ilvl w:val="0"/>
          <w:numId w:val="125"/>
        </w:numPr>
        <w:ind w:left="851" w:hanging="425"/>
      </w:pPr>
      <w:r w:rsidRPr="00730770">
        <w:t>opiniowanie programu i harmonogramu poprawy efektywności kształcenia lub wychowania szkoły;</w:t>
      </w:r>
    </w:p>
    <w:p w14:paraId="50A753E7" w14:textId="118C6843" w:rsidR="00151EBB" w:rsidRDefault="00794153" w:rsidP="00C4286C">
      <w:pPr>
        <w:pStyle w:val="Nagwek7"/>
        <w:numPr>
          <w:ilvl w:val="0"/>
          <w:numId w:val="125"/>
        </w:numPr>
        <w:ind w:left="851" w:hanging="425"/>
      </w:pPr>
      <w:r w:rsidRPr="00730770">
        <w:t>opiniowanie projektu planu finansowego składanego przez dyrektora szkoły;</w:t>
      </w:r>
    </w:p>
    <w:p w14:paraId="426E0396" w14:textId="2CD54B4D" w:rsidR="00151EBB" w:rsidRPr="00151EBB" w:rsidRDefault="00151EBB" w:rsidP="00151EBB">
      <w:pPr>
        <w:spacing w:line="240" w:lineRule="auto"/>
        <w:rPr>
          <w:rFonts w:eastAsia="Times New Roman"/>
          <w:szCs w:val="24"/>
          <w:lang w:val="x-none" w:eastAsia="x-none"/>
        </w:rPr>
      </w:pPr>
      <w:r>
        <w:br w:type="page"/>
      </w:r>
    </w:p>
    <w:p w14:paraId="2BFC4EB1" w14:textId="77777777" w:rsidR="00121AE4" w:rsidRDefault="00794153" w:rsidP="00C4286C">
      <w:pPr>
        <w:pStyle w:val="Nagwek7"/>
        <w:numPr>
          <w:ilvl w:val="0"/>
          <w:numId w:val="125"/>
        </w:numPr>
        <w:ind w:left="851" w:hanging="425"/>
      </w:pPr>
      <w:r w:rsidRPr="00730770">
        <w:lastRenderedPageBreak/>
        <w:t xml:space="preserve">opiniowanie decyzji dyrektora szkoły o dopuszczeniu do działalności w szkole stowarzyszenia lub innej organizacji, z wyjątkiem partii i organizacji politycznych, </w:t>
      </w:r>
    </w:p>
    <w:p w14:paraId="2AB5ABA4" w14:textId="6AC1E85E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a w szczególności organizacji harcerskich, których celem statutowym jest działalność wychowawcza albo rozszerzanie i wzbogacanie form działalności dydaktycznej, wychowawczej i opiekuńczej szkoły;</w:t>
      </w:r>
    </w:p>
    <w:p w14:paraId="62E244B6" w14:textId="77777777" w:rsidR="00121AE4" w:rsidRDefault="00794153" w:rsidP="00C4286C">
      <w:pPr>
        <w:pStyle w:val="Nagwek7"/>
        <w:numPr>
          <w:ilvl w:val="0"/>
          <w:numId w:val="125"/>
        </w:numPr>
        <w:ind w:left="851" w:hanging="425"/>
      </w:pPr>
      <w:r w:rsidRPr="00730770">
        <w:t xml:space="preserve">opiniowanie pracy nauczyciela do ustalenia oceny dorobku zawodowego nauczyciela za okres stażu. Rada Rodziców przedstawia swoją opinię na piśmie </w:t>
      </w:r>
    </w:p>
    <w:p w14:paraId="3F0B617B" w14:textId="6016B9C9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w terminie 14 dni od dnia otrzymania zawiadomienia o dokonywanej ocenie dorobku zawodowego. Nie przedstawienie opinii nie wstrzymuje postępowania;</w:t>
      </w:r>
    </w:p>
    <w:p w14:paraId="52C3FB47" w14:textId="77777777" w:rsidR="00121AE4" w:rsidRDefault="00794153" w:rsidP="00C4286C">
      <w:pPr>
        <w:pStyle w:val="Nagwek7"/>
        <w:numPr>
          <w:ilvl w:val="0"/>
          <w:numId w:val="125"/>
        </w:numPr>
        <w:ind w:left="851" w:hanging="425"/>
      </w:pPr>
      <w:r w:rsidRPr="00730770">
        <w:t>opiniowanie decyzji dyrektora szkoły w sprawie wprowadzenia obowiązku noszenia przez uczniów na terenie szkoły jednolitego stroju. Wzór jednolitego stroju, określa dyrektor szkoły w porozumieniu z r</w:t>
      </w:r>
      <w:r w:rsidR="001142A3" w:rsidRPr="00730770">
        <w:t>adą rodziców. Dyrektor</w:t>
      </w:r>
      <w:r w:rsidRPr="00730770">
        <w:t xml:space="preserve"> może w porozumieniu </w:t>
      </w:r>
    </w:p>
    <w:p w14:paraId="5DBA8E5F" w14:textId="10A2DB4E" w:rsidR="00794153" w:rsidRPr="00730770" w:rsidRDefault="00794153" w:rsidP="00121AE4">
      <w:pPr>
        <w:pStyle w:val="Nagwek7"/>
        <w:numPr>
          <w:ilvl w:val="0"/>
          <w:numId w:val="0"/>
        </w:numPr>
        <w:ind w:left="851"/>
      </w:pPr>
      <w:r w:rsidRPr="00730770">
        <w:t>z Radą Rodziców określić sytuacje, w których przebywanie ucznia na terenie szkoły nie wymaga noszenia przez niego jednolitego stroju ze względu na szczególną organizację zajęć dydaktyczno-wychowawczych w określonym dniu lub dniach;</w:t>
      </w:r>
    </w:p>
    <w:p w14:paraId="3E25C320" w14:textId="1E7E109A" w:rsidR="00794153" w:rsidRPr="00730770" w:rsidRDefault="00794153" w:rsidP="00C4286C">
      <w:pPr>
        <w:pStyle w:val="Nagwek7"/>
        <w:numPr>
          <w:ilvl w:val="0"/>
          <w:numId w:val="125"/>
        </w:numPr>
        <w:ind w:left="851" w:hanging="425"/>
      </w:pPr>
      <w:r w:rsidRPr="00730770">
        <w:t>opiniowanie dodatkowych dn</w:t>
      </w:r>
      <w:r w:rsidR="00C76A2C" w:rsidRPr="00730770">
        <w:t>i wolnych od zajęć dydaktyczno-</w:t>
      </w:r>
      <w:r w:rsidRPr="00730770">
        <w:t>wychowawczych;</w:t>
      </w:r>
    </w:p>
    <w:p w14:paraId="387A74B7" w14:textId="236FCF6B" w:rsidR="00794153" w:rsidRPr="00730770" w:rsidRDefault="00794153" w:rsidP="00C4286C">
      <w:pPr>
        <w:pStyle w:val="Nagwek7"/>
        <w:numPr>
          <w:ilvl w:val="0"/>
          <w:numId w:val="125"/>
        </w:numPr>
        <w:ind w:left="851" w:hanging="425"/>
      </w:pPr>
      <w:r w:rsidRPr="00730770">
        <w:t>opiniowanie ustalonych przez dyrektora podręczników i materiałów edukacyjnych, w przypadku braku zgody pom</w:t>
      </w:r>
      <w:r w:rsidR="007826A1" w:rsidRPr="00730770">
        <w:t>iędzy nauczycielami przedmiotu.</w:t>
      </w:r>
    </w:p>
    <w:p w14:paraId="6E75FE71" w14:textId="77777777" w:rsidR="00121AE4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9907BB">
        <w:t xml:space="preserve">Ustala się, że projekty dokumentów opracowane przez organy kierowania szkołą, których opiniowanie jest ustawową kompetencją Rady Rodziców, powinny być przekazane przewodniczącemu Rady w formie pisemnej z wyprzedzeniem co najmniej </w:t>
      </w:r>
    </w:p>
    <w:p w14:paraId="3BFC3F16" w14:textId="10AA406B" w:rsidR="00794153" w:rsidRPr="009907BB" w:rsidRDefault="00794153" w:rsidP="00121AE4">
      <w:pPr>
        <w:pStyle w:val="Nagwek6"/>
        <w:numPr>
          <w:ilvl w:val="0"/>
          <w:numId w:val="0"/>
        </w:numPr>
        <w:ind w:left="426"/>
      </w:pPr>
      <w:r w:rsidRPr="009907BB">
        <w:t>3 dni przed ich rozpatrzeniem. Rada dla uzyskania pomocy w opiniowaniu projektów może zaprosić ekspertów spoza swego składu.</w:t>
      </w:r>
    </w:p>
    <w:p w14:paraId="570D05AF" w14:textId="4C2ABE1C" w:rsidR="00794153" w:rsidRPr="009907BB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9907BB">
        <w:t>Rada Rodziców może:</w:t>
      </w:r>
    </w:p>
    <w:p w14:paraId="299FEA7C" w14:textId="77777777" w:rsidR="00794153" w:rsidRPr="00730770" w:rsidRDefault="00794153" w:rsidP="00C4286C">
      <w:pPr>
        <w:pStyle w:val="Nagwek7"/>
        <w:numPr>
          <w:ilvl w:val="0"/>
          <w:numId w:val="126"/>
        </w:numPr>
        <w:ind w:left="851" w:hanging="425"/>
      </w:pPr>
      <w:r w:rsidRPr="00730770">
        <w:t>wnioskować do dyrektora szkoły o dokonanie oceny nauczyciela, z wyjątkiem nauczyciela stażysty;</w:t>
      </w:r>
    </w:p>
    <w:p w14:paraId="76F35DB4" w14:textId="77777777" w:rsidR="00794153" w:rsidRPr="00730770" w:rsidRDefault="00794153" w:rsidP="00C4286C">
      <w:pPr>
        <w:pStyle w:val="Nagwek7"/>
        <w:numPr>
          <w:ilvl w:val="0"/>
          <w:numId w:val="126"/>
        </w:numPr>
        <w:ind w:left="851" w:hanging="425"/>
      </w:pPr>
      <w:r w:rsidRPr="00730770">
        <w:t>występować do dyrektora szkoły, innych organów szkoły, organu sprawującego nadzór pedagogiczny lub organu prowadzącego w wnioskami i opiniami we wszystkich sprawach szkolnych;</w:t>
      </w:r>
    </w:p>
    <w:p w14:paraId="715EA73E" w14:textId="77777777" w:rsidR="00794153" w:rsidRPr="00730770" w:rsidRDefault="00794153" w:rsidP="00C4286C">
      <w:pPr>
        <w:pStyle w:val="Nagwek7"/>
        <w:numPr>
          <w:ilvl w:val="0"/>
          <w:numId w:val="126"/>
        </w:numPr>
        <w:ind w:left="851" w:hanging="425"/>
      </w:pPr>
      <w:r w:rsidRPr="00730770">
        <w:t>delegować swojego przedstawiciela do komisji konkursowej wyłaniającej kandydata na stanowisko dyrektora szkoły;</w:t>
      </w:r>
    </w:p>
    <w:p w14:paraId="5742E23E" w14:textId="77777777" w:rsidR="00794153" w:rsidRPr="00730770" w:rsidRDefault="00794153" w:rsidP="00C4286C">
      <w:pPr>
        <w:pStyle w:val="Nagwek7"/>
        <w:numPr>
          <w:ilvl w:val="0"/>
          <w:numId w:val="126"/>
        </w:numPr>
        <w:ind w:left="851" w:hanging="425"/>
      </w:pPr>
      <w:r w:rsidRPr="00730770">
        <w:lastRenderedPageBreak/>
        <w:t>delegować swojego przedstawiciela do Zespołu Oceniającego, powołanego przez organ nadzorujący do rozpatrzenia odwołania nauczyciela od oceny pracy.</w:t>
      </w:r>
    </w:p>
    <w:p w14:paraId="2F884D68" w14:textId="7A016774" w:rsidR="00794153" w:rsidRPr="009907BB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9907BB">
        <w:t>Rada Rodziców przeprowadza wybory rodziców, spośród swego grona, do komisji konkursowej na dyrektora szkoły.</w:t>
      </w:r>
    </w:p>
    <w:p w14:paraId="1EC22B9B" w14:textId="77777777" w:rsidR="00B52276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9907BB">
        <w:t xml:space="preserve">Rada Rodziców uchwala regulamin swojej działalności, w którym określa </w:t>
      </w:r>
    </w:p>
    <w:p w14:paraId="0FFEEDE6" w14:textId="73E47750" w:rsidR="00794153" w:rsidRPr="009907BB" w:rsidRDefault="00794153" w:rsidP="00B52276">
      <w:pPr>
        <w:pStyle w:val="Nagwek6"/>
        <w:numPr>
          <w:ilvl w:val="0"/>
          <w:numId w:val="0"/>
        </w:numPr>
        <w:ind w:left="426"/>
      </w:pPr>
      <w:r w:rsidRPr="009907BB">
        <w:t>w</w:t>
      </w:r>
      <w:r w:rsidR="007826A1" w:rsidRPr="009907BB">
        <w:t xml:space="preserve"> </w:t>
      </w:r>
      <w:r w:rsidRPr="009907BB">
        <w:t>szczególności:</w:t>
      </w:r>
    </w:p>
    <w:p w14:paraId="126BDBD0" w14:textId="77777777" w:rsidR="00794153" w:rsidRPr="00730770" w:rsidRDefault="00794153" w:rsidP="00C4286C">
      <w:pPr>
        <w:pStyle w:val="Nagwek7"/>
        <w:numPr>
          <w:ilvl w:val="0"/>
          <w:numId w:val="127"/>
        </w:numPr>
        <w:ind w:left="851" w:hanging="425"/>
      </w:pPr>
      <w:r w:rsidRPr="00730770">
        <w:t>wewnętrzną strukturę i tryb pracy rady;</w:t>
      </w:r>
    </w:p>
    <w:p w14:paraId="4EDC87E3" w14:textId="77777777" w:rsidR="00794153" w:rsidRPr="00730770" w:rsidRDefault="00794153" w:rsidP="00C4286C">
      <w:pPr>
        <w:pStyle w:val="Nagwek7"/>
        <w:numPr>
          <w:ilvl w:val="0"/>
          <w:numId w:val="127"/>
        </w:numPr>
        <w:ind w:left="851" w:hanging="425"/>
      </w:pPr>
      <w:r w:rsidRPr="00730770">
        <w:t>szczegółowy tryb wyborów do rad oddziałowych i rady rodziców;</w:t>
      </w:r>
    </w:p>
    <w:p w14:paraId="7D55FAAF" w14:textId="77777777" w:rsidR="00794153" w:rsidRPr="00730770" w:rsidRDefault="00794153" w:rsidP="00C4286C">
      <w:pPr>
        <w:pStyle w:val="Nagwek7"/>
        <w:numPr>
          <w:ilvl w:val="0"/>
          <w:numId w:val="127"/>
        </w:numPr>
        <w:ind w:left="851" w:hanging="425"/>
      </w:pPr>
      <w:r w:rsidRPr="00730770">
        <w:t>zasady wydatkowania funduszy rady rodziców.</w:t>
      </w:r>
    </w:p>
    <w:p w14:paraId="328947E7" w14:textId="3A41E652" w:rsidR="00794153" w:rsidRPr="009907BB" w:rsidRDefault="00794153" w:rsidP="00C4286C">
      <w:pPr>
        <w:pStyle w:val="Nagwek6"/>
        <w:numPr>
          <w:ilvl w:val="0"/>
          <w:numId w:val="122"/>
        </w:numPr>
        <w:ind w:left="426" w:hanging="426"/>
      </w:pPr>
      <w:r w:rsidRPr="009907BB">
        <w:t>Tryb wyboru członków rady:</w:t>
      </w:r>
    </w:p>
    <w:p w14:paraId="03662AC5" w14:textId="77777777" w:rsidR="00794153" w:rsidRPr="00730770" w:rsidRDefault="00794153" w:rsidP="00C4286C">
      <w:pPr>
        <w:pStyle w:val="Nagwek7"/>
        <w:numPr>
          <w:ilvl w:val="0"/>
          <w:numId w:val="128"/>
        </w:numPr>
        <w:ind w:left="851" w:hanging="425"/>
      </w:pPr>
      <w:r w:rsidRPr="00730770">
        <w:t>wybory przeprowadza się na pierwszym zebraniu rodziców w każdym roku szkolnym;</w:t>
      </w:r>
    </w:p>
    <w:p w14:paraId="01837CEB" w14:textId="56AB6C5A" w:rsidR="00794153" w:rsidRPr="00730770" w:rsidRDefault="00794153" w:rsidP="003F53C5">
      <w:pPr>
        <w:pStyle w:val="Nagwek7"/>
        <w:ind w:left="851" w:hanging="425"/>
      </w:pPr>
      <w:r w:rsidRPr="00730770">
        <w:t>datę wyboru do Rady Rodziców, dyrektor podaje do wiadomości rodziców, nauczycieli i uczniów nie później niż n</w:t>
      </w:r>
      <w:r w:rsidR="00726D28" w:rsidRPr="00730770">
        <w:t>a 7</w:t>
      </w:r>
      <w:r w:rsidRPr="00730770">
        <w:t xml:space="preserve"> dni przed terminem wyborów;</w:t>
      </w:r>
    </w:p>
    <w:p w14:paraId="2C5C0370" w14:textId="77777777" w:rsidR="00794153" w:rsidRPr="00730770" w:rsidRDefault="00794153" w:rsidP="003F53C5">
      <w:pPr>
        <w:pStyle w:val="Nagwek7"/>
        <w:ind w:left="851" w:hanging="425"/>
      </w:pPr>
      <w:r w:rsidRPr="00730770">
        <w:t>wybory do Rady Rodziców przeprowadza się według następujących zasad:</w:t>
      </w:r>
    </w:p>
    <w:p w14:paraId="60FC9EC7" w14:textId="77777777" w:rsidR="00794153" w:rsidRPr="00730770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>wybory są powszechne, równe, tajne i większościowe,</w:t>
      </w:r>
    </w:p>
    <w:p w14:paraId="56641B62" w14:textId="77777777" w:rsidR="00794153" w:rsidRPr="00730770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>w wyborach czynne i bierne prawo wyborcze ma jeden rodzic lub opiekun ucznia szkoły,</w:t>
      </w:r>
    </w:p>
    <w:p w14:paraId="597B7417" w14:textId="025A3D66" w:rsidR="00794153" w:rsidRPr="00730770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>do Rady Rodziców wybiera po jednym pr</w:t>
      </w:r>
      <w:r w:rsidR="007826A1" w:rsidRPr="00730770">
        <w:t>zedstawicielu rad oddziałowych,</w:t>
      </w:r>
    </w:p>
    <w:p w14:paraId="70216900" w14:textId="303921BE" w:rsidR="00794153" w:rsidRPr="00730770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 xml:space="preserve">komisję wyborczą powołują rodzice </w:t>
      </w:r>
      <w:r w:rsidR="007826A1" w:rsidRPr="00730770">
        <w:t>na zebraniu wyborczym rodziców,</w:t>
      </w:r>
    </w:p>
    <w:p w14:paraId="4001B2C9" w14:textId="77777777" w:rsidR="00B52276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>wychowawca klasy zapewnia odpowiednie wa</w:t>
      </w:r>
      <w:r w:rsidR="007826A1" w:rsidRPr="00730770">
        <w:t xml:space="preserve">runki pracy komisji wyborczej </w:t>
      </w:r>
    </w:p>
    <w:p w14:paraId="4CC60C40" w14:textId="57B7C4B2" w:rsidR="00794153" w:rsidRPr="00730770" w:rsidRDefault="007826A1" w:rsidP="00B52276">
      <w:pPr>
        <w:pStyle w:val="Nagwek8"/>
        <w:numPr>
          <w:ilvl w:val="0"/>
          <w:numId w:val="0"/>
        </w:numPr>
        <w:ind w:left="1276"/>
      </w:pPr>
      <w:r w:rsidRPr="00730770">
        <w:t xml:space="preserve">i </w:t>
      </w:r>
      <w:r w:rsidR="00794153" w:rsidRPr="00730770">
        <w:t>organizację wyborów,</w:t>
      </w:r>
    </w:p>
    <w:p w14:paraId="64D0D8C7" w14:textId="45C396D4" w:rsidR="00794153" w:rsidRPr="00730770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>karty do głosowania na zebranie wyborcze rodziców</w:t>
      </w:r>
      <w:r w:rsidR="007826A1" w:rsidRPr="00730770">
        <w:t xml:space="preserve"> przygotowuje wychowawca klasy,</w:t>
      </w:r>
    </w:p>
    <w:p w14:paraId="3B1928DA" w14:textId="77777777" w:rsidR="00794153" w:rsidRPr="00730770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>niezwłocznie po podliczeniu głosów, komisja wyborcza ogłasza wyniki wyborów,</w:t>
      </w:r>
    </w:p>
    <w:p w14:paraId="4F4115E0" w14:textId="77777777" w:rsidR="00794153" w:rsidRPr="00730770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>członkami Rady Rodziców zostają kandydaci którzy otrzymali największą liczbę głosów,</w:t>
      </w:r>
    </w:p>
    <w:p w14:paraId="0EF114AF" w14:textId="77777777" w:rsidR="00794153" w:rsidRPr="00730770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>organem odwoławczym na działalność komisji wyborczych jest Dyrektor Szkoły,</w:t>
      </w:r>
    </w:p>
    <w:p w14:paraId="702399BE" w14:textId="77777777" w:rsidR="0027214E" w:rsidRDefault="00794153" w:rsidP="00C4286C">
      <w:pPr>
        <w:pStyle w:val="Nagwek8"/>
        <w:numPr>
          <w:ilvl w:val="0"/>
          <w:numId w:val="129"/>
        </w:numPr>
        <w:ind w:left="1276" w:hanging="425"/>
      </w:pPr>
      <w:r w:rsidRPr="00730770">
        <w:t>skargi i uwagi na działalność komisji wyborc</w:t>
      </w:r>
      <w:r w:rsidR="007826A1" w:rsidRPr="00730770">
        <w:t xml:space="preserve">zych, wyborcy mogą składać do </w:t>
      </w:r>
    </w:p>
    <w:p w14:paraId="51B33D0A" w14:textId="596AC565" w:rsidR="00794153" w:rsidRPr="00730770" w:rsidRDefault="007826A1" w:rsidP="0027214E">
      <w:pPr>
        <w:pStyle w:val="Nagwek8"/>
        <w:numPr>
          <w:ilvl w:val="0"/>
          <w:numId w:val="0"/>
        </w:numPr>
        <w:ind w:left="1276"/>
      </w:pPr>
      <w:r w:rsidRPr="00730770">
        <w:t xml:space="preserve">3 </w:t>
      </w:r>
      <w:r w:rsidR="00794153" w:rsidRPr="00730770">
        <w:t>dni po dacie wyborów.</w:t>
      </w:r>
    </w:p>
    <w:p w14:paraId="0C71D797" w14:textId="3461170E" w:rsidR="00794153" w:rsidRPr="00151EBB" w:rsidRDefault="00794153" w:rsidP="00151EBB">
      <w:r w:rsidRPr="00151EBB">
        <w:lastRenderedPageBreak/>
        <w:t>W celu wspierania działalności statutowej szkoły, Rada Rodziców może gromadzić fundusze z dobrowolnych składek rodziców oraz innych źródeł. Zasady wydatkowania funduszy rady rodziców określa regulamin.</w:t>
      </w:r>
    </w:p>
    <w:p w14:paraId="71023059" w14:textId="3CDE53AA" w:rsidR="00794153" w:rsidRDefault="007826A1" w:rsidP="00B52276">
      <w:pPr>
        <w:pStyle w:val="Nagwek4"/>
        <w:rPr>
          <w:rFonts w:asciiTheme="majorHAnsi" w:hAnsiTheme="majorHAnsi"/>
          <w:sz w:val="28"/>
          <w:szCs w:val="28"/>
        </w:rPr>
      </w:pPr>
      <w:r w:rsidRPr="00B52276">
        <w:rPr>
          <w:rFonts w:asciiTheme="majorHAnsi" w:hAnsiTheme="majorHAnsi"/>
          <w:sz w:val="28"/>
          <w:szCs w:val="28"/>
        </w:rPr>
        <w:t xml:space="preserve">§ </w:t>
      </w:r>
      <w:r w:rsidR="00983B0D" w:rsidRPr="00B52276">
        <w:rPr>
          <w:rFonts w:asciiTheme="majorHAnsi" w:hAnsiTheme="majorHAnsi"/>
          <w:sz w:val="28"/>
          <w:szCs w:val="28"/>
        </w:rPr>
        <w:t>76</w:t>
      </w:r>
      <w:r w:rsidR="00794153" w:rsidRPr="00B52276">
        <w:rPr>
          <w:rFonts w:asciiTheme="majorHAnsi" w:hAnsiTheme="majorHAnsi"/>
          <w:sz w:val="28"/>
          <w:szCs w:val="28"/>
        </w:rPr>
        <w:t>.</w:t>
      </w:r>
    </w:p>
    <w:p w14:paraId="383C64B8" w14:textId="5AEBBDAE" w:rsidR="0027214E" w:rsidRPr="0027214E" w:rsidRDefault="0027214E" w:rsidP="0027214E">
      <w:r>
        <w:t>Samorząd Uczniowski.</w:t>
      </w:r>
    </w:p>
    <w:p w14:paraId="7C05BB11" w14:textId="77777777" w:rsidR="00794153" w:rsidRPr="00730770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t xml:space="preserve">W </w:t>
      </w:r>
      <w:r w:rsidR="00C246BA" w:rsidRPr="00730770">
        <w:t xml:space="preserve">I Liceum Ogólnokształcącym im. Kazimierza Wielkiego w Zduńskiej Woli </w:t>
      </w:r>
      <w:r w:rsidRPr="00730770">
        <w:t>działa Samorząd Uczniowski, zwany dalej Samorządem.</w:t>
      </w:r>
    </w:p>
    <w:p w14:paraId="5F1809FC" w14:textId="77777777" w:rsidR="00794153" w:rsidRPr="00730770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t>Samorząd tworzą wszyscy uczniowie. Organy Samorządu są jedynymi reprezentantami ogółu uczniów.</w:t>
      </w:r>
    </w:p>
    <w:p w14:paraId="204AED64" w14:textId="77777777" w:rsidR="00794153" w:rsidRPr="00730770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t>Zasady wybierania i działania organów Samorządu określa regulamin uchwalany przez ogół uczniów w głosowaniu równym, tajnym i powszechnym.</w:t>
      </w:r>
    </w:p>
    <w:p w14:paraId="11573D9C" w14:textId="2DE90180" w:rsidR="00794153" w:rsidRPr="00730770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t>Regulamin Samorządu nie może być sprzeczny ze Statutem Szkoły.</w:t>
      </w:r>
    </w:p>
    <w:p w14:paraId="5E68018A" w14:textId="415DE6BD" w:rsidR="00794153" w:rsidRPr="00730770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t>Samorząd może przedstawiać Radzie Pedagogicznej oraz Dyrektorowi wnioski i opinie we wszystkich sprawach Szkoły, w szczególności dotyczących realizacji podstawowych praw uczniów, takich jak:</w:t>
      </w:r>
    </w:p>
    <w:p w14:paraId="570DBA20" w14:textId="77777777" w:rsidR="00B52276" w:rsidRDefault="00794153" w:rsidP="00C4286C">
      <w:pPr>
        <w:pStyle w:val="Nagwek7"/>
        <w:numPr>
          <w:ilvl w:val="0"/>
          <w:numId w:val="131"/>
        </w:numPr>
        <w:tabs>
          <w:tab w:val="left" w:pos="851"/>
        </w:tabs>
        <w:ind w:left="851" w:hanging="425"/>
      </w:pPr>
      <w:r w:rsidRPr="00730770">
        <w:t xml:space="preserve">prawo do zapoznawania się z programem nauczania, z jego treścią, celem </w:t>
      </w:r>
    </w:p>
    <w:p w14:paraId="19AD20AA" w14:textId="4C9A5077" w:rsidR="00794153" w:rsidRPr="00730770" w:rsidRDefault="00794153" w:rsidP="00B52276">
      <w:pPr>
        <w:pStyle w:val="Nagwek7"/>
        <w:numPr>
          <w:ilvl w:val="0"/>
          <w:numId w:val="0"/>
        </w:numPr>
        <w:tabs>
          <w:tab w:val="left" w:pos="851"/>
        </w:tabs>
        <w:ind w:left="851"/>
      </w:pPr>
      <w:r w:rsidRPr="00730770">
        <w:t>i stawianymi wymaganiami;</w:t>
      </w:r>
    </w:p>
    <w:p w14:paraId="21CAD33B" w14:textId="2B58CFE3" w:rsidR="00794153" w:rsidRPr="00730770" w:rsidRDefault="00794153" w:rsidP="00C4286C">
      <w:pPr>
        <w:pStyle w:val="Nagwek7"/>
        <w:numPr>
          <w:ilvl w:val="0"/>
          <w:numId w:val="131"/>
        </w:numPr>
        <w:tabs>
          <w:tab w:val="left" w:pos="851"/>
        </w:tabs>
        <w:ind w:left="851" w:hanging="425"/>
      </w:pPr>
      <w:r w:rsidRPr="00730770">
        <w:t>prawo do jawnej i umotywowanej oceny postępów w nauce i zachowaniu;</w:t>
      </w:r>
    </w:p>
    <w:p w14:paraId="7D163E1F" w14:textId="52E28995" w:rsidR="00794153" w:rsidRPr="00730770" w:rsidRDefault="00794153" w:rsidP="00C4286C">
      <w:pPr>
        <w:pStyle w:val="Nagwek7"/>
        <w:numPr>
          <w:ilvl w:val="0"/>
          <w:numId w:val="131"/>
        </w:numPr>
        <w:tabs>
          <w:tab w:val="left" w:pos="851"/>
        </w:tabs>
        <w:ind w:left="851" w:hanging="425"/>
      </w:pPr>
      <w:r w:rsidRPr="00730770">
        <w:t>prawo do organizacji życia szkolnego, umożliwiające zachowanie właściwych proporcji między wysiłkiem szkolnym a możliwością rozwijania i zaspokajania własnych zainteresowań;</w:t>
      </w:r>
    </w:p>
    <w:p w14:paraId="595A143C" w14:textId="1D9D0C12" w:rsidR="00794153" w:rsidRPr="00730770" w:rsidRDefault="00794153" w:rsidP="00C4286C">
      <w:pPr>
        <w:pStyle w:val="Nagwek7"/>
        <w:numPr>
          <w:ilvl w:val="0"/>
          <w:numId w:val="131"/>
        </w:numPr>
        <w:tabs>
          <w:tab w:val="left" w:pos="851"/>
        </w:tabs>
        <w:ind w:left="851" w:hanging="425"/>
      </w:pPr>
      <w:r w:rsidRPr="00730770">
        <w:t>prawo redagowania i wydawania gazety szkolnej;</w:t>
      </w:r>
    </w:p>
    <w:p w14:paraId="6FE68C2C" w14:textId="77777777" w:rsidR="00B52276" w:rsidRDefault="00794153" w:rsidP="00C4286C">
      <w:pPr>
        <w:pStyle w:val="Nagwek7"/>
        <w:numPr>
          <w:ilvl w:val="0"/>
          <w:numId w:val="131"/>
        </w:numPr>
        <w:tabs>
          <w:tab w:val="left" w:pos="851"/>
        </w:tabs>
        <w:ind w:left="851" w:hanging="425"/>
      </w:pPr>
      <w:r w:rsidRPr="00730770">
        <w:t>prawo organizowania działalności kulturalnej, oświatowej, sportowej oraz rozrywkowej zgodnie z własnymi potrzebami i możliwościami or</w:t>
      </w:r>
      <w:r w:rsidR="00A521FD" w:rsidRPr="00730770">
        <w:t xml:space="preserve">ganizacyjnymi, </w:t>
      </w:r>
    </w:p>
    <w:p w14:paraId="6FC72E11" w14:textId="609FDCCD" w:rsidR="00794153" w:rsidRPr="00730770" w:rsidRDefault="00A521FD" w:rsidP="00B52276">
      <w:pPr>
        <w:pStyle w:val="Nagwek7"/>
        <w:numPr>
          <w:ilvl w:val="0"/>
          <w:numId w:val="0"/>
        </w:numPr>
        <w:tabs>
          <w:tab w:val="left" w:pos="851"/>
        </w:tabs>
        <w:ind w:left="851"/>
      </w:pPr>
      <w:r w:rsidRPr="00730770">
        <w:t xml:space="preserve">w porozumieniu z </w:t>
      </w:r>
      <w:r w:rsidR="00794153" w:rsidRPr="00730770">
        <w:t>Dyrektorem;</w:t>
      </w:r>
    </w:p>
    <w:p w14:paraId="473F2E13" w14:textId="6C2A5882" w:rsidR="00794153" w:rsidRPr="00730770" w:rsidRDefault="00794153" w:rsidP="00C4286C">
      <w:pPr>
        <w:pStyle w:val="Nagwek7"/>
        <w:numPr>
          <w:ilvl w:val="0"/>
          <w:numId w:val="131"/>
        </w:numPr>
        <w:tabs>
          <w:tab w:val="left" w:pos="851"/>
        </w:tabs>
        <w:ind w:left="851" w:hanging="425"/>
      </w:pPr>
      <w:r w:rsidRPr="00730770">
        <w:t>prawo wyboru nauczyciela pełniącego rolę opiekuna Samorządu;</w:t>
      </w:r>
    </w:p>
    <w:p w14:paraId="5DD757F5" w14:textId="2D5D0290" w:rsidR="00794153" w:rsidRPr="00730770" w:rsidRDefault="00794153" w:rsidP="00C4286C">
      <w:pPr>
        <w:pStyle w:val="Nagwek7"/>
        <w:numPr>
          <w:ilvl w:val="0"/>
          <w:numId w:val="131"/>
        </w:numPr>
        <w:tabs>
          <w:tab w:val="left" w:pos="851"/>
        </w:tabs>
        <w:ind w:left="851" w:hanging="425"/>
      </w:pPr>
      <w:r w:rsidRPr="00730770">
        <w:t>opiniowania organizacji szkoły, a szczególności dni wolnych od zajęć.</w:t>
      </w:r>
    </w:p>
    <w:p w14:paraId="6A6F688B" w14:textId="78A62E03" w:rsidR="00794153" w:rsidRPr="00730770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t>Samorząd ma prawo składać zapytania w sprawie szkolnej każdemu organowi szkoły.</w:t>
      </w:r>
    </w:p>
    <w:p w14:paraId="6258D129" w14:textId="07D35639" w:rsidR="00794153" w:rsidRPr="00730770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t>Podmiot, do którego Samorząd skierował zapytanie lub wniosek, winien ustosunkować się do treści zapytania lub wniosku w ciągu najpóźniej 14 dni. Sprawy pilne wymagają odpowiedzi niezwłocznej.</w:t>
      </w:r>
    </w:p>
    <w:p w14:paraId="7B848033" w14:textId="7CDF47F5" w:rsidR="00794153" w:rsidRPr="00730770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lastRenderedPageBreak/>
        <w:t>Samorząd ma prawo opiniować, na wniosek Dyrektora Szkoły — pracę nauczycieli Szkoły, dla których Dyrektor doko</w:t>
      </w:r>
      <w:r w:rsidR="007826A1" w:rsidRPr="00730770">
        <w:t>nuje oceny ich pracy zawodowej.</w:t>
      </w:r>
    </w:p>
    <w:p w14:paraId="2D68D34C" w14:textId="77777777" w:rsidR="00B52276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t xml:space="preserve">Uczniowie mają prawo odwołać organy Samorządu na wniosek podpisany przez </w:t>
      </w:r>
    </w:p>
    <w:p w14:paraId="4DA8E134" w14:textId="4EE474FC" w:rsidR="00794153" w:rsidRPr="00730770" w:rsidRDefault="00794153" w:rsidP="00B52276">
      <w:pPr>
        <w:pStyle w:val="Nagwek6"/>
        <w:numPr>
          <w:ilvl w:val="0"/>
          <w:numId w:val="0"/>
        </w:numPr>
        <w:ind w:left="426"/>
      </w:pPr>
      <w:r w:rsidRPr="00730770">
        <w:t>20% uczniów szkoły.</w:t>
      </w:r>
    </w:p>
    <w:p w14:paraId="084BB965" w14:textId="7CE8FFDA" w:rsidR="00794153" w:rsidRPr="00730770" w:rsidRDefault="00794153" w:rsidP="00C4286C">
      <w:pPr>
        <w:pStyle w:val="Nagwek6"/>
        <w:numPr>
          <w:ilvl w:val="0"/>
          <w:numId w:val="130"/>
        </w:numPr>
        <w:ind w:left="426" w:hanging="426"/>
      </w:pPr>
      <w:r w:rsidRPr="00730770">
        <w:t>W razie zaistnienia sytuacji opisanej w ust. 9, stosuje się następującą procedurę:</w:t>
      </w:r>
    </w:p>
    <w:p w14:paraId="07C6A4C1" w14:textId="1609C77A" w:rsidR="00794153" w:rsidRPr="00730770" w:rsidRDefault="00794153" w:rsidP="00C4286C">
      <w:pPr>
        <w:pStyle w:val="Nagwek7"/>
        <w:numPr>
          <w:ilvl w:val="0"/>
          <w:numId w:val="132"/>
        </w:numPr>
        <w:ind w:left="851" w:hanging="425"/>
      </w:pPr>
      <w:r w:rsidRPr="00730770">
        <w:t>wniosek poparty przez stosowną liczbę uczniów — wraz z propozycjami kandydatów do objęcia stanowisk w organach Samorządu — wnioskodawcy przedkładają Dyrektorowi Szkoły;</w:t>
      </w:r>
    </w:p>
    <w:p w14:paraId="6AAB34B6" w14:textId="3628F2DA" w:rsidR="00794153" w:rsidRPr="00730770" w:rsidRDefault="00794153" w:rsidP="00C4286C">
      <w:pPr>
        <w:pStyle w:val="Nagwek7"/>
        <w:numPr>
          <w:ilvl w:val="0"/>
          <w:numId w:val="132"/>
        </w:numPr>
        <w:ind w:left="851" w:hanging="425"/>
      </w:pPr>
      <w:r w:rsidRPr="00730770">
        <w:t>Dyrektor Szkoły może podjąć się mediacji w celu zażegnania sporu wynikłego wśród uczniów; może to zadanie zlecić opiekunom Samorządu lub nauczycielom pełniącym funkcje kierownicze w szkole;</w:t>
      </w:r>
    </w:p>
    <w:p w14:paraId="45121796" w14:textId="5AE47C94" w:rsidR="00794153" w:rsidRPr="00730770" w:rsidRDefault="00794153" w:rsidP="00C4286C">
      <w:pPr>
        <w:pStyle w:val="Nagwek7"/>
        <w:numPr>
          <w:ilvl w:val="0"/>
          <w:numId w:val="132"/>
        </w:numPr>
        <w:ind w:left="851" w:hanging="425"/>
      </w:pPr>
      <w:r w:rsidRPr="00730770">
        <w:t>jeśli sporu nie udało się zażegnać, ogłasza się wybory nowych organów Samorządu;</w:t>
      </w:r>
    </w:p>
    <w:p w14:paraId="621FBDCA" w14:textId="2650AB15" w:rsidR="00794153" w:rsidRPr="00730770" w:rsidRDefault="00794153" w:rsidP="00C4286C">
      <w:pPr>
        <w:pStyle w:val="Nagwek7"/>
        <w:numPr>
          <w:ilvl w:val="0"/>
          <w:numId w:val="132"/>
        </w:numPr>
        <w:ind w:left="851" w:hanging="425"/>
      </w:pPr>
      <w:r w:rsidRPr="00730770">
        <w:t>wybory winny się odbyć w ciągu dwóch tygodni od ich ogłoszenia;</w:t>
      </w:r>
    </w:p>
    <w:p w14:paraId="3CE9381E" w14:textId="77777777" w:rsidR="00B52276" w:rsidRDefault="00794153" w:rsidP="00C4286C">
      <w:pPr>
        <w:pStyle w:val="Nagwek7"/>
        <w:numPr>
          <w:ilvl w:val="0"/>
          <w:numId w:val="132"/>
        </w:numPr>
        <w:ind w:left="851" w:hanging="425"/>
      </w:pPr>
      <w:r w:rsidRPr="00730770">
        <w:t xml:space="preserve">regulacje dotyczące zwyczajnego wyboru organów Samorządu obowiązujące </w:t>
      </w:r>
    </w:p>
    <w:p w14:paraId="76C0E896" w14:textId="3A933872" w:rsidR="00794153" w:rsidRPr="00730770" w:rsidRDefault="00794153" w:rsidP="00B52276">
      <w:pPr>
        <w:pStyle w:val="Nagwek7"/>
        <w:numPr>
          <w:ilvl w:val="0"/>
          <w:numId w:val="0"/>
        </w:numPr>
        <w:ind w:left="851"/>
      </w:pPr>
      <w:r w:rsidRPr="00730770">
        <w:t>w Szkole stosuje się odpowiednio.</w:t>
      </w:r>
    </w:p>
    <w:p w14:paraId="328FC9FB" w14:textId="26E4638A" w:rsidR="00085E26" w:rsidRPr="00B52276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B52276">
        <w:rPr>
          <w:rFonts w:asciiTheme="majorHAnsi" w:hAnsiTheme="majorHAnsi"/>
          <w:sz w:val="28"/>
          <w:szCs w:val="28"/>
        </w:rPr>
        <w:t>§</w:t>
      </w:r>
      <w:r w:rsidR="007826A1" w:rsidRPr="00B52276">
        <w:rPr>
          <w:rFonts w:asciiTheme="majorHAnsi" w:hAnsiTheme="majorHAnsi"/>
          <w:sz w:val="28"/>
          <w:szCs w:val="28"/>
          <w:lang w:val="pl-PL"/>
        </w:rPr>
        <w:t xml:space="preserve"> </w:t>
      </w:r>
      <w:r w:rsidRPr="00B52276">
        <w:rPr>
          <w:rFonts w:asciiTheme="majorHAnsi" w:hAnsiTheme="majorHAnsi"/>
          <w:sz w:val="28"/>
          <w:szCs w:val="28"/>
        </w:rPr>
        <w:t>77</w:t>
      </w:r>
      <w:r w:rsidR="00794153" w:rsidRPr="00B52276">
        <w:rPr>
          <w:rFonts w:asciiTheme="majorHAnsi" w:hAnsiTheme="majorHAnsi"/>
          <w:sz w:val="28"/>
          <w:szCs w:val="28"/>
        </w:rPr>
        <w:t>.</w:t>
      </w:r>
    </w:p>
    <w:p w14:paraId="7D5D878A" w14:textId="7EC04E7B" w:rsidR="00794153" w:rsidRPr="00554731" w:rsidRDefault="00794153" w:rsidP="00414B7C">
      <w:pPr>
        <w:pStyle w:val="Nagwek5"/>
        <w:rPr>
          <w:b w:val="0"/>
        </w:rPr>
      </w:pPr>
      <w:bookmarkStart w:id="149" w:name="_Toc129859100"/>
      <w:r w:rsidRPr="00554731">
        <w:rPr>
          <w:b w:val="0"/>
        </w:rPr>
        <w:t xml:space="preserve">Zasady współpracy organów </w:t>
      </w:r>
      <w:r w:rsidR="001F358F" w:rsidRPr="00554731">
        <w:rPr>
          <w:b w:val="0"/>
        </w:rPr>
        <w:t>S</w:t>
      </w:r>
      <w:r w:rsidRPr="00554731">
        <w:rPr>
          <w:b w:val="0"/>
        </w:rPr>
        <w:t>zkoły.</w:t>
      </w:r>
      <w:bookmarkEnd w:id="149"/>
    </w:p>
    <w:p w14:paraId="2BDEF792" w14:textId="77777777" w:rsidR="00794153" w:rsidRPr="00730770" w:rsidRDefault="00794153" w:rsidP="00C4286C">
      <w:pPr>
        <w:pStyle w:val="Nagwek6"/>
        <w:numPr>
          <w:ilvl w:val="0"/>
          <w:numId w:val="133"/>
        </w:numPr>
        <w:ind w:left="426" w:hanging="426"/>
      </w:pPr>
      <w:r w:rsidRPr="00730770">
        <w:t>Wszystkie organa szkoły współpracują w duchu porozumienia i wzajemnego szacunku, umożliwiając swobodne działanie i podejmowanie decyzji przez każdy organ w granicach swoich kompetencji.</w:t>
      </w:r>
    </w:p>
    <w:p w14:paraId="75C4AB0E" w14:textId="77777777" w:rsidR="00794153" w:rsidRPr="00730770" w:rsidRDefault="00794153" w:rsidP="00C4286C">
      <w:pPr>
        <w:pStyle w:val="Nagwek6"/>
        <w:numPr>
          <w:ilvl w:val="0"/>
          <w:numId w:val="133"/>
        </w:numPr>
        <w:ind w:left="426" w:hanging="426"/>
      </w:pPr>
      <w:r w:rsidRPr="00730770">
        <w:t>Każdy organ szkoły planuje swoją działalność na rok szkolny. Plany działań powinny być uchwalone (sporządzone) do końca września. Kopie dokumentów przekazywane są dyrektorowi szkoły w celu ich powielenia i przekazania kompletu każdemu organowi szkoły.</w:t>
      </w:r>
    </w:p>
    <w:p w14:paraId="6938BFFB" w14:textId="77777777" w:rsidR="00794153" w:rsidRPr="00730770" w:rsidRDefault="00794153" w:rsidP="00C4286C">
      <w:pPr>
        <w:pStyle w:val="Nagwek6"/>
        <w:numPr>
          <w:ilvl w:val="0"/>
          <w:numId w:val="133"/>
        </w:numPr>
        <w:ind w:left="426" w:hanging="426"/>
      </w:pPr>
      <w:r w:rsidRPr="00730770"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14:paraId="7E2503C5" w14:textId="77777777" w:rsidR="00794153" w:rsidRPr="00730770" w:rsidRDefault="00794153" w:rsidP="00C4286C">
      <w:pPr>
        <w:pStyle w:val="Nagwek6"/>
        <w:numPr>
          <w:ilvl w:val="0"/>
          <w:numId w:val="133"/>
        </w:numPr>
        <w:ind w:left="426" w:hanging="426"/>
      </w:pPr>
      <w:r w:rsidRPr="00730770">
        <w:t>Organa szkoły mogą zapraszać na swoje planowane lub doraźne zebrania przedstawicieli innych organów w celu wymiany poglądów i informacji.</w:t>
      </w:r>
    </w:p>
    <w:p w14:paraId="6447E73F" w14:textId="77777777" w:rsidR="00794153" w:rsidRPr="00730770" w:rsidRDefault="00794153" w:rsidP="00C4286C">
      <w:pPr>
        <w:pStyle w:val="Nagwek6"/>
        <w:numPr>
          <w:ilvl w:val="0"/>
          <w:numId w:val="133"/>
        </w:numPr>
        <w:ind w:left="426" w:hanging="426"/>
      </w:pPr>
      <w:r w:rsidRPr="00730770">
        <w:lastRenderedPageBreak/>
        <w:t>Uchwały organów szkoły prawomocnie podjęte w ramach ich kompetencji stanowiących oprócz uchwał personalnych podaje się do ogólnej wiadomości w formie pisemnych tekstów uchwał umieszczanych na tablicy ogłoszeń.</w:t>
      </w:r>
    </w:p>
    <w:p w14:paraId="6E145D08" w14:textId="04AA8561" w:rsidR="00794153" w:rsidRPr="00730770" w:rsidRDefault="00794153" w:rsidP="00C4286C">
      <w:pPr>
        <w:pStyle w:val="Nagwek6"/>
        <w:numPr>
          <w:ilvl w:val="0"/>
          <w:numId w:val="133"/>
        </w:numPr>
        <w:ind w:left="426" w:hanging="426"/>
      </w:pPr>
      <w:r w:rsidRPr="00730770">
        <w:t>Rodzice i uczniowie przedstawiają swoje wnioski i opinie dyrektorowi szkoły poprzez swoją reprezentację, tj. Radę Rodziców i S.U w formie pisemnej, a</w:t>
      </w:r>
      <w:r w:rsidR="00E826AF" w:rsidRPr="00730770">
        <w:t xml:space="preserve"> </w:t>
      </w:r>
      <w:r w:rsidRPr="00730770">
        <w:t>Radzie Pedagogicznej w formie ustnej</w:t>
      </w:r>
      <w:r w:rsidR="00E826AF" w:rsidRPr="00730770">
        <w:t xml:space="preserve"> </w:t>
      </w:r>
      <w:r w:rsidRPr="00730770">
        <w:t>na jej posiedzeniu.</w:t>
      </w:r>
    </w:p>
    <w:p w14:paraId="60D3F98F" w14:textId="77777777" w:rsidR="00794153" w:rsidRPr="00730770" w:rsidRDefault="00794153" w:rsidP="00C4286C">
      <w:pPr>
        <w:pStyle w:val="Nagwek6"/>
        <w:numPr>
          <w:ilvl w:val="0"/>
          <w:numId w:val="133"/>
        </w:numPr>
        <w:ind w:left="426" w:hanging="426"/>
      </w:pPr>
      <w:r w:rsidRPr="00730770">
        <w:t>Wnioski i opinie rozpatrywane są zgodnie z procedurą rozpatrywania skarg i wniosków.</w:t>
      </w:r>
    </w:p>
    <w:p w14:paraId="5DCA90BF" w14:textId="1BBB3369" w:rsidR="00794153" w:rsidRPr="00730770" w:rsidRDefault="00794153" w:rsidP="00C4286C">
      <w:pPr>
        <w:pStyle w:val="Nagwek6"/>
        <w:numPr>
          <w:ilvl w:val="0"/>
          <w:numId w:val="133"/>
        </w:numPr>
        <w:ind w:left="426" w:hanging="426"/>
      </w:pPr>
      <w:r w:rsidRPr="00730770">
        <w:t xml:space="preserve">Rodzice i nauczyciele współdziałają ze sobą w sprawach wychowania, opieki i kształcenia dzieci według zasad ujętych w § </w:t>
      </w:r>
      <w:r w:rsidR="00A521FD" w:rsidRPr="00730770">
        <w:t>76</w:t>
      </w:r>
      <w:r w:rsidRPr="00730770">
        <w:t xml:space="preserve"> ust. 1 statutu szkoły.</w:t>
      </w:r>
    </w:p>
    <w:p w14:paraId="429F9A6C" w14:textId="43266C07" w:rsidR="00794153" w:rsidRPr="00730770" w:rsidRDefault="00794153" w:rsidP="00C4286C">
      <w:pPr>
        <w:pStyle w:val="Nagwek6"/>
        <w:numPr>
          <w:ilvl w:val="0"/>
          <w:numId w:val="133"/>
        </w:numPr>
        <w:ind w:left="426" w:hanging="426"/>
      </w:pPr>
      <w:r w:rsidRPr="00730770">
        <w:t xml:space="preserve">Wszelkie sprawy sporne rozwiązywane są wewnątrz szkoły, z zachowaniem drogi służbowej i zasad ujętych w § </w:t>
      </w:r>
      <w:r w:rsidR="00E37F57" w:rsidRPr="00730770">
        <w:t>77</w:t>
      </w:r>
      <w:r w:rsidRPr="00730770">
        <w:t xml:space="preserve"> niniejszego statutu.</w:t>
      </w:r>
    </w:p>
    <w:p w14:paraId="31021AA0" w14:textId="77777777" w:rsidR="00085E26" w:rsidRPr="006473F6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6473F6">
        <w:rPr>
          <w:rFonts w:asciiTheme="majorHAnsi" w:hAnsiTheme="majorHAnsi"/>
          <w:sz w:val="28"/>
          <w:szCs w:val="28"/>
        </w:rPr>
        <w:t>§ 78</w:t>
      </w:r>
      <w:r w:rsidR="00085E26" w:rsidRPr="006473F6">
        <w:rPr>
          <w:rFonts w:asciiTheme="majorHAnsi" w:hAnsiTheme="majorHAnsi"/>
          <w:sz w:val="28"/>
          <w:szCs w:val="28"/>
        </w:rPr>
        <w:t>.</w:t>
      </w:r>
    </w:p>
    <w:p w14:paraId="4D83BE9E" w14:textId="716DB6BE" w:rsidR="00794153" w:rsidRPr="00554731" w:rsidRDefault="00794153" w:rsidP="00C4286C">
      <w:pPr>
        <w:pStyle w:val="Nagwek6"/>
        <w:numPr>
          <w:ilvl w:val="0"/>
          <w:numId w:val="134"/>
        </w:numPr>
        <w:ind w:left="426" w:hanging="426"/>
      </w:pPr>
      <w:bookmarkStart w:id="150" w:name="_Toc129859101"/>
      <w:r w:rsidRPr="00554731">
        <w:t>Rodzice i nauczyciele współdziałają ze szkołą w sprawach wychowania i kształcenia dzieci.</w:t>
      </w:r>
      <w:bookmarkEnd w:id="150"/>
    </w:p>
    <w:p w14:paraId="4623A2EF" w14:textId="77777777" w:rsidR="00794153" w:rsidRPr="00804FB9" w:rsidRDefault="00794153" w:rsidP="00C4286C">
      <w:pPr>
        <w:pStyle w:val="Nagwek6"/>
        <w:numPr>
          <w:ilvl w:val="0"/>
          <w:numId w:val="134"/>
        </w:numPr>
        <w:ind w:left="426" w:hanging="426"/>
      </w:pPr>
      <w:r w:rsidRPr="00804FB9">
        <w:t>Rodzice współpracując ze szkołą mają prawo do:</w:t>
      </w:r>
    </w:p>
    <w:p w14:paraId="743F7871" w14:textId="57B3152F" w:rsidR="00794153" w:rsidRPr="00730770" w:rsidRDefault="00794153" w:rsidP="00C4286C">
      <w:pPr>
        <w:pStyle w:val="Nagwek7"/>
        <w:numPr>
          <w:ilvl w:val="0"/>
          <w:numId w:val="135"/>
        </w:numPr>
        <w:ind w:left="851" w:hanging="425"/>
      </w:pPr>
      <w:r w:rsidRPr="00730770">
        <w:t>znajomości statutu szkoły, a w</w:t>
      </w:r>
      <w:r w:rsidR="00147EE6" w:rsidRPr="00730770">
        <w:t xml:space="preserve"> </w:t>
      </w:r>
      <w:r w:rsidRPr="00730770">
        <w:t>szczególności do znajomości celów i zadań szkoły, programu wychowawczego szkoły;</w:t>
      </w:r>
    </w:p>
    <w:p w14:paraId="10F18DF3" w14:textId="4592F37A" w:rsidR="00794153" w:rsidRPr="00730770" w:rsidRDefault="00794153" w:rsidP="00C4286C">
      <w:pPr>
        <w:pStyle w:val="Nagwek7"/>
        <w:numPr>
          <w:ilvl w:val="0"/>
          <w:numId w:val="135"/>
        </w:numPr>
        <w:ind w:left="851" w:hanging="425"/>
      </w:pPr>
      <w:r w:rsidRPr="00730770">
        <w:t>zgłaszania do</w:t>
      </w:r>
      <w:r w:rsidR="00E826AF" w:rsidRPr="00730770">
        <w:t xml:space="preserve"> </w:t>
      </w:r>
      <w:r w:rsidRPr="00730770">
        <w:t>Programu Wychowawczego swoich propozycji; wnioski i propozycje przekazują za pośrednictwem wychowawcy do przewodniczącego rady pedagogicznej;</w:t>
      </w:r>
    </w:p>
    <w:p w14:paraId="1B3E253A" w14:textId="77777777" w:rsidR="00794153" w:rsidRPr="00730770" w:rsidRDefault="00794153" w:rsidP="00C4286C">
      <w:pPr>
        <w:pStyle w:val="Nagwek7"/>
        <w:numPr>
          <w:ilvl w:val="0"/>
          <w:numId w:val="135"/>
        </w:numPr>
        <w:ind w:left="851" w:hanging="425"/>
      </w:pPr>
      <w:r w:rsidRPr="00730770">
        <w:t>współudziału w pracy wychowawczej;</w:t>
      </w:r>
    </w:p>
    <w:p w14:paraId="03A0D692" w14:textId="77777777" w:rsidR="00794153" w:rsidRPr="00730770" w:rsidRDefault="00794153" w:rsidP="00C4286C">
      <w:pPr>
        <w:pStyle w:val="Nagwek7"/>
        <w:numPr>
          <w:ilvl w:val="0"/>
          <w:numId w:val="135"/>
        </w:numPr>
        <w:ind w:left="851" w:hanging="425"/>
      </w:pPr>
      <w:r w:rsidRPr="00730770">
        <w:t>znajomości organizacji pracy szkoły w danym roku szkolnym. Informacje te przekazuje dyrektor szkoły po zebraniu rady pedagogicznej;</w:t>
      </w:r>
    </w:p>
    <w:p w14:paraId="5BD9ED82" w14:textId="16A6A7D9" w:rsidR="00794153" w:rsidRPr="00730770" w:rsidRDefault="00794153" w:rsidP="00C4286C">
      <w:pPr>
        <w:pStyle w:val="Nagwek7"/>
        <w:numPr>
          <w:ilvl w:val="0"/>
          <w:numId w:val="135"/>
        </w:numPr>
        <w:ind w:left="851" w:hanging="425"/>
      </w:pPr>
      <w:r w:rsidRPr="00730770">
        <w:t>znajomości przepisów dotyczących oceniania, klasyfikowania i promowania oraz przeprowadzania egzaminów. Przepisy te są omówione na pierwszym zebraniu rodziców i w przypadkach wymagających ich znajomości;</w:t>
      </w:r>
    </w:p>
    <w:p w14:paraId="1418B7B7" w14:textId="77777777" w:rsidR="006473F6" w:rsidRDefault="00794153" w:rsidP="00C4286C">
      <w:pPr>
        <w:pStyle w:val="Nagwek7"/>
        <w:numPr>
          <w:ilvl w:val="0"/>
          <w:numId w:val="135"/>
        </w:numPr>
        <w:ind w:left="851" w:hanging="425"/>
      </w:pPr>
      <w:r w:rsidRPr="00730770">
        <w:t xml:space="preserve">uzyskiwania informacji na temat swojego dziecka </w:t>
      </w:r>
      <w:r w:rsidR="00C76A2C" w:rsidRPr="00730770">
        <w:t>—</w:t>
      </w:r>
      <w:r w:rsidRPr="00730770">
        <w:t xml:space="preserve"> jego zachowania, postępów </w:t>
      </w:r>
    </w:p>
    <w:p w14:paraId="1B0F8ADB" w14:textId="79963FC1" w:rsidR="00794153" w:rsidRPr="00730770" w:rsidRDefault="00794153" w:rsidP="006473F6">
      <w:pPr>
        <w:pStyle w:val="Nagwek7"/>
        <w:numPr>
          <w:ilvl w:val="0"/>
          <w:numId w:val="0"/>
        </w:numPr>
        <w:ind w:left="851"/>
      </w:pPr>
      <w:r w:rsidRPr="00730770">
        <w:t>w nauce i przyczyn trudności (uzyskiwanie informacji ma miejsce w czasie zebrań rodziców, indywidualnego spotkania się z nauczycielem po uprzednim określeniu terminu i miejsca spotkania, telefonicznie lub pisemnie o frekwencji ucznia);</w:t>
      </w:r>
    </w:p>
    <w:p w14:paraId="6A0BFA35" w14:textId="3A6DE241" w:rsidR="00794153" w:rsidRPr="00730770" w:rsidRDefault="00794153" w:rsidP="00C4286C">
      <w:pPr>
        <w:pStyle w:val="Nagwek7"/>
        <w:numPr>
          <w:ilvl w:val="0"/>
          <w:numId w:val="135"/>
        </w:numPr>
        <w:ind w:left="851" w:hanging="425"/>
      </w:pPr>
      <w:r w:rsidRPr="00730770">
        <w:lastRenderedPageBreak/>
        <w:t xml:space="preserve">uzyskiwania porad i informacji w sprawach wychowania i dalszego kształcenia dziecka </w:t>
      </w:r>
      <w:r w:rsidR="00C76A2C" w:rsidRPr="00730770">
        <w:t>—</w:t>
      </w:r>
      <w:r w:rsidRPr="00730770">
        <w:t xml:space="preserve"> porad udziela wychowawca, pedagog szkolny i na ich w</w:t>
      </w:r>
      <w:r w:rsidR="002E22F2" w:rsidRPr="00730770">
        <w:t>niosek Poradnia Psychologiczno-</w:t>
      </w:r>
      <w:r w:rsidRPr="00730770">
        <w:t>Pedagogiczna;</w:t>
      </w:r>
    </w:p>
    <w:p w14:paraId="2BCA3016" w14:textId="77777777" w:rsidR="00794153" w:rsidRPr="00730770" w:rsidRDefault="00794153" w:rsidP="00C4286C">
      <w:pPr>
        <w:pStyle w:val="Nagwek7"/>
        <w:numPr>
          <w:ilvl w:val="0"/>
          <w:numId w:val="135"/>
        </w:numPr>
        <w:ind w:left="851" w:hanging="425"/>
      </w:pPr>
      <w:r w:rsidRPr="00730770">
        <w:t>wyrażania i przekazywania opinii na temat pracy szkoły: Dyrektorowi szkoły, organowi sprawującemu nadzór pedagogiczny za pośrednictwem Rady Rodziców.</w:t>
      </w:r>
    </w:p>
    <w:p w14:paraId="55A2F870" w14:textId="77777777" w:rsidR="00085E26" w:rsidRPr="006473F6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6473F6">
        <w:rPr>
          <w:rFonts w:asciiTheme="majorHAnsi" w:hAnsiTheme="majorHAnsi"/>
          <w:sz w:val="28"/>
          <w:szCs w:val="28"/>
        </w:rPr>
        <w:t>§ 79</w:t>
      </w:r>
      <w:r w:rsidR="00794153" w:rsidRPr="006473F6">
        <w:rPr>
          <w:rFonts w:asciiTheme="majorHAnsi" w:hAnsiTheme="majorHAnsi"/>
          <w:sz w:val="28"/>
          <w:szCs w:val="28"/>
        </w:rPr>
        <w:t>.</w:t>
      </w:r>
    </w:p>
    <w:p w14:paraId="4AC6946C" w14:textId="129768FA" w:rsidR="00794153" w:rsidRPr="00554731" w:rsidRDefault="00794153" w:rsidP="00C000DF">
      <w:pPr>
        <w:pStyle w:val="Nagwek5"/>
        <w:rPr>
          <w:b w:val="0"/>
        </w:rPr>
      </w:pPr>
      <w:r w:rsidRPr="00554731">
        <w:rPr>
          <w:b w:val="0"/>
        </w:rPr>
        <w:t xml:space="preserve">Rozstrzyganie sporów pomiędzy organami </w:t>
      </w:r>
      <w:r w:rsidR="004C7D1C" w:rsidRPr="00554731">
        <w:rPr>
          <w:b w:val="0"/>
        </w:rPr>
        <w:t>S</w:t>
      </w:r>
      <w:r w:rsidRPr="00554731">
        <w:rPr>
          <w:b w:val="0"/>
        </w:rPr>
        <w:t>zkoły</w:t>
      </w:r>
      <w:bookmarkStart w:id="151" w:name="_Toc129859102"/>
      <w:r w:rsidRPr="00554731">
        <w:rPr>
          <w:b w:val="0"/>
        </w:rPr>
        <w:t>.</w:t>
      </w:r>
      <w:bookmarkEnd w:id="151"/>
    </w:p>
    <w:p w14:paraId="3F38E307" w14:textId="10BF40D4" w:rsidR="00794153" w:rsidRPr="00730770" w:rsidRDefault="00794153" w:rsidP="00C4286C">
      <w:pPr>
        <w:pStyle w:val="Nagwek6"/>
        <w:numPr>
          <w:ilvl w:val="0"/>
          <w:numId w:val="136"/>
        </w:numPr>
        <w:ind w:left="425" w:hanging="425"/>
      </w:pPr>
      <w:r w:rsidRPr="00730770">
        <w:t>W przypadku sporu pomiędzy Radą</w:t>
      </w:r>
      <w:r w:rsidR="007826A1" w:rsidRPr="00730770">
        <w:t xml:space="preserve"> Pedagogiczną, a Radą Rodziców:</w:t>
      </w:r>
    </w:p>
    <w:p w14:paraId="7F98C9C1" w14:textId="6E3B16BF" w:rsidR="00794153" w:rsidRPr="00730770" w:rsidRDefault="00794153" w:rsidP="00C4286C">
      <w:pPr>
        <w:pStyle w:val="Nagwek7"/>
        <w:numPr>
          <w:ilvl w:val="0"/>
          <w:numId w:val="137"/>
        </w:numPr>
        <w:ind w:left="851" w:hanging="425"/>
      </w:pPr>
      <w:r w:rsidRPr="00730770">
        <w:t>prowadzenie mediacji w sprawie spornej i podejmowanie ostatecznych decyzji należy do dyrektora szkoły;</w:t>
      </w:r>
    </w:p>
    <w:p w14:paraId="222CDF67" w14:textId="77777777" w:rsidR="00794153" w:rsidRPr="00730770" w:rsidRDefault="00794153" w:rsidP="00C4286C">
      <w:pPr>
        <w:pStyle w:val="Nagwek7"/>
        <w:numPr>
          <w:ilvl w:val="0"/>
          <w:numId w:val="137"/>
        </w:numPr>
        <w:ind w:left="851" w:hanging="425"/>
      </w:pPr>
      <w:r w:rsidRPr="00730770">
        <w:t>przed rozstrzygnięciem sporu dyrektor jest zobowiązany zapoznać się ze stanowiskiem każdej ze stron, zachowując bezstronność w ocenie tych stanowisk;</w:t>
      </w:r>
    </w:p>
    <w:p w14:paraId="7AE3D63F" w14:textId="4637B06B" w:rsidR="00794153" w:rsidRPr="00730770" w:rsidRDefault="00794153" w:rsidP="00C4286C">
      <w:pPr>
        <w:pStyle w:val="Nagwek7"/>
        <w:numPr>
          <w:ilvl w:val="0"/>
          <w:numId w:val="137"/>
        </w:numPr>
        <w:ind w:left="851" w:hanging="425"/>
      </w:pPr>
      <w:r w:rsidRPr="00730770">
        <w:t>dyrektor szkoły podejmuje działani</w:t>
      </w:r>
      <w:r w:rsidR="007826A1" w:rsidRPr="00730770">
        <w:t xml:space="preserve">e na pisemny wniosek któregoś z </w:t>
      </w:r>
      <w:r w:rsidRPr="00730770">
        <w:t>organów – strony sporu;</w:t>
      </w:r>
    </w:p>
    <w:p w14:paraId="1F5A9FA9" w14:textId="77777777" w:rsidR="00794153" w:rsidRPr="00730770" w:rsidRDefault="00794153" w:rsidP="00C4286C">
      <w:pPr>
        <w:pStyle w:val="Nagwek7"/>
        <w:numPr>
          <w:ilvl w:val="0"/>
          <w:numId w:val="137"/>
        </w:numPr>
        <w:ind w:left="851" w:hanging="425"/>
      </w:pPr>
      <w:r w:rsidRPr="00730770">
        <w:t>o swoim rozstrzygnięciu wraz z uzasadnieniem dyrektor informuje na piśmie zainteresowanych w ciągu 14 dni od złożenia informacji o sporze.</w:t>
      </w:r>
    </w:p>
    <w:p w14:paraId="72ABC8E5" w14:textId="77777777" w:rsidR="00794153" w:rsidRPr="00730770" w:rsidRDefault="00794153" w:rsidP="00C4286C">
      <w:pPr>
        <w:pStyle w:val="Nagwek6"/>
        <w:numPr>
          <w:ilvl w:val="0"/>
          <w:numId w:val="136"/>
        </w:numPr>
        <w:ind w:left="425" w:hanging="425"/>
      </w:pPr>
      <w:r w:rsidRPr="00730770">
        <w:t>W przypadku sporu między organami szkoły, w którym stroną jest dyrektor, powoływany jest Zespół Mediacyjny. W skład Zespołu Mediacyjnego wchodzi po jednym przedstawicielu organów szkoły, z tym, że dyrektor szkoły wyznacza swojego przedstawiciela do pracy w zespole.</w:t>
      </w:r>
    </w:p>
    <w:p w14:paraId="4346E35D" w14:textId="4012FE7F" w:rsidR="00794153" w:rsidRPr="00730770" w:rsidRDefault="00794153" w:rsidP="00C4286C">
      <w:pPr>
        <w:pStyle w:val="Nagwek6"/>
        <w:numPr>
          <w:ilvl w:val="0"/>
          <w:numId w:val="136"/>
        </w:numPr>
        <w:ind w:left="425" w:hanging="425"/>
      </w:pPr>
      <w:r w:rsidRPr="00730770">
        <w:t>Zespół Mediacyjny w pierwszej kolejności powinien prowadzić postępowanie mediacyjne, a w przypadku niemożności rozwiązania sporu, podejmuje decyzję w drodze głosowania.</w:t>
      </w:r>
    </w:p>
    <w:p w14:paraId="57D2F6EB" w14:textId="1043D221" w:rsidR="006473F6" w:rsidRDefault="00794153" w:rsidP="00C4286C">
      <w:pPr>
        <w:pStyle w:val="Nagwek6"/>
        <w:numPr>
          <w:ilvl w:val="0"/>
          <w:numId w:val="136"/>
        </w:numPr>
        <w:ind w:left="425" w:hanging="425"/>
      </w:pPr>
      <w:r w:rsidRPr="00730770">
        <w:t>Strony sporu są zobowiązane przyjąć rozstrzygnięcie Zespołu Mediacyjnego jako rozwiązanie ostateczne.</w:t>
      </w:r>
      <w:r w:rsidR="00E826AF" w:rsidRPr="00730770">
        <w:t xml:space="preserve"> </w:t>
      </w:r>
      <w:r w:rsidRPr="00730770">
        <w:t>Każdej ze stron przysługuje wniesienie zażalenia do organu prowadzącego</w:t>
      </w:r>
      <w:r w:rsidR="0038117E" w:rsidRPr="00730770">
        <w:t>.</w:t>
      </w:r>
    </w:p>
    <w:p w14:paraId="57E8925D" w14:textId="7DC04335" w:rsidR="006473F6" w:rsidRPr="006473F6" w:rsidRDefault="006473F6" w:rsidP="006473F6">
      <w:pPr>
        <w:spacing w:line="240" w:lineRule="auto"/>
        <w:rPr>
          <w:rFonts w:eastAsia="Times New Roman"/>
          <w:iCs/>
          <w:szCs w:val="20"/>
          <w:lang w:val="x-none" w:eastAsia="x-none"/>
        </w:rPr>
      </w:pPr>
      <w:r>
        <w:br w:type="page"/>
      </w:r>
    </w:p>
    <w:p w14:paraId="5A6B72CD" w14:textId="47FD9BC3" w:rsidR="006473F6" w:rsidRPr="006473F6" w:rsidRDefault="00794153" w:rsidP="00151EBB">
      <w:pPr>
        <w:pStyle w:val="Nagwek3"/>
      </w:pPr>
      <w:bookmarkStart w:id="152" w:name="_Toc129859103"/>
      <w:r w:rsidRPr="00730770">
        <w:lastRenderedPageBreak/>
        <w:t>Rozdział 2</w:t>
      </w:r>
      <w:r w:rsidR="0038117E" w:rsidRPr="00730770">
        <w:t xml:space="preserve">. </w:t>
      </w:r>
      <w:r w:rsidRPr="00730770">
        <w:t>Organizacja</w:t>
      </w:r>
      <w:r w:rsidR="00E826AF" w:rsidRPr="00730770">
        <w:t xml:space="preserve"> </w:t>
      </w:r>
      <w:r w:rsidRPr="00730770">
        <w:t>nauczani</w:t>
      </w:r>
      <w:bookmarkEnd w:id="152"/>
      <w:r w:rsidR="006473F6">
        <w:t>a.</w:t>
      </w:r>
    </w:p>
    <w:p w14:paraId="46484828" w14:textId="1F4C4A61" w:rsidR="00085E26" w:rsidRPr="006473F6" w:rsidRDefault="00794153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6473F6">
        <w:rPr>
          <w:rFonts w:asciiTheme="majorHAnsi" w:hAnsiTheme="majorHAnsi"/>
          <w:sz w:val="28"/>
          <w:szCs w:val="28"/>
        </w:rPr>
        <w:t xml:space="preserve">§ </w:t>
      </w:r>
      <w:r w:rsidR="00983B0D" w:rsidRPr="006473F6">
        <w:rPr>
          <w:rFonts w:asciiTheme="majorHAnsi" w:hAnsiTheme="majorHAnsi"/>
          <w:sz w:val="28"/>
          <w:szCs w:val="28"/>
        </w:rPr>
        <w:t>80</w:t>
      </w:r>
      <w:r w:rsidR="00085E26" w:rsidRPr="006473F6">
        <w:rPr>
          <w:rFonts w:asciiTheme="majorHAnsi" w:hAnsiTheme="majorHAnsi"/>
          <w:sz w:val="28"/>
          <w:szCs w:val="28"/>
        </w:rPr>
        <w:t>.</w:t>
      </w:r>
    </w:p>
    <w:p w14:paraId="4CCE3857" w14:textId="7F57587B" w:rsidR="00551A03" w:rsidRPr="00554731" w:rsidRDefault="00551A03" w:rsidP="00414B7C">
      <w:pPr>
        <w:pStyle w:val="Nagwek5"/>
        <w:rPr>
          <w:b w:val="0"/>
        </w:rPr>
      </w:pPr>
      <w:r w:rsidRPr="00554731">
        <w:rPr>
          <w:b w:val="0"/>
        </w:rPr>
        <w:t>Formy działalności dydaktyczno-wychowawczej.</w:t>
      </w:r>
    </w:p>
    <w:p w14:paraId="6F9946A7" w14:textId="05493F20" w:rsidR="00794153" w:rsidRPr="00730770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730770">
        <w:t>Podstawowymi formami działalności</w:t>
      </w:r>
      <w:r w:rsidR="002E22F2" w:rsidRPr="00730770">
        <w:t xml:space="preserve"> dydaktyczno-</w:t>
      </w:r>
      <w:r w:rsidR="007F1426" w:rsidRPr="00730770">
        <w:t>wychowawczej są:</w:t>
      </w:r>
    </w:p>
    <w:p w14:paraId="1E476801" w14:textId="0BBC42EB" w:rsidR="00794153" w:rsidRPr="00730770" w:rsidRDefault="00E826AF" w:rsidP="00C4286C">
      <w:pPr>
        <w:pStyle w:val="Nagwek7"/>
        <w:numPr>
          <w:ilvl w:val="0"/>
          <w:numId w:val="139"/>
        </w:numPr>
        <w:ind w:left="851" w:hanging="425"/>
      </w:pPr>
      <w:r w:rsidRPr="00730770">
        <w:t xml:space="preserve"> </w:t>
      </w:r>
      <w:r w:rsidR="00794153" w:rsidRPr="00730770">
        <w:t>obowiązkowe zajęcia edukacyjne;</w:t>
      </w:r>
    </w:p>
    <w:p w14:paraId="346DA8F5" w14:textId="456F57C9" w:rsidR="00794153" w:rsidRPr="00730770" w:rsidRDefault="00E826AF" w:rsidP="00C4286C">
      <w:pPr>
        <w:pStyle w:val="Nagwek7"/>
        <w:numPr>
          <w:ilvl w:val="0"/>
          <w:numId w:val="139"/>
        </w:numPr>
        <w:ind w:left="851" w:hanging="425"/>
      </w:pPr>
      <w:r w:rsidRPr="00730770">
        <w:t xml:space="preserve"> </w:t>
      </w:r>
      <w:r w:rsidR="00794153" w:rsidRPr="00730770">
        <w:t>zajęcia rozwijające</w:t>
      </w:r>
      <w:r w:rsidR="007F1426" w:rsidRPr="00730770">
        <w:t xml:space="preserve"> zainteresowania i uzdolnienia;</w:t>
      </w:r>
    </w:p>
    <w:p w14:paraId="6DF79A7D" w14:textId="20BB6CA9" w:rsidR="00794153" w:rsidRPr="00730770" w:rsidRDefault="00E826AF" w:rsidP="00C4286C">
      <w:pPr>
        <w:pStyle w:val="Nagwek7"/>
        <w:numPr>
          <w:ilvl w:val="0"/>
          <w:numId w:val="139"/>
        </w:numPr>
        <w:ind w:left="851" w:hanging="425"/>
      </w:pPr>
      <w:r w:rsidRPr="00730770">
        <w:t xml:space="preserve"> </w:t>
      </w:r>
      <w:r w:rsidR="00C76A2C" w:rsidRPr="00730770">
        <w:t>zajęcia dydaktyczno-</w:t>
      </w:r>
      <w:r w:rsidR="00794153" w:rsidRPr="00730770">
        <w:t>wyrównawcze;</w:t>
      </w:r>
    </w:p>
    <w:p w14:paraId="225CF64D" w14:textId="77777777" w:rsidR="006473F6" w:rsidRDefault="00E826AF" w:rsidP="00C4286C">
      <w:pPr>
        <w:pStyle w:val="Nagwek7"/>
        <w:numPr>
          <w:ilvl w:val="0"/>
          <w:numId w:val="139"/>
        </w:numPr>
        <w:ind w:left="851" w:hanging="425"/>
      </w:pPr>
      <w:r w:rsidRPr="00730770">
        <w:t xml:space="preserve"> </w:t>
      </w:r>
      <w:r w:rsidR="00794153" w:rsidRPr="00730770">
        <w:t xml:space="preserve">zajęcia specjalistyczne dla uczniów wymagających szczególnego wsparcia </w:t>
      </w:r>
    </w:p>
    <w:p w14:paraId="34482010" w14:textId="22048487" w:rsidR="00794153" w:rsidRPr="00730770" w:rsidRDefault="00794153" w:rsidP="006473F6">
      <w:pPr>
        <w:pStyle w:val="Nagwek7"/>
        <w:numPr>
          <w:ilvl w:val="0"/>
          <w:numId w:val="0"/>
        </w:numPr>
        <w:ind w:left="851"/>
      </w:pPr>
      <w:r w:rsidRPr="00730770">
        <w:t>w</w:t>
      </w:r>
      <w:r w:rsidR="00760D6B" w:rsidRPr="00730770">
        <w:t xml:space="preserve"> </w:t>
      </w:r>
      <w:r w:rsidRPr="00730770">
        <w:t>roz</w:t>
      </w:r>
      <w:r w:rsidR="00C76A2C" w:rsidRPr="00730770">
        <w:t>woju lub pomocy psychologiczno-</w:t>
      </w:r>
      <w:r w:rsidRPr="00730770">
        <w:t>pedagogicznej;</w:t>
      </w:r>
    </w:p>
    <w:p w14:paraId="4E02DC47" w14:textId="629B2DA4" w:rsidR="00794153" w:rsidRPr="00730770" w:rsidRDefault="00E826AF" w:rsidP="00C4286C">
      <w:pPr>
        <w:pStyle w:val="Nagwek7"/>
        <w:numPr>
          <w:ilvl w:val="0"/>
          <w:numId w:val="139"/>
        </w:numPr>
        <w:ind w:left="851" w:hanging="425"/>
      </w:pPr>
      <w:r w:rsidRPr="00730770">
        <w:t xml:space="preserve"> </w:t>
      </w:r>
      <w:r w:rsidR="00794153" w:rsidRPr="00730770">
        <w:t>zajęcia rewalidacyjne dla uczniów niepełnosprawnych.</w:t>
      </w:r>
    </w:p>
    <w:p w14:paraId="3130F8BD" w14:textId="203382D2" w:rsidR="00794153" w:rsidRPr="00730770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730770">
        <w:t xml:space="preserve">Zajęcia w szkole prowadzone są: </w:t>
      </w:r>
    </w:p>
    <w:p w14:paraId="3EC33B82" w14:textId="36CB5618" w:rsidR="00794153" w:rsidRPr="00730770" w:rsidRDefault="00C76A2C" w:rsidP="00C4286C">
      <w:pPr>
        <w:pStyle w:val="Nagwek7"/>
        <w:numPr>
          <w:ilvl w:val="0"/>
          <w:numId w:val="140"/>
        </w:numPr>
        <w:ind w:left="851" w:hanging="425"/>
      </w:pPr>
      <w:r w:rsidRPr="00730770">
        <w:t>w systemie klasowo-</w:t>
      </w:r>
      <w:r w:rsidR="00794153" w:rsidRPr="00730770">
        <w:t>lekcyjnym, godzina lekcyjna trwa 45 min. Dopuszcza się prowadzenie zajęć edukacyjnych w czasie od 30 do 60 minut, zachowując ogólny tygodniowy czas zajęć ustalony w tygodniowym rozkładzie zajęć, o ile będzie to wynikać z założeń prowadzonego eksperymentu lub innowacji pedagogicznej;</w:t>
      </w:r>
    </w:p>
    <w:p w14:paraId="3136327F" w14:textId="7F00DF3E" w:rsidR="00794153" w:rsidRPr="00730770" w:rsidRDefault="00794153" w:rsidP="00C4286C">
      <w:pPr>
        <w:pStyle w:val="Nagwek7"/>
        <w:numPr>
          <w:ilvl w:val="0"/>
          <w:numId w:val="140"/>
        </w:numPr>
        <w:ind w:left="851" w:hanging="425"/>
      </w:pPr>
      <w:r w:rsidRPr="00730770">
        <w:t>w grupach</w:t>
      </w:r>
      <w:r w:rsidR="00E826AF" w:rsidRPr="00730770">
        <w:t xml:space="preserve"> </w:t>
      </w:r>
      <w:r w:rsidRPr="00730770">
        <w:t>tworzonych z poszczególnych oddziałów, z zachowaniem zasad podziału na grupy, opisanych w niniejszym statucie;</w:t>
      </w:r>
    </w:p>
    <w:p w14:paraId="22E9C6EC" w14:textId="4594CF93" w:rsidR="0084472D" w:rsidRPr="00730770" w:rsidRDefault="0084472D" w:rsidP="00C4286C">
      <w:pPr>
        <w:pStyle w:val="Nagwek7"/>
        <w:numPr>
          <w:ilvl w:val="0"/>
          <w:numId w:val="140"/>
        </w:numPr>
        <w:ind w:left="851" w:hanging="425"/>
      </w:pPr>
      <w:r w:rsidRPr="00730770">
        <w:t>w strukturach międzyoddziałowych, tworzonych z uczniów z tego samego etapu edukacyjnego:</w:t>
      </w:r>
      <w:r w:rsidR="00E826AF" w:rsidRPr="00730770">
        <w:t xml:space="preserve"> </w:t>
      </w:r>
      <w:r w:rsidRPr="00730770">
        <w:t>zajęcia z języków obcych, religii, etyki, zajęcia WF-u,</w:t>
      </w:r>
    </w:p>
    <w:p w14:paraId="52BF3D35" w14:textId="7EFF4FB9" w:rsidR="00E37F57" w:rsidRPr="00730770" w:rsidRDefault="0084472D" w:rsidP="00C4286C">
      <w:pPr>
        <w:pStyle w:val="Nagwek7"/>
        <w:numPr>
          <w:ilvl w:val="0"/>
          <w:numId w:val="140"/>
        </w:numPr>
        <w:ind w:left="851" w:hanging="425"/>
      </w:pPr>
      <w:r w:rsidRPr="00730770">
        <w:t>w strukturach międzyklasowych, tworzonych z uczniów z różnych poziomów edukacyjnych: zajęcia z j. obcego, zajęcia artystyczne, z edukacji dla bezpieczeństwa;</w:t>
      </w:r>
    </w:p>
    <w:p w14:paraId="0D9C010F" w14:textId="77777777" w:rsidR="00794153" w:rsidRPr="00730770" w:rsidRDefault="00794153" w:rsidP="00C4286C">
      <w:pPr>
        <w:pStyle w:val="Nagwek7"/>
        <w:numPr>
          <w:ilvl w:val="0"/>
          <w:numId w:val="140"/>
        </w:numPr>
        <w:ind w:left="851" w:hanging="425"/>
      </w:pPr>
      <w:r w:rsidRPr="00730770">
        <w:t xml:space="preserve">w toku nauczania indywidualnego; </w:t>
      </w:r>
    </w:p>
    <w:p w14:paraId="43FA7ACD" w14:textId="77777777" w:rsidR="00794153" w:rsidRPr="00730770" w:rsidRDefault="00794153" w:rsidP="00C4286C">
      <w:pPr>
        <w:pStyle w:val="Nagwek7"/>
        <w:numPr>
          <w:ilvl w:val="0"/>
          <w:numId w:val="140"/>
        </w:numPr>
        <w:ind w:left="851" w:hanging="425"/>
      </w:pPr>
      <w:r w:rsidRPr="00730770">
        <w:t>w formie realizacji indywidualnego toku nauczania lub programu nauczania;</w:t>
      </w:r>
    </w:p>
    <w:p w14:paraId="458DC921" w14:textId="704E6D63" w:rsidR="00794153" w:rsidRPr="00730770" w:rsidRDefault="00794153" w:rsidP="00C4286C">
      <w:pPr>
        <w:pStyle w:val="Nagwek7"/>
        <w:numPr>
          <w:ilvl w:val="0"/>
          <w:numId w:val="140"/>
        </w:numPr>
        <w:ind w:left="851" w:hanging="425"/>
      </w:pPr>
      <w:r w:rsidRPr="00730770">
        <w:t>w formie zblokowanych zajęć dla oddziału lub grupy międzyoddziałowej w wymiarze wynikającym z ramowego planu nauczania, ustalonego dla d</w:t>
      </w:r>
      <w:r w:rsidR="007F1426" w:rsidRPr="00730770">
        <w:t>anej klasy w cyklu kształcenia.</w:t>
      </w:r>
    </w:p>
    <w:p w14:paraId="53DF394F" w14:textId="645269AC" w:rsidR="00794153" w:rsidRPr="00730770" w:rsidRDefault="00794153" w:rsidP="00C4286C">
      <w:pPr>
        <w:pStyle w:val="Nagwek7"/>
        <w:numPr>
          <w:ilvl w:val="0"/>
          <w:numId w:val="140"/>
        </w:numPr>
        <w:ind w:left="851" w:hanging="425"/>
      </w:pPr>
      <w:r w:rsidRPr="00730770">
        <w:t xml:space="preserve">w systemie wyjazdowym o strukturze międzyoddziałowej i </w:t>
      </w:r>
      <w:r w:rsidR="00896A46" w:rsidRPr="00730770">
        <w:t>między klasowej</w:t>
      </w:r>
      <w:r w:rsidRPr="00730770">
        <w:t>: obozy naukowe, wycieczki</w:t>
      </w:r>
      <w:r w:rsidR="00E826AF" w:rsidRPr="00730770">
        <w:t xml:space="preserve"> </w:t>
      </w:r>
      <w:r w:rsidRPr="00730770">
        <w:t>turystyczne i krajoznawcze, wymiany mię</w:t>
      </w:r>
      <w:r w:rsidR="00C76A2C" w:rsidRPr="00730770">
        <w:t>dzynarodowe, obozy szkoleniowo-</w:t>
      </w:r>
      <w:r w:rsidRPr="00730770">
        <w:t xml:space="preserve">wypoczynkowe w okresie ferii letnich; </w:t>
      </w:r>
    </w:p>
    <w:p w14:paraId="4E389249" w14:textId="77777777" w:rsidR="00794153" w:rsidRPr="00730770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730770">
        <w:t>Dyrektor szkoły na wniosek Rady Rodziców i Rady Pedagogicznej może wzbogacić proces dydaktyczny o inne formy zajęć, niewymienione w ust.2.</w:t>
      </w:r>
    </w:p>
    <w:p w14:paraId="14D8F727" w14:textId="5D542433" w:rsidR="00C5485F" w:rsidRPr="00730770" w:rsidRDefault="00C5485F" w:rsidP="00C4286C">
      <w:pPr>
        <w:pStyle w:val="Nagwek6"/>
        <w:numPr>
          <w:ilvl w:val="0"/>
          <w:numId w:val="138"/>
        </w:numPr>
        <w:ind w:left="426" w:hanging="426"/>
      </w:pPr>
      <w:r w:rsidRPr="00730770">
        <w:lastRenderedPageBreak/>
        <w:t>Traci moc</w:t>
      </w:r>
    </w:p>
    <w:p w14:paraId="254CC3EE" w14:textId="77777777" w:rsidR="006473F6" w:rsidRPr="006473F6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554731">
        <w:t xml:space="preserve">Zasady podziału na grupy i tworzenia struktur </w:t>
      </w:r>
      <w:r w:rsidR="00896A46" w:rsidRPr="00554731">
        <w:t>międzyoddziałowych</w:t>
      </w:r>
      <w:r w:rsidR="00B248CB" w:rsidRPr="00554731">
        <w:rPr>
          <w:lang w:val="pl-PL"/>
        </w:rPr>
        <w:t xml:space="preserve"> </w:t>
      </w:r>
    </w:p>
    <w:p w14:paraId="4B66372C" w14:textId="3C7D12F3" w:rsidR="00794153" w:rsidRPr="00554731" w:rsidRDefault="00B248CB" w:rsidP="006473F6">
      <w:pPr>
        <w:pStyle w:val="Nagwek6"/>
        <w:numPr>
          <w:ilvl w:val="0"/>
          <w:numId w:val="0"/>
        </w:numPr>
        <w:ind w:left="426"/>
      </w:pPr>
      <w:r w:rsidRPr="00554731">
        <w:rPr>
          <w:lang w:val="pl-PL"/>
        </w:rPr>
        <w:t>i międzyklasowych</w:t>
      </w:r>
      <w:r w:rsidR="00794153" w:rsidRPr="00554731">
        <w:t>:</w:t>
      </w:r>
    </w:p>
    <w:p w14:paraId="09FAE881" w14:textId="77777777" w:rsidR="00794153" w:rsidRPr="00730770" w:rsidRDefault="00794153" w:rsidP="00C4286C">
      <w:pPr>
        <w:pStyle w:val="Nagwek7"/>
        <w:numPr>
          <w:ilvl w:val="0"/>
          <w:numId w:val="141"/>
        </w:numPr>
        <w:ind w:left="851" w:hanging="425"/>
      </w:pPr>
      <w:r w:rsidRPr="00730770">
        <w:t>rodzice uczniów klas pierwszych wraz z podaniem o przyjęcie do szkoły s</w:t>
      </w:r>
      <w:r w:rsidR="00AD3D75" w:rsidRPr="00730770">
        <w:t>kładają deklarację wyboru języków obcych</w:t>
      </w:r>
      <w:r w:rsidRPr="00730770">
        <w:t>;</w:t>
      </w:r>
    </w:p>
    <w:p w14:paraId="62157D95" w14:textId="3D4DBCC9" w:rsidR="00007726" w:rsidRPr="00730770" w:rsidRDefault="00794153" w:rsidP="00C4286C">
      <w:pPr>
        <w:pStyle w:val="Nagwek7"/>
        <w:numPr>
          <w:ilvl w:val="0"/>
          <w:numId w:val="141"/>
        </w:numPr>
        <w:ind w:left="851" w:hanging="425"/>
      </w:pPr>
      <w:r w:rsidRPr="00730770">
        <w:t>w pierwszym tygodniu września każdego roku szkolnego przeprowadza się s</w:t>
      </w:r>
      <w:r w:rsidR="00AD3D75" w:rsidRPr="00730770">
        <w:t>prawdzian kompetencyjny z języków nowożytnych</w:t>
      </w:r>
      <w:r w:rsidRPr="00730770">
        <w:t>. Na podstawie jego wyników dokonuje się tworzenia grup międzyoddziałowych o określonym poziom</w:t>
      </w:r>
      <w:r w:rsidR="00104061" w:rsidRPr="00730770">
        <w:t>ie znajomości językowych.</w:t>
      </w:r>
    </w:p>
    <w:p w14:paraId="79B1ED4C" w14:textId="160F3FF6" w:rsidR="00794153" w:rsidRPr="00730770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730770">
        <w:t>Na zajęciach edukacyjnych z informatyki dokonuje się podziału na grupy w oddziałac</w:t>
      </w:r>
      <w:r w:rsidR="00104061" w:rsidRPr="00730770">
        <w:t>h liczących powyżej 17 uczniów.</w:t>
      </w:r>
    </w:p>
    <w:p w14:paraId="4B1BA3B1" w14:textId="7A73E3E6" w:rsidR="00794153" w:rsidRPr="00730770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730770">
        <w:t>Na obowiązkowych zajęciach edukacyjnych</w:t>
      </w:r>
      <w:r w:rsidR="00E826AF" w:rsidRPr="00730770">
        <w:t xml:space="preserve"> </w:t>
      </w:r>
      <w:r w:rsidRPr="00730770">
        <w:t>z języków obcych, w grupach o różnym stopniu zaawansowania znajomości języka, zajęcia prowadzone są w grupach oddziałowych, międ</w:t>
      </w:r>
      <w:r w:rsidR="003B2F9D" w:rsidRPr="00730770">
        <w:t>zyoddziałowych</w:t>
      </w:r>
      <w:r w:rsidRPr="00730770">
        <w:t xml:space="preserve"> od 10 do 24 uczniów. </w:t>
      </w:r>
    </w:p>
    <w:p w14:paraId="1A3ABCEE" w14:textId="77777777" w:rsidR="0027214E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730770">
        <w:t xml:space="preserve">Zajęcia wychowania fizycznego prowadzone są w grupach liczących </w:t>
      </w:r>
    </w:p>
    <w:p w14:paraId="4E25AC30" w14:textId="2F2E31D6" w:rsidR="00794153" w:rsidRPr="00730770" w:rsidRDefault="00794153" w:rsidP="0027214E">
      <w:pPr>
        <w:pStyle w:val="Nagwek6"/>
        <w:numPr>
          <w:ilvl w:val="0"/>
          <w:numId w:val="0"/>
        </w:numPr>
        <w:ind w:left="426"/>
      </w:pPr>
      <w:r w:rsidRPr="00730770">
        <w:t>od 12 do 26 uczniów. Dopuszcza się tworzenie grup między</w:t>
      </w:r>
      <w:r w:rsidR="003B2F9D" w:rsidRPr="00730770">
        <w:t>oddziałowych</w:t>
      </w:r>
      <w:r w:rsidRPr="00730770">
        <w:t>.</w:t>
      </w:r>
    </w:p>
    <w:p w14:paraId="1A6A426B" w14:textId="77777777" w:rsidR="006473F6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730770">
        <w:t>Zaję</w:t>
      </w:r>
      <w:r w:rsidR="00104061" w:rsidRPr="00730770">
        <w:t>cia wychowania fizycznego powinny być prowadzone odrębnie</w:t>
      </w:r>
      <w:r w:rsidRPr="00730770">
        <w:t xml:space="preserve"> dla dziewcząt</w:t>
      </w:r>
      <w:r w:rsidR="00760D6B" w:rsidRPr="00730770">
        <w:t xml:space="preserve"> </w:t>
      </w:r>
    </w:p>
    <w:p w14:paraId="6CB3A7E4" w14:textId="6B223579" w:rsidR="00794153" w:rsidRPr="00730770" w:rsidRDefault="00794153" w:rsidP="006473F6">
      <w:pPr>
        <w:pStyle w:val="Nagwek6"/>
        <w:numPr>
          <w:ilvl w:val="0"/>
          <w:numId w:val="0"/>
        </w:numPr>
        <w:ind w:left="426"/>
      </w:pPr>
      <w:r w:rsidRPr="00730770">
        <w:t>i chłopców.</w:t>
      </w:r>
    </w:p>
    <w:p w14:paraId="4B8C863A" w14:textId="77777777" w:rsidR="006473F6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730770">
        <w:t xml:space="preserve"> Na zajęciach edukacyjnych z zakresu kształcenia ogólnego, jeżeli z programu wynika konieczność prowadzenia ćwiczeń, w tym laboratoryjnych (</w:t>
      </w:r>
      <w:r w:rsidR="00455133" w:rsidRPr="00730770">
        <w:t>biologia</w:t>
      </w:r>
      <w:r w:rsidRPr="00730770">
        <w:t xml:space="preserve">, </w:t>
      </w:r>
      <w:r w:rsidR="00455133" w:rsidRPr="00730770">
        <w:t>fizyka, chemia,</w:t>
      </w:r>
      <w:r w:rsidR="00104061" w:rsidRPr="00730770">
        <w:t xml:space="preserve"> edukacja</w:t>
      </w:r>
      <w:r w:rsidR="00576496" w:rsidRPr="00730770">
        <w:t xml:space="preserve"> dla bezpieczeństwa</w:t>
      </w:r>
      <w:r w:rsidRPr="00730770">
        <w:t xml:space="preserve">) dokonuje się podziału na grupy, jeżeli oddział liczy </w:t>
      </w:r>
    </w:p>
    <w:p w14:paraId="0D7EDE97" w14:textId="2A4F9ED1" w:rsidR="00794153" w:rsidRPr="00730770" w:rsidRDefault="00794153" w:rsidP="006473F6">
      <w:pPr>
        <w:pStyle w:val="Nagwek6"/>
        <w:numPr>
          <w:ilvl w:val="0"/>
          <w:numId w:val="0"/>
        </w:numPr>
        <w:ind w:left="426"/>
      </w:pPr>
      <w:r w:rsidRPr="00730770">
        <w:t>31 uczniów i więcej.</w:t>
      </w:r>
    </w:p>
    <w:p w14:paraId="1C0E67DA" w14:textId="64A6915C" w:rsidR="00794153" w:rsidRPr="00730770" w:rsidRDefault="00794153" w:rsidP="00C4286C">
      <w:pPr>
        <w:pStyle w:val="Nagwek6"/>
        <w:numPr>
          <w:ilvl w:val="0"/>
          <w:numId w:val="138"/>
        </w:numPr>
        <w:ind w:left="426" w:hanging="426"/>
      </w:pPr>
      <w:r w:rsidRPr="00730770">
        <w:t>W szkole może być utworzony oddział integracy</w:t>
      </w:r>
      <w:r w:rsidR="00983B0D" w:rsidRPr="00730770">
        <w:t>jny liczący od 15 do 20 uczniów</w:t>
      </w:r>
      <w:r w:rsidRPr="00730770">
        <w:t xml:space="preserve">, w tym od </w:t>
      </w:r>
      <w:r w:rsidR="005B4A00" w:rsidRPr="00730770">
        <w:t>3 do 5 uczniów z niepełnosprawnościami</w:t>
      </w:r>
      <w:r w:rsidRPr="00730770">
        <w:t>.</w:t>
      </w:r>
    </w:p>
    <w:p w14:paraId="33C49265" w14:textId="77777777" w:rsidR="00085E26" w:rsidRPr="006473F6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6473F6">
        <w:rPr>
          <w:rFonts w:asciiTheme="majorHAnsi" w:hAnsiTheme="majorHAnsi"/>
          <w:sz w:val="28"/>
          <w:szCs w:val="28"/>
        </w:rPr>
        <w:t>§ 81</w:t>
      </w:r>
      <w:r w:rsidR="00085E26" w:rsidRPr="006473F6">
        <w:rPr>
          <w:rFonts w:asciiTheme="majorHAnsi" w:hAnsiTheme="majorHAnsi"/>
          <w:sz w:val="28"/>
          <w:szCs w:val="28"/>
        </w:rPr>
        <w:t>.</w:t>
      </w:r>
    </w:p>
    <w:p w14:paraId="3BA45DFD" w14:textId="140CF3AD" w:rsidR="006473F6" w:rsidRDefault="00794153" w:rsidP="002C008C">
      <w:pPr>
        <w:pStyle w:val="Nagwek5"/>
        <w:rPr>
          <w:b w:val="0"/>
        </w:rPr>
      </w:pPr>
      <w:bookmarkStart w:id="153" w:name="_Toc129859104"/>
      <w:r w:rsidRPr="00554731">
        <w:rPr>
          <w:b w:val="0"/>
        </w:rPr>
        <w:t>Dyrektor szkoły opracowuje ramowy plan nauczania dla danego oddziału lub klas na cały okres kształcenia z zachowaniem minimalnej liczby godzin edukacyjnych określonych</w:t>
      </w:r>
      <w:r w:rsidR="00760D6B" w:rsidRPr="00554731">
        <w:rPr>
          <w:b w:val="0"/>
        </w:rPr>
        <w:t xml:space="preserve"> </w:t>
      </w:r>
      <w:r w:rsidRPr="00554731">
        <w:rPr>
          <w:b w:val="0"/>
        </w:rPr>
        <w:t>w przepisach prawa.</w:t>
      </w:r>
      <w:bookmarkEnd w:id="153"/>
    </w:p>
    <w:p w14:paraId="197E0EDD" w14:textId="60F3CF15" w:rsidR="00794153" w:rsidRPr="006473F6" w:rsidRDefault="006473F6" w:rsidP="006473F6">
      <w:pPr>
        <w:spacing w:line="240" w:lineRule="auto"/>
        <w:rPr>
          <w:rFonts w:eastAsia="Times New Roman"/>
          <w:szCs w:val="24"/>
          <w:lang w:val="x-none" w:eastAsia="x-none"/>
        </w:rPr>
      </w:pPr>
      <w:r>
        <w:rPr>
          <w:b/>
        </w:rPr>
        <w:br w:type="page"/>
      </w:r>
    </w:p>
    <w:p w14:paraId="35603AB9" w14:textId="777E8EFA" w:rsidR="00085E26" w:rsidRPr="006473F6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6473F6">
        <w:rPr>
          <w:rFonts w:asciiTheme="majorHAnsi" w:hAnsiTheme="majorHAnsi"/>
          <w:sz w:val="28"/>
          <w:szCs w:val="28"/>
        </w:rPr>
        <w:lastRenderedPageBreak/>
        <w:t>§ 82</w:t>
      </w:r>
      <w:r w:rsidR="00794153" w:rsidRPr="006473F6">
        <w:rPr>
          <w:rFonts w:asciiTheme="majorHAnsi" w:hAnsiTheme="majorHAnsi"/>
          <w:sz w:val="28"/>
          <w:szCs w:val="28"/>
        </w:rPr>
        <w:t>.</w:t>
      </w:r>
    </w:p>
    <w:p w14:paraId="4D4003F5" w14:textId="2CEC00D8" w:rsidR="006611B1" w:rsidRPr="00554731" w:rsidRDefault="006611B1" w:rsidP="002C008C">
      <w:pPr>
        <w:pStyle w:val="Nagwek5"/>
      </w:pPr>
      <w:r w:rsidRPr="00554731">
        <w:rPr>
          <w:rStyle w:val="Nagwek5Znak"/>
          <w:rFonts w:eastAsia="Calibri"/>
        </w:rPr>
        <w:t>Organizacja nauczania religii/etyki</w:t>
      </w:r>
      <w:r w:rsidRPr="00554731">
        <w:t>.</w:t>
      </w:r>
    </w:p>
    <w:p w14:paraId="15D7ECB3" w14:textId="2F644963" w:rsidR="00794153" w:rsidRPr="00730770" w:rsidRDefault="00794153" w:rsidP="00C4286C">
      <w:pPr>
        <w:pStyle w:val="Nagwek6"/>
        <w:numPr>
          <w:ilvl w:val="0"/>
          <w:numId w:val="142"/>
        </w:numPr>
        <w:ind w:left="426" w:hanging="426"/>
      </w:pPr>
      <w:r w:rsidRPr="00730770">
        <w:t xml:space="preserve">Uczniom niepełnoletnim na życzenie rodziców </w:t>
      </w:r>
      <w:r w:rsidR="00B80310" w:rsidRPr="00730770">
        <w:t>(</w:t>
      </w:r>
      <w:r w:rsidRPr="00730770">
        <w:t>prawnych opiekunów) lub życzenie uczniów pełnoletnich szkoła organizuje naukę religii/etyki zgodnie z odrębnymi przepisami.</w:t>
      </w:r>
    </w:p>
    <w:p w14:paraId="7C7445E4" w14:textId="190D2EBC" w:rsidR="00794153" w:rsidRPr="00730770" w:rsidRDefault="00794153" w:rsidP="00C4286C">
      <w:pPr>
        <w:pStyle w:val="Nagwek6"/>
        <w:numPr>
          <w:ilvl w:val="0"/>
          <w:numId w:val="142"/>
        </w:numPr>
        <w:ind w:left="426" w:hanging="426"/>
      </w:pPr>
      <w:r w:rsidRPr="00730770">
        <w:t>Życzenie, o którym mowa w ust. 1 jest wyrażane w formie pisemnego oświadczenia. Oświadczenie nie musi</w:t>
      </w:r>
      <w:r w:rsidR="00E826AF" w:rsidRPr="00730770">
        <w:t xml:space="preserve"> </w:t>
      </w:r>
      <w:r w:rsidRPr="00730770">
        <w:t>ponawiane w kolejnym roku s</w:t>
      </w:r>
      <w:r w:rsidR="007F1426" w:rsidRPr="00730770">
        <w:t>zkolnym, może jednak zmienione.</w:t>
      </w:r>
    </w:p>
    <w:p w14:paraId="7B3C2A19" w14:textId="77777777" w:rsidR="006473F6" w:rsidRDefault="00794153" w:rsidP="00C4286C">
      <w:pPr>
        <w:pStyle w:val="Nagwek6"/>
        <w:numPr>
          <w:ilvl w:val="0"/>
          <w:numId w:val="142"/>
        </w:numPr>
        <w:ind w:left="426" w:hanging="426"/>
      </w:pPr>
      <w:r w:rsidRPr="00730770">
        <w:t xml:space="preserve">W przypadku, gdy na zajęcia religii konkretnego wyznania lub etyki zgłosi się mniej niż </w:t>
      </w:r>
    </w:p>
    <w:p w14:paraId="03FED9F8" w14:textId="4732999E" w:rsidR="00794153" w:rsidRPr="00730770" w:rsidRDefault="00794153" w:rsidP="006473F6">
      <w:pPr>
        <w:pStyle w:val="Nagwek6"/>
        <w:numPr>
          <w:ilvl w:val="0"/>
          <w:numId w:val="0"/>
        </w:numPr>
        <w:ind w:left="426"/>
      </w:pPr>
      <w:r w:rsidRPr="00730770">
        <w:t>7 uczniów z danego oddziały, zajęcia te mogą być organizowane w formie zajęć międzyoddziałowych lub międzyklasowych, zaś w przypadku, gdy w całej szkole liczba chętnych na te zajęcia będzie mniejsza niż 7 osób, dyrektor szkoły przekazuje deklaracje rodziców do organu prowadzącego. Organ prowadzący organizuje naukę religii lub etyki w formie zajęć międzyszkolnych.</w:t>
      </w:r>
    </w:p>
    <w:p w14:paraId="709E4115" w14:textId="77777777" w:rsidR="006473F6" w:rsidRDefault="00794153" w:rsidP="00C4286C">
      <w:pPr>
        <w:pStyle w:val="Nagwek6"/>
        <w:numPr>
          <w:ilvl w:val="0"/>
          <w:numId w:val="142"/>
        </w:numPr>
        <w:ind w:left="426" w:hanging="426"/>
      </w:pPr>
      <w:r w:rsidRPr="00730770">
        <w:t xml:space="preserve">W sytuacjach, jak w ust. 3, podstawę wpisania ocen z religii lub etyki do arkusza ocen </w:t>
      </w:r>
    </w:p>
    <w:p w14:paraId="12CE830D" w14:textId="4C9E5135" w:rsidR="00794153" w:rsidRPr="00730770" w:rsidRDefault="00794153" w:rsidP="006473F6">
      <w:pPr>
        <w:pStyle w:val="Nagwek6"/>
        <w:numPr>
          <w:ilvl w:val="0"/>
          <w:numId w:val="0"/>
        </w:numPr>
        <w:ind w:left="426"/>
      </w:pPr>
      <w:r w:rsidRPr="00730770">
        <w:t>i na świadectwie stanowi zaświadczenie wydane przez katechetę, nauczyciela etyki prowadzących zajęcia w grupach międzyszkolnych.</w:t>
      </w:r>
    </w:p>
    <w:p w14:paraId="545EA8E8" w14:textId="77777777" w:rsidR="006473F6" w:rsidRDefault="00794153" w:rsidP="00C4286C">
      <w:pPr>
        <w:pStyle w:val="Nagwek6"/>
        <w:numPr>
          <w:ilvl w:val="0"/>
          <w:numId w:val="142"/>
        </w:numPr>
        <w:ind w:left="426" w:hanging="426"/>
      </w:pPr>
      <w:r w:rsidRPr="00730770">
        <w:t>Udz</w:t>
      </w:r>
      <w:r w:rsidR="00F57C30" w:rsidRPr="00730770">
        <w:t>iał ucznia w zajęciach religii/</w:t>
      </w:r>
      <w:r w:rsidRPr="00730770">
        <w:t xml:space="preserve">etyki jest dobrowolny. Uczeń może uczestniczyć </w:t>
      </w:r>
    </w:p>
    <w:p w14:paraId="15596E85" w14:textId="6250E499" w:rsidR="00794153" w:rsidRPr="00730770" w:rsidRDefault="00794153" w:rsidP="006473F6">
      <w:pPr>
        <w:pStyle w:val="Nagwek6"/>
        <w:numPr>
          <w:ilvl w:val="0"/>
          <w:numId w:val="0"/>
        </w:numPr>
        <w:ind w:left="426"/>
      </w:pPr>
      <w:r w:rsidRPr="00730770">
        <w:t>w dwóch rodzajach zajęć.</w:t>
      </w:r>
    </w:p>
    <w:p w14:paraId="74FD4A94" w14:textId="77777777" w:rsidR="006473F6" w:rsidRDefault="00794153" w:rsidP="00C4286C">
      <w:pPr>
        <w:pStyle w:val="Nagwek6"/>
        <w:numPr>
          <w:ilvl w:val="0"/>
          <w:numId w:val="142"/>
        </w:numPr>
        <w:ind w:left="426" w:hanging="426"/>
      </w:pPr>
      <w:r w:rsidRPr="00730770">
        <w:t xml:space="preserve">W przypadkach, gdy uczeń uczestniczy w dwóch rodzajach edukacji tj. religii i etyki </w:t>
      </w:r>
    </w:p>
    <w:p w14:paraId="2A19AFC1" w14:textId="7B4DDBFC" w:rsidR="00794153" w:rsidRPr="00730770" w:rsidRDefault="00794153" w:rsidP="006473F6">
      <w:pPr>
        <w:pStyle w:val="Nagwek6"/>
        <w:numPr>
          <w:ilvl w:val="0"/>
          <w:numId w:val="0"/>
        </w:numPr>
        <w:ind w:left="426"/>
      </w:pPr>
      <w:r w:rsidRPr="00730770">
        <w:t xml:space="preserve">na świadectwie i w arkuszu ocen umieszcza się </w:t>
      </w:r>
      <w:r w:rsidR="00717E80" w:rsidRPr="00730770">
        <w:t>obie oceny.</w:t>
      </w:r>
    </w:p>
    <w:p w14:paraId="4A702356" w14:textId="77777777" w:rsidR="00784419" w:rsidRPr="006473F6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6473F6">
        <w:rPr>
          <w:rFonts w:asciiTheme="majorHAnsi" w:hAnsiTheme="majorHAnsi"/>
          <w:sz w:val="28"/>
          <w:szCs w:val="28"/>
        </w:rPr>
        <w:t>§ 83</w:t>
      </w:r>
      <w:r w:rsidR="00784419" w:rsidRPr="006473F6">
        <w:rPr>
          <w:rFonts w:asciiTheme="majorHAnsi" w:hAnsiTheme="majorHAnsi"/>
          <w:sz w:val="28"/>
          <w:szCs w:val="28"/>
        </w:rPr>
        <w:t>.</w:t>
      </w:r>
    </w:p>
    <w:p w14:paraId="057C28DA" w14:textId="77777777" w:rsidR="006473F6" w:rsidRDefault="00794153" w:rsidP="00C4286C">
      <w:pPr>
        <w:pStyle w:val="Nagwek6"/>
        <w:numPr>
          <w:ilvl w:val="0"/>
          <w:numId w:val="143"/>
        </w:numPr>
        <w:ind w:left="426" w:hanging="426"/>
        <w:rPr>
          <w:bCs/>
        </w:rPr>
      </w:pPr>
      <w:bookmarkStart w:id="154" w:name="_Toc129859105"/>
      <w:r w:rsidRPr="00554731">
        <w:rPr>
          <w:bCs/>
        </w:rPr>
        <w:t xml:space="preserve">Uczniom danego oddziału lub grupie międzyoddziałowej organizuje się zajęcia </w:t>
      </w:r>
    </w:p>
    <w:p w14:paraId="40C5C827" w14:textId="023B9A1A" w:rsidR="00794153" w:rsidRPr="00554731" w:rsidRDefault="00794153" w:rsidP="006473F6">
      <w:pPr>
        <w:pStyle w:val="Nagwek6"/>
        <w:numPr>
          <w:ilvl w:val="0"/>
          <w:numId w:val="0"/>
        </w:numPr>
        <w:ind w:left="426"/>
        <w:rPr>
          <w:bCs/>
        </w:rPr>
      </w:pPr>
      <w:r w:rsidRPr="00554731">
        <w:rPr>
          <w:bCs/>
        </w:rPr>
        <w:t>z zakresu wiedzy o życiu seksualnym, o zasadach świadomego i odpowiedzialnego rodziciels</w:t>
      </w:r>
      <w:r w:rsidR="00104061" w:rsidRPr="00554731">
        <w:rPr>
          <w:bCs/>
        </w:rPr>
        <w:t>twa</w:t>
      </w:r>
      <w:r w:rsidRPr="00554731">
        <w:rPr>
          <w:bCs/>
        </w:rPr>
        <w:t xml:space="preserve"> w wymiarze 14 godzin w każdej klasie,</w:t>
      </w:r>
      <w:r w:rsidR="00E826AF" w:rsidRPr="00554731">
        <w:rPr>
          <w:bCs/>
        </w:rPr>
        <w:t xml:space="preserve"> </w:t>
      </w:r>
      <w:r w:rsidRPr="00554731">
        <w:rPr>
          <w:bCs/>
        </w:rPr>
        <w:t>w tym po 5 godzin z podziałem na grupy chłopców i dziewcząt.</w:t>
      </w:r>
      <w:bookmarkEnd w:id="154"/>
    </w:p>
    <w:p w14:paraId="4C3C12AB" w14:textId="33BE9CEE" w:rsidR="00794153" w:rsidRPr="002C008C" w:rsidRDefault="00794153" w:rsidP="00C4286C">
      <w:pPr>
        <w:pStyle w:val="Nagwek6"/>
        <w:numPr>
          <w:ilvl w:val="0"/>
          <w:numId w:val="143"/>
        </w:numPr>
        <w:ind w:left="426" w:hanging="426"/>
      </w:pPr>
      <w:r w:rsidRPr="002C008C">
        <w:t>Uczeń niepełnoletni nie bierze udziału</w:t>
      </w:r>
      <w:r w:rsidR="00E826AF" w:rsidRPr="002C008C">
        <w:t xml:space="preserve"> </w:t>
      </w:r>
      <w:r w:rsidRPr="002C008C">
        <w:t>w zajęciach, o których mowa w ust.1, jeżeli jego rodzice ( prawni opiekunowie) zgłoszą dyrektorowi szkoły w formie pisemnej sprzeciw wobec udziału ucznia w zajęciach.</w:t>
      </w:r>
    </w:p>
    <w:p w14:paraId="533667C7" w14:textId="6D10AC8C" w:rsidR="00794153" w:rsidRPr="002C008C" w:rsidRDefault="00794153" w:rsidP="00C4286C">
      <w:pPr>
        <w:pStyle w:val="Nagwek6"/>
        <w:numPr>
          <w:ilvl w:val="0"/>
          <w:numId w:val="143"/>
        </w:numPr>
        <w:ind w:left="426" w:hanging="426"/>
      </w:pPr>
      <w:r w:rsidRPr="002C008C">
        <w:t>Zajęcia, o których mowa w ust. 1</w:t>
      </w:r>
      <w:r w:rsidR="00E826AF" w:rsidRPr="002C008C">
        <w:t xml:space="preserve"> </w:t>
      </w:r>
      <w:r w:rsidRPr="002C008C">
        <w:t>nie podlegają ocenie i nie mają wpływu na promocję ucznia do klasy programowo wyższej ani na ukończenie szkoły przez ucznia.</w:t>
      </w:r>
    </w:p>
    <w:p w14:paraId="26774A6E" w14:textId="77777777" w:rsidR="003C319A" w:rsidRPr="006473F6" w:rsidRDefault="00983B0D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6473F6">
        <w:rPr>
          <w:rFonts w:asciiTheme="majorHAnsi" w:hAnsiTheme="majorHAnsi"/>
          <w:sz w:val="28"/>
          <w:szCs w:val="28"/>
        </w:rPr>
        <w:lastRenderedPageBreak/>
        <w:t>§ 84</w:t>
      </w:r>
      <w:r w:rsidR="003C319A" w:rsidRPr="006473F6">
        <w:rPr>
          <w:rFonts w:asciiTheme="majorHAnsi" w:hAnsiTheme="majorHAnsi"/>
          <w:sz w:val="28"/>
          <w:szCs w:val="28"/>
        </w:rPr>
        <w:t>.</w:t>
      </w:r>
    </w:p>
    <w:p w14:paraId="0B6960E2" w14:textId="701CA22D" w:rsidR="007B4E60" w:rsidRPr="00554731" w:rsidRDefault="007B4E60" w:rsidP="00D45EB1">
      <w:pPr>
        <w:pStyle w:val="Nagwek5"/>
        <w:rPr>
          <w:b w:val="0"/>
        </w:rPr>
      </w:pPr>
      <w:bookmarkStart w:id="155" w:name="_Toc129859106"/>
      <w:r w:rsidRPr="00554731">
        <w:rPr>
          <w:b w:val="0"/>
        </w:rPr>
        <w:t xml:space="preserve">Zasady zwalniania ucznia na </w:t>
      </w:r>
      <w:r w:rsidR="003C319A" w:rsidRPr="00554731">
        <w:rPr>
          <w:b w:val="0"/>
        </w:rPr>
        <w:t>zajęciach wychowania fizycznego.</w:t>
      </w:r>
      <w:bookmarkEnd w:id="155"/>
    </w:p>
    <w:p w14:paraId="5F257EE7" w14:textId="77777777" w:rsidR="006473F6" w:rsidRDefault="003C319A" w:rsidP="00C4286C">
      <w:pPr>
        <w:pStyle w:val="Nagwek6"/>
        <w:numPr>
          <w:ilvl w:val="0"/>
          <w:numId w:val="144"/>
        </w:numPr>
        <w:ind w:left="426" w:hanging="426"/>
      </w:pPr>
      <w:r w:rsidRPr="00730770">
        <w:t>W</w:t>
      </w:r>
      <w:r w:rsidR="007B4E60" w:rsidRPr="00730770">
        <w:t xml:space="preserve"> przypadku posiadania przez ucznia opinii lekarza o ograniczonych możliwościach wykonywania określonych ćwiczeń fizycznych, dyrektor szkoły, na wniosek rodzica lub pełnoletniego ucznia,</w:t>
      </w:r>
      <w:r w:rsidR="00E826AF" w:rsidRPr="00730770">
        <w:t xml:space="preserve"> </w:t>
      </w:r>
      <w:r w:rsidR="007B4E60" w:rsidRPr="00730770">
        <w:t xml:space="preserve">zwalnia ucznia z wykonywania określonych ćwiczeń fizycznych </w:t>
      </w:r>
    </w:p>
    <w:p w14:paraId="64B66FDA" w14:textId="18AA7A60" w:rsidR="007B4E60" w:rsidRPr="00730770" w:rsidRDefault="007B4E60" w:rsidP="006473F6">
      <w:pPr>
        <w:pStyle w:val="Nagwek6"/>
        <w:numPr>
          <w:ilvl w:val="0"/>
          <w:numId w:val="0"/>
        </w:numPr>
        <w:ind w:left="426"/>
      </w:pPr>
      <w:r w:rsidRPr="00730770">
        <w:t>na lekcjach wychowania fizycznego na czas określony w tej opinii.</w:t>
      </w:r>
      <w:r w:rsidR="00E826AF" w:rsidRPr="00730770">
        <w:t xml:space="preserve"> </w:t>
      </w:r>
      <w:r w:rsidRPr="00730770">
        <w:t>Uczeń jest obowiązany uczestniczyć w</w:t>
      </w:r>
      <w:r w:rsidR="00E826AF" w:rsidRPr="00730770">
        <w:t xml:space="preserve"> </w:t>
      </w:r>
      <w:r w:rsidRPr="00730770">
        <w:t>zajęciach wychowania fizycznego.</w:t>
      </w:r>
      <w:r w:rsidR="00E826AF" w:rsidRPr="00730770">
        <w:t xml:space="preserve"> </w:t>
      </w:r>
      <w:r w:rsidRPr="00730770">
        <w:t>Nauczyciel prowadzący zajęcia z wychowania fizycznego dostosowuje wymagania edukacyjne do możliwości ucznia.</w:t>
      </w:r>
    </w:p>
    <w:p w14:paraId="54067A97" w14:textId="209A26E3" w:rsidR="007B4E60" w:rsidRPr="00730770" w:rsidRDefault="003C319A" w:rsidP="00D45EB1">
      <w:pPr>
        <w:pStyle w:val="Nagwek6"/>
        <w:ind w:left="426" w:hanging="426"/>
      </w:pPr>
      <w:r w:rsidRPr="00730770">
        <w:t>W</w:t>
      </w:r>
      <w:r w:rsidR="007B4E60" w:rsidRPr="00730770">
        <w:t xml:space="preserve"> przypadku posiadania przez ucznia opinii lekarza o braku możliwości uczestniczenia ucznia na zajęciach wychowania fizycznego, dyrektor szkoły zwalania ucznia z realizacji zajęć wychowania fizycznego. Uczeń jest obowiązany przebywać na zajęciach pod opieką nauczyciela, chyba, że ro</w:t>
      </w:r>
      <w:r w:rsidR="007F1426" w:rsidRPr="00730770">
        <w:t xml:space="preserve">dzice ucznia złożą oświadczenie </w:t>
      </w:r>
      <w:r w:rsidR="007B4E60" w:rsidRPr="00730770">
        <w:t xml:space="preserve">o zapewnieniu dziecku opieki na czas trwania lekcji wychowania fizycznego </w:t>
      </w:r>
      <w:r w:rsidR="00B80310" w:rsidRPr="00730770">
        <w:t>(</w:t>
      </w:r>
      <w:r w:rsidR="007B4E60" w:rsidRPr="00730770">
        <w:t>zwolnienia z pierwszych i ostatnich lekcji w planie zajęć).</w:t>
      </w:r>
      <w:r w:rsidR="00E826AF" w:rsidRPr="00730770">
        <w:t xml:space="preserve"> </w:t>
      </w:r>
      <w:r w:rsidR="007B4E60" w:rsidRPr="00730770">
        <w:t>W dokumentacji przebiegu nauczania zamiast oceny klasyfikacyjnej w</w:t>
      </w:r>
      <w:r w:rsidR="00B12FDF" w:rsidRPr="00730770">
        <w:t>pisuje się „zwolniony” albo „</w:t>
      </w:r>
      <w:r w:rsidR="007B4E60" w:rsidRPr="00730770">
        <w:t>zwolniona”.</w:t>
      </w:r>
    </w:p>
    <w:p w14:paraId="3A975228" w14:textId="77777777" w:rsidR="006473F6" w:rsidRDefault="003C319A" w:rsidP="00D45EB1">
      <w:pPr>
        <w:pStyle w:val="Nagwek6"/>
        <w:ind w:left="426" w:hanging="426"/>
      </w:pPr>
      <w:r w:rsidRPr="00730770">
        <w:t>U</w:t>
      </w:r>
      <w:r w:rsidR="007B4E60" w:rsidRPr="00730770">
        <w:t xml:space="preserve">czeń nabiera prawo do zwolnienia z określonych ćwiczeń fizycznych lub zwolnienia </w:t>
      </w:r>
    </w:p>
    <w:p w14:paraId="05063B0B" w14:textId="04CCA9B6" w:rsidR="007B4E60" w:rsidRPr="00730770" w:rsidRDefault="007B4E60" w:rsidP="006473F6">
      <w:pPr>
        <w:pStyle w:val="Nagwek6"/>
        <w:numPr>
          <w:ilvl w:val="0"/>
          <w:numId w:val="0"/>
        </w:numPr>
        <w:ind w:left="426"/>
      </w:pPr>
      <w:r w:rsidRPr="00730770">
        <w:t>z zajęć wychowania fizycznego po otrzymaniu decyzji Dyrektora szkoły.</w:t>
      </w:r>
    </w:p>
    <w:p w14:paraId="7D784A12" w14:textId="77777777" w:rsidR="00F10109" w:rsidRPr="006473F6" w:rsidRDefault="00794153" w:rsidP="00414B7C">
      <w:pPr>
        <w:pStyle w:val="Nagwek4"/>
        <w:keepNext w:val="0"/>
        <w:keepLines w:val="0"/>
        <w:rPr>
          <w:rFonts w:asciiTheme="majorHAnsi" w:hAnsiTheme="majorHAnsi"/>
          <w:sz w:val="28"/>
          <w:szCs w:val="28"/>
        </w:rPr>
      </w:pPr>
      <w:r w:rsidRPr="006473F6">
        <w:rPr>
          <w:rFonts w:asciiTheme="majorHAnsi" w:hAnsiTheme="majorHAnsi"/>
          <w:sz w:val="28"/>
          <w:szCs w:val="28"/>
        </w:rPr>
        <w:t xml:space="preserve">§ </w:t>
      </w:r>
      <w:r w:rsidR="00983B0D" w:rsidRPr="006473F6">
        <w:rPr>
          <w:rFonts w:asciiTheme="majorHAnsi" w:hAnsiTheme="majorHAnsi"/>
          <w:sz w:val="28"/>
          <w:szCs w:val="28"/>
          <w:lang w:val="pl-PL"/>
        </w:rPr>
        <w:t>85</w:t>
      </w:r>
      <w:r w:rsidRPr="006473F6">
        <w:rPr>
          <w:rFonts w:asciiTheme="majorHAnsi" w:hAnsiTheme="majorHAnsi"/>
          <w:sz w:val="28"/>
          <w:szCs w:val="28"/>
        </w:rPr>
        <w:t>.</w:t>
      </w:r>
    </w:p>
    <w:p w14:paraId="12EFDDDF" w14:textId="77777777" w:rsidR="00151EBB" w:rsidRDefault="00794153" w:rsidP="00D45EB1">
      <w:pPr>
        <w:pStyle w:val="Nagwek5"/>
        <w:rPr>
          <w:b w:val="0"/>
        </w:rPr>
      </w:pPr>
      <w:bookmarkStart w:id="156" w:name="_Toc129859107"/>
      <w:r w:rsidRPr="00554731">
        <w:rPr>
          <w:b w:val="0"/>
        </w:rPr>
        <w:t xml:space="preserve">Dyrektor szkoły, na wniosek rodziców </w:t>
      </w:r>
      <w:r w:rsidR="00B80310" w:rsidRPr="00554731">
        <w:rPr>
          <w:b w:val="0"/>
        </w:rPr>
        <w:t>(</w:t>
      </w:r>
      <w:r w:rsidRPr="00554731">
        <w:rPr>
          <w:b w:val="0"/>
        </w:rPr>
        <w:t xml:space="preserve">prawnych opiekunów) oraz na podstawie opinii poradni publicznej, w tym publicznej poradni psychologiczno-pedagogicznej albo niepublicznej poradni psychologiczno-pedagogicznej, w tym niepublicznej poradni specjalistycznej, spełniającej warunki, o których mowa w art.71 b ust.3b ustawy </w:t>
      </w:r>
    </w:p>
    <w:p w14:paraId="1EA5F724" w14:textId="77777777" w:rsidR="00151EBB" w:rsidRDefault="00794153" w:rsidP="00D45EB1">
      <w:pPr>
        <w:pStyle w:val="Nagwek5"/>
        <w:rPr>
          <w:b w:val="0"/>
        </w:rPr>
      </w:pPr>
      <w:r w:rsidRPr="00554731">
        <w:rPr>
          <w:b w:val="0"/>
        </w:rPr>
        <w:t>o systemie oświaty, zwalnia ucznia z wadą słuch</w:t>
      </w:r>
      <w:r w:rsidRPr="00554731">
        <w:rPr>
          <w:b w:val="0"/>
          <w:lang w:val="pl-PL"/>
        </w:rPr>
        <w:t>u</w:t>
      </w:r>
      <w:r w:rsidRPr="00554731">
        <w:rPr>
          <w:b w:val="0"/>
        </w:rPr>
        <w:t>, z głęboką dysl</w:t>
      </w:r>
      <w:r w:rsidR="00232453" w:rsidRPr="00554731">
        <w:rPr>
          <w:b w:val="0"/>
        </w:rPr>
        <w:t>eks</w:t>
      </w:r>
      <w:r w:rsidRPr="00554731">
        <w:rPr>
          <w:b w:val="0"/>
        </w:rPr>
        <w:t xml:space="preserve">ją rozwojową, </w:t>
      </w:r>
    </w:p>
    <w:p w14:paraId="5621E10A" w14:textId="77777777" w:rsidR="00151EBB" w:rsidRDefault="00794153" w:rsidP="00D45EB1">
      <w:pPr>
        <w:pStyle w:val="Nagwek5"/>
        <w:rPr>
          <w:b w:val="0"/>
          <w:lang w:val="pl-PL"/>
        </w:rPr>
      </w:pPr>
      <w:r w:rsidRPr="00554731">
        <w:rPr>
          <w:b w:val="0"/>
        </w:rPr>
        <w:t>ze sprzężonymi niepełnosprawnościami lub z autyzmem z nauki drugiego języka obcego. Zwolnienie może dotyczyć części lub całego okr</w:t>
      </w:r>
      <w:r w:rsidR="007B4E60" w:rsidRPr="00554731">
        <w:rPr>
          <w:b w:val="0"/>
        </w:rPr>
        <w:t>esu kształcenia w danym typie</w:t>
      </w:r>
      <w:r w:rsidR="007B4E60" w:rsidRPr="00554731">
        <w:rPr>
          <w:b w:val="0"/>
          <w:lang w:val="pl-PL"/>
        </w:rPr>
        <w:t xml:space="preserve"> </w:t>
      </w:r>
      <w:r w:rsidR="002E22F2" w:rsidRPr="00554731">
        <w:rPr>
          <w:b w:val="0"/>
          <w:lang w:val="pl-PL"/>
        </w:rPr>
        <w:t>szkoły</w:t>
      </w:r>
      <w:r w:rsidRPr="00554731">
        <w:rPr>
          <w:b w:val="0"/>
        </w:rPr>
        <w:t>.</w:t>
      </w:r>
      <w:r w:rsidR="007B4E60" w:rsidRPr="00554731">
        <w:rPr>
          <w:b w:val="0"/>
          <w:lang w:val="pl-PL"/>
        </w:rPr>
        <w:t xml:space="preserve"> </w:t>
      </w:r>
    </w:p>
    <w:p w14:paraId="1F8F4664" w14:textId="26861A25" w:rsidR="00151EBB" w:rsidRDefault="007B4E60" w:rsidP="00151EBB">
      <w:pPr>
        <w:pStyle w:val="Nagwek5"/>
        <w:rPr>
          <w:b w:val="0"/>
          <w:lang w:val="pl-PL"/>
        </w:rPr>
      </w:pPr>
      <w:r w:rsidRPr="00554731">
        <w:rPr>
          <w:b w:val="0"/>
          <w:lang w:val="pl-PL"/>
        </w:rPr>
        <w:t>W dokumentacji przebiegu nauczania zamiast oceny klasyfikacyjnej wpisuje się „zwolniony” albo „zwolniona”</w:t>
      </w:r>
      <w:r w:rsidR="007F1426" w:rsidRPr="00554731">
        <w:rPr>
          <w:b w:val="0"/>
          <w:lang w:val="pl-PL"/>
        </w:rPr>
        <w:t>.</w:t>
      </w:r>
      <w:bookmarkEnd w:id="156"/>
    </w:p>
    <w:p w14:paraId="6E0223FC" w14:textId="2E246530" w:rsidR="00151EBB" w:rsidRPr="00151EBB" w:rsidRDefault="00151EBB" w:rsidP="00151EBB">
      <w:pPr>
        <w:spacing w:line="240" w:lineRule="auto"/>
        <w:rPr>
          <w:b/>
        </w:rPr>
      </w:pPr>
      <w:r>
        <w:rPr>
          <w:b/>
        </w:rPr>
        <w:br w:type="page"/>
      </w:r>
    </w:p>
    <w:p w14:paraId="3B86F10A" w14:textId="77777777" w:rsidR="00F10109" w:rsidRPr="005471A6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5471A6">
        <w:rPr>
          <w:rFonts w:asciiTheme="majorHAnsi" w:hAnsiTheme="majorHAnsi" w:cstheme="majorHAnsi"/>
          <w:sz w:val="28"/>
          <w:szCs w:val="28"/>
        </w:rPr>
        <w:lastRenderedPageBreak/>
        <w:t xml:space="preserve">§ </w:t>
      </w:r>
      <w:r w:rsidR="00983B0D" w:rsidRPr="005471A6">
        <w:rPr>
          <w:rFonts w:asciiTheme="majorHAnsi" w:hAnsiTheme="majorHAnsi" w:cstheme="majorHAnsi"/>
          <w:sz w:val="28"/>
          <w:szCs w:val="28"/>
        </w:rPr>
        <w:t>86</w:t>
      </w:r>
      <w:r w:rsidR="00F10109" w:rsidRPr="005471A6">
        <w:rPr>
          <w:rFonts w:asciiTheme="majorHAnsi" w:hAnsiTheme="majorHAnsi" w:cstheme="majorHAnsi"/>
          <w:sz w:val="28"/>
          <w:szCs w:val="28"/>
        </w:rPr>
        <w:t>.</w:t>
      </w:r>
    </w:p>
    <w:p w14:paraId="7A404B01" w14:textId="56CAC225" w:rsidR="00794153" w:rsidRPr="00554731" w:rsidRDefault="00794153" w:rsidP="00D45EB1">
      <w:pPr>
        <w:pStyle w:val="Nagwek5"/>
        <w:rPr>
          <w:b w:val="0"/>
        </w:rPr>
      </w:pPr>
      <w:bookmarkStart w:id="157" w:name="_Toc129859108"/>
      <w:r w:rsidRPr="00554731">
        <w:rPr>
          <w:b w:val="0"/>
        </w:rPr>
        <w:t>Szkoła zapewnia uczniom dostęp do Internetu zabezpieczają dostęp uczniom do treści, które mogą stanowić zagrożenie dla ich prawidłowego rozwoju poprzez instalowanie oprogramowania zabezpieczającego i ciągłą jego aktualizację.</w:t>
      </w:r>
      <w:bookmarkEnd w:id="157"/>
    </w:p>
    <w:p w14:paraId="30655E2E" w14:textId="77777777" w:rsidR="00F10109" w:rsidRPr="005471A6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5471A6">
        <w:rPr>
          <w:rFonts w:asciiTheme="majorHAnsi" w:hAnsiTheme="majorHAnsi" w:cstheme="majorHAnsi"/>
          <w:sz w:val="28"/>
          <w:szCs w:val="28"/>
        </w:rPr>
        <w:t>§ 87</w:t>
      </w:r>
      <w:r w:rsidR="00F10109" w:rsidRPr="005471A6">
        <w:rPr>
          <w:rFonts w:asciiTheme="majorHAnsi" w:hAnsiTheme="majorHAnsi" w:cstheme="majorHAnsi"/>
          <w:sz w:val="28"/>
          <w:szCs w:val="28"/>
        </w:rPr>
        <w:t>.</w:t>
      </w:r>
    </w:p>
    <w:p w14:paraId="4A30CB64" w14:textId="43EE84B1" w:rsidR="00794153" w:rsidRPr="00554731" w:rsidRDefault="002E22F2" w:rsidP="00D45EB1">
      <w:pPr>
        <w:pStyle w:val="Nagwek5"/>
        <w:rPr>
          <w:b w:val="0"/>
        </w:rPr>
      </w:pPr>
      <w:bookmarkStart w:id="158" w:name="_Toc129859109"/>
      <w:r w:rsidRPr="00554731">
        <w:rPr>
          <w:b w:val="0"/>
        </w:rPr>
        <w:t>W szkole obowiązuje 5</w:t>
      </w:r>
      <w:r w:rsidR="002927D9" w:rsidRPr="00554731">
        <w:rPr>
          <w:b w:val="0"/>
        </w:rPr>
        <w:t>-</w:t>
      </w:r>
      <w:r w:rsidR="00794153" w:rsidRPr="00554731">
        <w:rPr>
          <w:b w:val="0"/>
        </w:rPr>
        <w:t>dniowy tydzień nauki.</w:t>
      </w:r>
      <w:bookmarkEnd w:id="158"/>
    </w:p>
    <w:p w14:paraId="47743AC8" w14:textId="77777777" w:rsidR="00F10109" w:rsidRPr="005471A6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5471A6">
        <w:rPr>
          <w:rFonts w:asciiTheme="majorHAnsi" w:hAnsiTheme="majorHAnsi" w:cstheme="majorHAnsi"/>
          <w:sz w:val="28"/>
          <w:szCs w:val="28"/>
        </w:rPr>
        <w:t xml:space="preserve">§ </w:t>
      </w:r>
      <w:r w:rsidR="00983B0D" w:rsidRPr="005471A6">
        <w:rPr>
          <w:rFonts w:asciiTheme="majorHAnsi" w:hAnsiTheme="majorHAnsi" w:cstheme="majorHAnsi"/>
          <w:sz w:val="28"/>
          <w:szCs w:val="28"/>
        </w:rPr>
        <w:t>88</w:t>
      </w:r>
      <w:r w:rsidR="00576496" w:rsidRPr="005471A6">
        <w:rPr>
          <w:rFonts w:asciiTheme="majorHAnsi" w:hAnsiTheme="majorHAnsi" w:cstheme="majorHAnsi"/>
          <w:sz w:val="28"/>
          <w:szCs w:val="28"/>
        </w:rPr>
        <w:t>.</w:t>
      </w:r>
    </w:p>
    <w:p w14:paraId="4FD2136C" w14:textId="68C778DA" w:rsidR="00794153" w:rsidRPr="00554731" w:rsidRDefault="00794153" w:rsidP="00D45EB1">
      <w:pPr>
        <w:pStyle w:val="Nagwek5"/>
        <w:rPr>
          <w:b w:val="0"/>
        </w:rPr>
      </w:pPr>
      <w:bookmarkStart w:id="159" w:name="_Toc129859110"/>
      <w:r w:rsidRPr="00554731">
        <w:rPr>
          <w:b w:val="0"/>
        </w:rPr>
        <w:t>Przerwy lekcyjne trwają</w:t>
      </w:r>
      <w:r w:rsidR="00E826AF" w:rsidRPr="00554731">
        <w:rPr>
          <w:b w:val="0"/>
        </w:rPr>
        <w:t xml:space="preserve"> </w:t>
      </w:r>
      <w:r w:rsidR="00104061" w:rsidRPr="00554731">
        <w:rPr>
          <w:b w:val="0"/>
        </w:rPr>
        <w:t>10 minut, w tym jedna</w:t>
      </w:r>
      <w:r w:rsidRPr="00554731">
        <w:rPr>
          <w:b w:val="0"/>
        </w:rPr>
        <w:t xml:space="preserve"> 15 minut.</w:t>
      </w:r>
      <w:bookmarkEnd w:id="159"/>
    </w:p>
    <w:p w14:paraId="5C0EB75F" w14:textId="0E4BEEF7" w:rsidR="00794153" w:rsidRPr="00730770" w:rsidRDefault="00DE4018" w:rsidP="00151EBB">
      <w:pPr>
        <w:pStyle w:val="Nagwek3"/>
      </w:pPr>
      <w:bookmarkStart w:id="160" w:name="_Toc129859111"/>
      <w:r w:rsidRPr="00730770">
        <w:t xml:space="preserve">Rozdział 3. </w:t>
      </w:r>
      <w:r w:rsidR="00794153" w:rsidRPr="00730770">
        <w:t>Dokumentowanie przebiegu nauczania, wychowania i opieki</w:t>
      </w:r>
      <w:bookmarkEnd w:id="160"/>
    </w:p>
    <w:p w14:paraId="66249746" w14:textId="47146EC8" w:rsidR="00F10109" w:rsidRPr="005471A6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5471A6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5471A6">
        <w:rPr>
          <w:rFonts w:asciiTheme="majorHAnsi" w:hAnsiTheme="majorHAnsi" w:cstheme="majorHAnsi"/>
          <w:sz w:val="28"/>
          <w:szCs w:val="28"/>
          <w:lang w:val="pl-PL"/>
        </w:rPr>
        <w:t>89</w:t>
      </w:r>
      <w:r w:rsidR="00794153" w:rsidRPr="005471A6">
        <w:rPr>
          <w:rFonts w:asciiTheme="majorHAnsi" w:hAnsiTheme="majorHAnsi" w:cstheme="majorHAnsi"/>
          <w:sz w:val="28"/>
          <w:szCs w:val="28"/>
        </w:rPr>
        <w:t>.</w:t>
      </w:r>
    </w:p>
    <w:p w14:paraId="2A19D61F" w14:textId="67E66779" w:rsidR="00794153" w:rsidRPr="00554731" w:rsidRDefault="00794153" w:rsidP="00C4286C">
      <w:pPr>
        <w:pStyle w:val="Nagwek6"/>
        <w:numPr>
          <w:ilvl w:val="0"/>
          <w:numId w:val="145"/>
        </w:numPr>
        <w:ind w:left="426" w:hanging="426"/>
        <w:rPr>
          <w:bCs/>
        </w:rPr>
      </w:pPr>
      <w:bookmarkStart w:id="161" w:name="_Toc129859112"/>
      <w:r w:rsidRPr="00554731">
        <w:rPr>
          <w:bCs/>
        </w:rPr>
        <w:t>Szkoła prowadzi dokumentację nauczania i działalności wychowawczej</w:t>
      </w:r>
      <w:r w:rsidR="00760D6B" w:rsidRPr="00554731">
        <w:rPr>
          <w:bCs/>
        </w:rPr>
        <w:t xml:space="preserve"> </w:t>
      </w:r>
      <w:r w:rsidRPr="00554731">
        <w:rPr>
          <w:bCs/>
        </w:rPr>
        <w:t>i opiekuńczej</w:t>
      </w:r>
      <w:r w:rsidRPr="00554731">
        <w:t xml:space="preserve"> </w:t>
      </w:r>
      <w:r w:rsidRPr="00554731">
        <w:rPr>
          <w:bCs/>
        </w:rPr>
        <w:t>zgodnie z obowiązującymi przepisami w tym zakresie.</w:t>
      </w:r>
      <w:bookmarkEnd w:id="161"/>
    </w:p>
    <w:p w14:paraId="54D79CC1" w14:textId="77777777" w:rsidR="00794153" w:rsidRPr="00D45EB1" w:rsidRDefault="00F77841" w:rsidP="00C4286C">
      <w:pPr>
        <w:pStyle w:val="Nagwek6"/>
        <w:numPr>
          <w:ilvl w:val="0"/>
          <w:numId w:val="145"/>
        </w:numPr>
        <w:ind w:left="426" w:hanging="426"/>
      </w:pPr>
      <w:r w:rsidRPr="00D45EB1">
        <w:t>Rodzaj prowadzonej dokumentacji i sposób jej prowadzenia określa odrębny regulamin</w:t>
      </w:r>
      <w:r w:rsidR="00850E29" w:rsidRPr="00D45EB1">
        <w:t>.</w:t>
      </w:r>
    </w:p>
    <w:p w14:paraId="66602962" w14:textId="17A08DEE" w:rsidR="00794153" w:rsidRPr="00730770" w:rsidRDefault="00794153" w:rsidP="00151EBB">
      <w:pPr>
        <w:pStyle w:val="Nagwek3"/>
      </w:pPr>
      <w:bookmarkStart w:id="162" w:name="_Toc129859113"/>
      <w:r w:rsidRPr="00730770">
        <w:t>Rozdział 4</w:t>
      </w:r>
      <w:r w:rsidR="00DE4018" w:rsidRPr="00730770">
        <w:t xml:space="preserve">. </w:t>
      </w:r>
      <w:r w:rsidRPr="00730770">
        <w:t>Organizacja</w:t>
      </w:r>
      <w:r w:rsidR="00E826AF" w:rsidRPr="00730770">
        <w:t xml:space="preserve"> </w:t>
      </w:r>
      <w:r w:rsidR="007F1426" w:rsidRPr="00730770">
        <w:t>wychowania i opieki</w:t>
      </w:r>
      <w:bookmarkEnd w:id="162"/>
    </w:p>
    <w:p w14:paraId="46372760" w14:textId="69A79022" w:rsidR="00F10109" w:rsidRPr="005471A6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5471A6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5471A6">
        <w:rPr>
          <w:rFonts w:asciiTheme="majorHAnsi" w:hAnsiTheme="majorHAnsi" w:cstheme="majorHAnsi"/>
          <w:sz w:val="28"/>
          <w:szCs w:val="28"/>
          <w:lang w:val="pl-PL"/>
        </w:rPr>
        <w:t>90</w:t>
      </w:r>
      <w:r w:rsidR="00F10109" w:rsidRPr="005471A6">
        <w:rPr>
          <w:rFonts w:asciiTheme="majorHAnsi" w:hAnsiTheme="majorHAnsi" w:cstheme="majorHAnsi"/>
          <w:sz w:val="28"/>
          <w:szCs w:val="28"/>
        </w:rPr>
        <w:t>.</w:t>
      </w:r>
    </w:p>
    <w:p w14:paraId="029866F3" w14:textId="285B00B7" w:rsidR="00794153" w:rsidRPr="00554731" w:rsidRDefault="00794153" w:rsidP="00E2245F">
      <w:pPr>
        <w:pStyle w:val="Nagwek5"/>
      </w:pPr>
      <w:bookmarkStart w:id="163" w:name="_Toc129859114"/>
      <w:r w:rsidRPr="00554731">
        <w:rPr>
          <w:rStyle w:val="Nagwek5Znak"/>
        </w:rPr>
        <w:t>Szkolny</w:t>
      </w:r>
      <w:r w:rsidR="00E826AF" w:rsidRPr="00554731">
        <w:rPr>
          <w:rStyle w:val="Nagwek5Znak"/>
        </w:rPr>
        <w:t xml:space="preserve"> </w:t>
      </w:r>
      <w:r w:rsidRPr="00554731">
        <w:rPr>
          <w:rStyle w:val="Nagwek5Znak"/>
        </w:rPr>
        <w:t>system</w:t>
      </w:r>
      <w:r w:rsidR="00E826AF" w:rsidRPr="00554731">
        <w:rPr>
          <w:rStyle w:val="Nagwek5Znak"/>
        </w:rPr>
        <w:t xml:space="preserve"> </w:t>
      </w:r>
      <w:r w:rsidRPr="00554731">
        <w:rPr>
          <w:rStyle w:val="Nagwek5Znak"/>
        </w:rPr>
        <w:t>wychowania</w:t>
      </w:r>
      <w:r w:rsidRPr="00554731">
        <w:t>.</w:t>
      </w:r>
      <w:bookmarkEnd w:id="163"/>
    </w:p>
    <w:p w14:paraId="6C98E48B" w14:textId="409B1BA7" w:rsidR="00794153" w:rsidRPr="00730770" w:rsidRDefault="00794153" w:rsidP="00C4286C">
      <w:pPr>
        <w:pStyle w:val="Nagwek6"/>
        <w:numPr>
          <w:ilvl w:val="0"/>
          <w:numId w:val="146"/>
        </w:numPr>
        <w:ind w:left="426" w:hanging="426"/>
      </w:pPr>
      <w:r w:rsidRPr="00730770">
        <w:t>Na początku każdego roku szkolnego Rada Pedagogiczna opracowuje i zatwierdza szczegółowy Plan Pracy Wychowawczej na dany rok szkolny z uwzględnieniem aktualnych potrzeb i Szkolnego Programu Wychowawczego.</w:t>
      </w:r>
    </w:p>
    <w:p w14:paraId="3C798A80" w14:textId="7CA5C285" w:rsidR="00794153" w:rsidRPr="00730770" w:rsidRDefault="00794153" w:rsidP="00C4286C">
      <w:pPr>
        <w:pStyle w:val="Nagwek6"/>
        <w:numPr>
          <w:ilvl w:val="0"/>
          <w:numId w:val="146"/>
        </w:numPr>
        <w:ind w:left="426" w:hanging="426"/>
      </w:pPr>
      <w:r w:rsidRPr="00730770">
        <w:t>Działania wychowawcze Szkoły mają charakter systemowy i podejmują</w:t>
      </w:r>
      <w:r w:rsidR="00E826AF" w:rsidRPr="00730770">
        <w:t xml:space="preserve"> </w:t>
      </w:r>
      <w:r w:rsidRPr="00730770">
        <w:t xml:space="preserve">je wszyscy nauczyciele zatrudnieni w Szkole wspomagani przez dyrekcję oraz pozostałych </w:t>
      </w:r>
      <w:r w:rsidR="008C1749" w:rsidRPr="00730770">
        <w:t>pracowników Szkoły.</w:t>
      </w:r>
    </w:p>
    <w:p w14:paraId="642AB28B" w14:textId="2FD9B977" w:rsidR="00794153" w:rsidRPr="00730770" w:rsidRDefault="00794153" w:rsidP="00C4286C">
      <w:pPr>
        <w:pStyle w:val="Nagwek6"/>
        <w:numPr>
          <w:ilvl w:val="0"/>
          <w:numId w:val="146"/>
        </w:numPr>
        <w:ind w:left="426" w:hanging="426"/>
      </w:pPr>
      <w:r w:rsidRPr="00730770">
        <w:t>Podjęte działania wychowawcze w bezpiecznym i przyjaznym środowisku szkolnym mają</w:t>
      </w:r>
      <w:r w:rsidR="008C1749" w:rsidRPr="00730770">
        <w:t xml:space="preserve"> na celu przygotowanie</w:t>
      </w:r>
      <w:r w:rsidR="007F1426" w:rsidRPr="00730770">
        <w:t xml:space="preserve"> ucznia do:</w:t>
      </w:r>
    </w:p>
    <w:p w14:paraId="55105B1B" w14:textId="77777777" w:rsidR="00794153" w:rsidRPr="00730770" w:rsidRDefault="00794153" w:rsidP="00C4286C">
      <w:pPr>
        <w:pStyle w:val="Nagwek7"/>
        <w:numPr>
          <w:ilvl w:val="0"/>
          <w:numId w:val="147"/>
        </w:numPr>
        <w:ind w:left="851" w:hanging="425"/>
      </w:pPr>
      <w:r w:rsidRPr="00730770">
        <w:t>pracy nad sobą;</w:t>
      </w:r>
    </w:p>
    <w:p w14:paraId="6F840820" w14:textId="0C8A84DF" w:rsidR="00794153" w:rsidRPr="00730770" w:rsidRDefault="00794153" w:rsidP="00C4286C">
      <w:pPr>
        <w:pStyle w:val="Nagwek7"/>
        <w:numPr>
          <w:ilvl w:val="0"/>
          <w:numId w:val="147"/>
        </w:numPr>
        <w:ind w:left="851" w:hanging="425"/>
      </w:pPr>
      <w:r w:rsidRPr="00730770">
        <w:lastRenderedPageBreak/>
        <w:t>bycia użyt</w:t>
      </w:r>
      <w:r w:rsidR="007F1426" w:rsidRPr="00730770">
        <w:t>ecznym członkiem społeczeństwa;</w:t>
      </w:r>
    </w:p>
    <w:p w14:paraId="3738B45A" w14:textId="257A040D" w:rsidR="00794153" w:rsidRPr="00730770" w:rsidRDefault="00794153" w:rsidP="00C4286C">
      <w:pPr>
        <w:pStyle w:val="Nagwek7"/>
        <w:numPr>
          <w:ilvl w:val="0"/>
          <w:numId w:val="147"/>
        </w:numPr>
        <w:ind w:left="851" w:hanging="425"/>
      </w:pPr>
      <w:r w:rsidRPr="00730770">
        <w:t>bycia osobą wyróżniającą się takimi cechami, jak:</w:t>
      </w:r>
      <w:r w:rsidR="00E826AF" w:rsidRPr="00730770">
        <w:t xml:space="preserve"> </w:t>
      </w:r>
      <w:r w:rsidRPr="00730770">
        <w:t>odpowiedzialność, samodzielność,</w:t>
      </w:r>
      <w:r w:rsidR="00760D6B" w:rsidRPr="00730770">
        <w:t xml:space="preserve"> </w:t>
      </w:r>
      <w:r w:rsidRPr="00730770">
        <w:t>odwaga, kultura osobista, uczciwość, dobroć, patriotyzm, pracowitość, poszanowanie</w:t>
      </w:r>
      <w:r w:rsidR="00760D6B" w:rsidRPr="00730770">
        <w:t xml:space="preserve"> </w:t>
      </w:r>
      <w:r w:rsidRPr="00730770">
        <w:t>godności i innych, wrażliwość na krzywdę ludzką, szac</w:t>
      </w:r>
      <w:r w:rsidR="007F1426" w:rsidRPr="00730770">
        <w:t>unek dla starszych, tolerancja;</w:t>
      </w:r>
    </w:p>
    <w:p w14:paraId="156BBCEF" w14:textId="16046192" w:rsidR="00794153" w:rsidRPr="00730770" w:rsidRDefault="007F1426" w:rsidP="00C4286C">
      <w:pPr>
        <w:pStyle w:val="Nagwek7"/>
        <w:numPr>
          <w:ilvl w:val="0"/>
          <w:numId w:val="147"/>
        </w:numPr>
        <w:ind w:left="851" w:hanging="425"/>
      </w:pPr>
      <w:r w:rsidRPr="00730770">
        <w:t>rozwoju samorządności;</w:t>
      </w:r>
    </w:p>
    <w:p w14:paraId="613BE74D" w14:textId="494FED3E" w:rsidR="00794153" w:rsidRPr="00730770" w:rsidRDefault="00794153" w:rsidP="00C4286C">
      <w:pPr>
        <w:pStyle w:val="Nagwek7"/>
        <w:numPr>
          <w:ilvl w:val="0"/>
          <w:numId w:val="147"/>
        </w:numPr>
        <w:ind w:left="851" w:hanging="425"/>
      </w:pPr>
      <w:r w:rsidRPr="00730770">
        <w:t>dbałości o wypracowane tradyc</w:t>
      </w:r>
      <w:r w:rsidR="007F1426" w:rsidRPr="00730770">
        <w:t>je: klasy, szkoły i środowiska;</w:t>
      </w:r>
    </w:p>
    <w:p w14:paraId="522563F1" w14:textId="501C6FF5" w:rsidR="00794153" w:rsidRPr="00730770" w:rsidRDefault="00794153" w:rsidP="00C4286C">
      <w:pPr>
        <w:pStyle w:val="Nagwek7"/>
        <w:numPr>
          <w:ilvl w:val="0"/>
          <w:numId w:val="147"/>
        </w:numPr>
        <w:ind w:left="851" w:hanging="425"/>
      </w:pPr>
      <w:r w:rsidRPr="00730770">
        <w:t>budowania poczucia pr</w:t>
      </w:r>
      <w:r w:rsidR="007F1426" w:rsidRPr="00730770">
        <w:t>zynależności i więzi ze Szkołą;</w:t>
      </w:r>
    </w:p>
    <w:p w14:paraId="370FA35B" w14:textId="63F31142" w:rsidR="00794153" w:rsidRPr="00730770" w:rsidRDefault="00794153" w:rsidP="00C4286C">
      <w:pPr>
        <w:pStyle w:val="Nagwek7"/>
        <w:numPr>
          <w:ilvl w:val="0"/>
          <w:numId w:val="147"/>
        </w:numPr>
        <w:ind w:left="851" w:hanging="425"/>
      </w:pPr>
      <w:r w:rsidRPr="00730770">
        <w:t>tworzenia środowiska szkolnego, w którym obowiązują jasne i jednoznaczne reguły</w:t>
      </w:r>
      <w:r w:rsidR="00760D6B" w:rsidRPr="00730770">
        <w:t xml:space="preserve"> </w:t>
      </w:r>
      <w:r w:rsidRPr="00730770">
        <w:t>gry akceptowane i</w:t>
      </w:r>
      <w:r w:rsidR="00E826AF" w:rsidRPr="00730770">
        <w:t xml:space="preserve"> </w:t>
      </w:r>
      <w:r w:rsidRPr="00730770">
        <w:t xml:space="preserve">respektowane przez wszystkich </w:t>
      </w:r>
      <w:r w:rsidR="007F1426" w:rsidRPr="00730770">
        <w:t>członków społeczności szkolnej.</w:t>
      </w:r>
    </w:p>
    <w:p w14:paraId="42AF7470" w14:textId="67343832" w:rsidR="00794153" w:rsidRPr="00730770" w:rsidRDefault="00794153" w:rsidP="00C4286C">
      <w:pPr>
        <w:pStyle w:val="Nagwek6"/>
        <w:numPr>
          <w:ilvl w:val="0"/>
          <w:numId w:val="146"/>
        </w:numPr>
        <w:ind w:left="426" w:hanging="426"/>
      </w:pPr>
      <w:r w:rsidRPr="00730770">
        <w:t>Uczeń jest podstawowym podmiotem w systemie wychowawczym Szkoły. Preferuje się następujące postawy będące kanonem zachowań ucznia. Uczeń:</w:t>
      </w:r>
    </w:p>
    <w:p w14:paraId="6012C939" w14:textId="77777777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>zna i akceptuje działania wychowawcze szkoły;</w:t>
      </w:r>
    </w:p>
    <w:p w14:paraId="4BBE760F" w14:textId="77777777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>szanuje oraz akceptuje siebie i innych;</w:t>
      </w:r>
    </w:p>
    <w:p w14:paraId="64C3FBEF" w14:textId="36EAAFAD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>umie prawidłowo funkcjonować w rodzinie, klasie, społeczności szkolnej, lokalnej, demokratycznym</w:t>
      </w:r>
      <w:r w:rsidR="00E826AF" w:rsidRPr="00730770">
        <w:t xml:space="preserve"> </w:t>
      </w:r>
      <w:r w:rsidRPr="00730770">
        <w:t>państwie oraz</w:t>
      </w:r>
      <w:r w:rsidR="00E826AF" w:rsidRPr="00730770">
        <w:t xml:space="preserve"> </w:t>
      </w:r>
      <w:r w:rsidRPr="00730770">
        <w:t>świecie;</w:t>
      </w:r>
    </w:p>
    <w:p w14:paraId="4DA4DB89" w14:textId="3E40BC6B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 xml:space="preserve">zna i respektuje obowiązki wynikające z tytułu bycia: uczniem, dzieckiem, kolegą, członkiem społeczeństwa, </w:t>
      </w:r>
      <w:r w:rsidR="00733807" w:rsidRPr="00730770">
        <w:t>P</w:t>
      </w:r>
      <w:r w:rsidRPr="00730770">
        <w:t xml:space="preserve">olakiem i </w:t>
      </w:r>
      <w:r w:rsidR="00733807" w:rsidRPr="00730770">
        <w:t>E</w:t>
      </w:r>
      <w:r w:rsidRPr="00730770">
        <w:t>uropejczykiem;</w:t>
      </w:r>
    </w:p>
    <w:p w14:paraId="4886FD32" w14:textId="77777777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>posiada wiedzę i umiejętności potrzebne dla samodzielnego poszukiwania ważnych dla siebie wartości, określania celów i dokonywania wyborów;</w:t>
      </w:r>
    </w:p>
    <w:p w14:paraId="7DAC4C9D" w14:textId="148EC1D1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>jest zdolny do autorefleksji,</w:t>
      </w:r>
      <w:r w:rsidR="007F1426" w:rsidRPr="00730770">
        <w:t xml:space="preserve"> nieustannie nad sobą pracuje,</w:t>
      </w:r>
    </w:p>
    <w:p w14:paraId="560420FD" w14:textId="352CFE75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>zn</w:t>
      </w:r>
      <w:r w:rsidR="007F1426" w:rsidRPr="00730770">
        <w:t>a, rozumie i realizuje w życiu:</w:t>
      </w:r>
    </w:p>
    <w:p w14:paraId="777270C9" w14:textId="77777777" w:rsidR="00794153" w:rsidRPr="00730770" w:rsidRDefault="00794153" w:rsidP="00C4286C">
      <w:pPr>
        <w:pStyle w:val="Nagwek8"/>
        <w:numPr>
          <w:ilvl w:val="0"/>
          <w:numId w:val="149"/>
        </w:numPr>
        <w:ind w:left="1276" w:hanging="425"/>
      </w:pPr>
      <w:r w:rsidRPr="00730770">
        <w:t>zasady kultury bycia,</w:t>
      </w:r>
    </w:p>
    <w:p w14:paraId="7C5DB7EA" w14:textId="77777777" w:rsidR="00794153" w:rsidRPr="00730770" w:rsidRDefault="00794153" w:rsidP="00C4286C">
      <w:pPr>
        <w:pStyle w:val="Nagwek8"/>
        <w:numPr>
          <w:ilvl w:val="0"/>
          <w:numId w:val="149"/>
        </w:numPr>
        <w:ind w:left="1276" w:hanging="425"/>
      </w:pPr>
      <w:r w:rsidRPr="00730770">
        <w:t>zasady skutecznego komunikowania się,</w:t>
      </w:r>
    </w:p>
    <w:p w14:paraId="3265979A" w14:textId="77777777" w:rsidR="00794153" w:rsidRPr="00730770" w:rsidRDefault="00794153" w:rsidP="00C4286C">
      <w:pPr>
        <w:pStyle w:val="Nagwek8"/>
        <w:numPr>
          <w:ilvl w:val="0"/>
          <w:numId w:val="149"/>
        </w:numPr>
        <w:ind w:left="1276" w:hanging="425"/>
      </w:pPr>
      <w:r w:rsidRPr="00730770">
        <w:t>zasady bezpieczeństwa oraz higieny życia i pracy,</w:t>
      </w:r>
    </w:p>
    <w:p w14:paraId="7E75B1B4" w14:textId="77777777" w:rsidR="00794153" w:rsidRPr="00730770" w:rsidRDefault="00794153" w:rsidP="00C4286C">
      <w:pPr>
        <w:pStyle w:val="Nagwek8"/>
        <w:numPr>
          <w:ilvl w:val="0"/>
          <w:numId w:val="149"/>
        </w:numPr>
        <w:ind w:left="1276" w:hanging="425"/>
      </w:pPr>
      <w:r w:rsidRPr="00730770">
        <w:t xml:space="preserve">akceptowany społecznie system wartości </w:t>
      </w:r>
    </w:p>
    <w:p w14:paraId="042F4087" w14:textId="29EF9F71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>chce i umie dążyć do</w:t>
      </w:r>
      <w:r w:rsidR="00E826AF" w:rsidRPr="00730770">
        <w:t xml:space="preserve"> </w:t>
      </w:r>
      <w:r w:rsidRPr="00730770">
        <w:t>realizacji własnych zamierzeń:</w:t>
      </w:r>
    </w:p>
    <w:p w14:paraId="23CB3185" w14:textId="77777777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>umie diagnozować zagrożenia w realizacji celów życiowych;</w:t>
      </w:r>
    </w:p>
    <w:p w14:paraId="453770D1" w14:textId="04951710" w:rsidR="00794153" w:rsidRPr="00730770" w:rsidRDefault="00794153" w:rsidP="00C4286C">
      <w:pPr>
        <w:pStyle w:val="Nagwek7"/>
        <w:numPr>
          <w:ilvl w:val="0"/>
          <w:numId w:val="148"/>
        </w:numPr>
        <w:ind w:left="851" w:hanging="425"/>
      </w:pPr>
      <w:r w:rsidRPr="00730770">
        <w:t xml:space="preserve">jest otwarty na zdobywanie wiedzy. </w:t>
      </w:r>
    </w:p>
    <w:p w14:paraId="5D08944F" w14:textId="3B1B2EFD" w:rsidR="00794153" w:rsidRPr="00730770" w:rsidRDefault="00794153" w:rsidP="00C4286C">
      <w:pPr>
        <w:pStyle w:val="Nagwek6"/>
        <w:numPr>
          <w:ilvl w:val="0"/>
          <w:numId w:val="146"/>
        </w:numPr>
        <w:ind w:left="426" w:hanging="426"/>
      </w:pPr>
      <w:r w:rsidRPr="00730770">
        <w:t>W oparciu o Program Wychowawczy Szkoły zespoły wychowawców (wychowawcy klas) opracowują klasowe programy wychowawcze na dany rok szkolny. Program wychowawczy w klasie powinien uwzględniać następujące zagadnienia:</w:t>
      </w:r>
    </w:p>
    <w:p w14:paraId="2D2E730B" w14:textId="0E6B08C1" w:rsidR="00794153" w:rsidRPr="00730770" w:rsidRDefault="00794153" w:rsidP="00C4286C">
      <w:pPr>
        <w:pStyle w:val="Nagwek7"/>
        <w:numPr>
          <w:ilvl w:val="0"/>
          <w:numId w:val="150"/>
        </w:numPr>
        <w:ind w:left="851" w:hanging="425"/>
      </w:pPr>
      <w:r w:rsidRPr="00730770">
        <w:lastRenderedPageBreak/>
        <w:t>poznanie ucz</w:t>
      </w:r>
      <w:r w:rsidR="007F1426" w:rsidRPr="00730770">
        <w:t>nia, jego potrzeb i możliwości;</w:t>
      </w:r>
    </w:p>
    <w:p w14:paraId="6A002664" w14:textId="25D255AA" w:rsidR="00794153" w:rsidRPr="00730770" w:rsidRDefault="00794153" w:rsidP="00C4286C">
      <w:pPr>
        <w:pStyle w:val="Nagwek7"/>
        <w:numPr>
          <w:ilvl w:val="0"/>
          <w:numId w:val="150"/>
        </w:numPr>
        <w:ind w:left="851" w:hanging="425"/>
      </w:pPr>
      <w:r w:rsidRPr="00730770">
        <w:t>przygotowanie uc</w:t>
      </w:r>
      <w:r w:rsidR="007F1426" w:rsidRPr="00730770">
        <w:t>znia do poznania własnej osoby;</w:t>
      </w:r>
    </w:p>
    <w:p w14:paraId="22CDA96A" w14:textId="5C414E3B" w:rsidR="00794153" w:rsidRPr="00730770" w:rsidRDefault="00794153" w:rsidP="00C4286C">
      <w:pPr>
        <w:pStyle w:val="Nagwek7"/>
        <w:numPr>
          <w:ilvl w:val="0"/>
          <w:numId w:val="150"/>
        </w:numPr>
        <w:ind w:left="851" w:hanging="425"/>
      </w:pPr>
      <w:r w:rsidRPr="00730770">
        <w:t>wdrażanie uczniów</w:t>
      </w:r>
      <w:r w:rsidR="007F1426" w:rsidRPr="00730770">
        <w:t xml:space="preserve"> do pracy nad własnym rozwojem;</w:t>
      </w:r>
    </w:p>
    <w:p w14:paraId="46E90E3D" w14:textId="50FF2EED" w:rsidR="00794153" w:rsidRPr="00730770" w:rsidRDefault="00794153" w:rsidP="00C4286C">
      <w:pPr>
        <w:pStyle w:val="Nagwek7"/>
        <w:numPr>
          <w:ilvl w:val="0"/>
          <w:numId w:val="150"/>
        </w:numPr>
        <w:ind w:left="851" w:hanging="425"/>
      </w:pPr>
      <w:r w:rsidRPr="00730770">
        <w:t>pomoc w tworzeniu systemu wartości;</w:t>
      </w:r>
    </w:p>
    <w:p w14:paraId="75D425FB" w14:textId="6B48D941" w:rsidR="00794153" w:rsidRPr="00730770" w:rsidRDefault="00794153" w:rsidP="00C4286C">
      <w:pPr>
        <w:pStyle w:val="Nagwek7"/>
        <w:numPr>
          <w:ilvl w:val="0"/>
          <w:numId w:val="150"/>
        </w:numPr>
        <w:ind w:left="851" w:hanging="425"/>
      </w:pPr>
      <w:r w:rsidRPr="00730770">
        <w:t>strategie działań, których celem jest budowanie satysf</w:t>
      </w:r>
      <w:r w:rsidR="007F1426" w:rsidRPr="00730770">
        <w:t>akcjonujących relacji w klasie:</w:t>
      </w:r>
    </w:p>
    <w:p w14:paraId="66C1F6A2" w14:textId="6053183E" w:rsidR="00794153" w:rsidRPr="00730770" w:rsidRDefault="00794153" w:rsidP="00C4286C">
      <w:pPr>
        <w:pStyle w:val="Nagwek8"/>
        <w:numPr>
          <w:ilvl w:val="0"/>
          <w:numId w:val="151"/>
        </w:numPr>
        <w:ind w:left="1276" w:hanging="425"/>
      </w:pPr>
      <w:r w:rsidRPr="00730770">
        <w:t>adaptacja,</w:t>
      </w:r>
    </w:p>
    <w:p w14:paraId="3A1F86C9" w14:textId="7256F653" w:rsidR="00794153" w:rsidRPr="00730770" w:rsidRDefault="007F1426" w:rsidP="00C4286C">
      <w:pPr>
        <w:pStyle w:val="Nagwek8"/>
        <w:numPr>
          <w:ilvl w:val="0"/>
          <w:numId w:val="151"/>
        </w:numPr>
        <w:ind w:left="1276" w:hanging="425"/>
      </w:pPr>
      <w:r w:rsidRPr="00730770">
        <w:t>integracja,</w:t>
      </w:r>
    </w:p>
    <w:p w14:paraId="66829001" w14:textId="3B277967" w:rsidR="00794153" w:rsidRPr="00730770" w:rsidRDefault="00794153" w:rsidP="00C4286C">
      <w:pPr>
        <w:pStyle w:val="Nagwek8"/>
        <w:numPr>
          <w:ilvl w:val="0"/>
          <w:numId w:val="151"/>
        </w:numPr>
        <w:ind w:left="1276" w:hanging="425"/>
      </w:pPr>
      <w:r w:rsidRPr="00730770">
        <w:t xml:space="preserve">przydział ról w klasie, </w:t>
      </w:r>
    </w:p>
    <w:p w14:paraId="39DB5F0A" w14:textId="26A067BA" w:rsidR="00794153" w:rsidRPr="00730770" w:rsidRDefault="00794153" w:rsidP="00C4286C">
      <w:pPr>
        <w:pStyle w:val="Nagwek8"/>
        <w:numPr>
          <w:ilvl w:val="0"/>
          <w:numId w:val="151"/>
        </w:numPr>
        <w:ind w:left="1276" w:hanging="425"/>
      </w:pPr>
      <w:r w:rsidRPr="00730770">
        <w:t>wewnątrzkl</w:t>
      </w:r>
      <w:r w:rsidR="007F1426" w:rsidRPr="00730770">
        <w:t>asowy system norm postępowania,</w:t>
      </w:r>
    </w:p>
    <w:p w14:paraId="2FD9D2F5" w14:textId="6782B596" w:rsidR="00794153" w:rsidRPr="00730770" w:rsidRDefault="00794153" w:rsidP="00C4286C">
      <w:pPr>
        <w:pStyle w:val="Nagwek8"/>
        <w:numPr>
          <w:ilvl w:val="0"/>
          <w:numId w:val="151"/>
        </w:numPr>
        <w:ind w:left="1276" w:hanging="425"/>
      </w:pPr>
      <w:r w:rsidRPr="00730770">
        <w:t>określenie praw</w:t>
      </w:r>
      <w:r w:rsidR="007F1426" w:rsidRPr="00730770">
        <w:t xml:space="preserve"> i obowiązków w klasie, szkole,</w:t>
      </w:r>
    </w:p>
    <w:p w14:paraId="527ED00D" w14:textId="7BC313E7" w:rsidR="00794153" w:rsidRPr="00730770" w:rsidRDefault="00794153" w:rsidP="00C4286C">
      <w:pPr>
        <w:pStyle w:val="Nagwek8"/>
        <w:numPr>
          <w:ilvl w:val="0"/>
          <w:numId w:val="151"/>
        </w:numPr>
        <w:ind w:left="1276" w:hanging="425"/>
      </w:pPr>
      <w:r w:rsidRPr="00730770">
        <w:t>kronika k</w:t>
      </w:r>
      <w:r w:rsidR="007F1426" w:rsidRPr="00730770">
        <w:t>lasowa, strona internetowa itp.</w:t>
      </w:r>
    </w:p>
    <w:p w14:paraId="660074C3" w14:textId="11236D66" w:rsidR="00794153" w:rsidRPr="00730770" w:rsidRDefault="00794153" w:rsidP="00C4286C">
      <w:pPr>
        <w:pStyle w:val="Nagwek7"/>
        <w:numPr>
          <w:ilvl w:val="0"/>
          <w:numId w:val="150"/>
        </w:numPr>
        <w:ind w:left="851" w:hanging="425"/>
      </w:pPr>
      <w:r w:rsidRPr="00730770">
        <w:t>budowanie wizerunku klasy</w:t>
      </w:r>
      <w:r w:rsidR="007F1426" w:rsidRPr="00730770">
        <w:t xml:space="preserve"> i więzi pomiędzy wychowankami:</w:t>
      </w:r>
    </w:p>
    <w:p w14:paraId="3A8C4836" w14:textId="69141CF5" w:rsidR="00794153" w:rsidRPr="00730770" w:rsidRDefault="00794153" w:rsidP="00C4286C">
      <w:pPr>
        <w:pStyle w:val="Nagwek8"/>
        <w:numPr>
          <w:ilvl w:val="0"/>
          <w:numId w:val="152"/>
        </w:numPr>
        <w:ind w:left="1276" w:hanging="425"/>
      </w:pPr>
      <w:r w:rsidRPr="00730770">
        <w:t>wspólne uroczystości klasowe, sz</w:t>
      </w:r>
      <w:r w:rsidR="007F1426" w:rsidRPr="00730770">
        <w:t>kolne, obozy naukowe, sportowe,</w:t>
      </w:r>
    </w:p>
    <w:p w14:paraId="32BB249F" w14:textId="63CF10DD" w:rsidR="00794153" w:rsidRPr="00730770" w:rsidRDefault="00794153" w:rsidP="00C4286C">
      <w:pPr>
        <w:pStyle w:val="Nagwek8"/>
        <w:numPr>
          <w:ilvl w:val="0"/>
          <w:numId w:val="152"/>
        </w:numPr>
        <w:ind w:left="1276" w:hanging="425"/>
      </w:pPr>
      <w:r w:rsidRPr="00730770">
        <w:t>edukacja zdr</w:t>
      </w:r>
      <w:r w:rsidR="007F1426" w:rsidRPr="00730770">
        <w:t>owotna, regionalna, kulturalna,</w:t>
      </w:r>
    </w:p>
    <w:p w14:paraId="1A964CF8" w14:textId="77777777" w:rsidR="005471A6" w:rsidRDefault="00794153" w:rsidP="00C4286C">
      <w:pPr>
        <w:pStyle w:val="Nagwek8"/>
        <w:numPr>
          <w:ilvl w:val="0"/>
          <w:numId w:val="152"/>
        </w:numPr>
        <w:ind w:left="1276" w:hanging="425"/>
      </w:pPr>
      <w:r w:rsidRPr="00730770">
        <w:t xml:space="preserve">kierowanie zespołem klasowym na zasadzie włączania do udziału </w:t>
      </w:r>
    </w:p>
    <w:p w14:paraId="5078BBE8" w14:textId="404462FD" w:rsidR="00794153" w:rsidRPr="00730770" w:rsidRDefault="00794153" w:rsidP="005471A6">
      <w:pPr>
        <w:pStyle w:val="Nagwek8"/>
        <w:numPr>
          <w:ilvl w:val="0"/>
          <w:numId w:val="0"/>
        </w:numPr>
        <w:ind w:left="1276"/>
      </w:pPr>
      <w:r w:rsidRPr="00730770">
        <w:t>w</w:t>
      </w:r>
      <w:r w:rsidR="00D87EFC" w:rsidRPr="00730770">
        <w:t xml:space="preserve"> </w:t>
      </w:r>
      <w:r w:rsidRPr="00730770">
        <w:t>podejmowaniu decyzji rodziców i</w:t>
      </w:r>
      <w:r w:rsidR="00E826AF" w:rsidRPr="00730770">
        <w:t xml:space="preserve"> </w:t>
      </w:r>
      <w:r w:rsidRPr="00730770">
        <w:t>uczniów,</w:t>
      </w:r>
    </w:p>
    <w:p w14:paraId="42CD8C72" w14:textId="165DF22E" w:rsidR="00794153" w:rsidRPr="00730770" w:rsidRDefault="007F1426" w:rsidP="00C4286C">
      <w:pPr>
        <w:pStyle w:val="Nagwek8"/>
        <w:numPr>
          <w:ilvl w:val="0"/>
          <w:numId w:val="152"/>
        </w:numPr>
        <w:ind w:left="1276" w:hanging="425"/>
      </w:pPr>
      <w:r w:rsidRPr="00730770">
        <w:t>wspólne narady wychowawcze,</w:t>
      </w:r>
    </w:p>
    <w:p w14:paraId="6291D119" w14:textId="2BEFB020" w:rsidR="00794153" w:rsidRPr="00730770" w:rsidRDefault="00794153" w:rsidP="00C4286C">
      <w:pPr>
        <w:pStyle w:val="Nagwek8"/>
        <w:numPr>
          <w:ilvl w:val="0"/>
          <w:numId w:val="152"/>
        </w:numPr>
        <w:ind w:left="1276" w:hanging="425"/>
      </w:pPr>
      <w:r w:rsidRPr="00730770">
        <w:t>tematyka godzin wychowawczych z uwzg</w:t>
      </w:r>
      <w:r w:rsidR="007F1426" w:rsidRPr="00730770">
        <w:t>lędnieniem zainteresowań klasy,</w:t>
      </w:r>
    </w:p>
    <w:p w14:paraId="0F0F8433" w14:textId="2788BB41" w:rsidR="00794153" w:rsidRPr="00730770" w:rsidRDefault="00794153" w:rsidP="00C4286C">
      <w:pPr>
        <w:pStyle w:val="Nagwek8"/>
        <w:numPr>
          <w:ilvl w:val="0"/>
          <w:numId w:val="152"/>
        </w:numPr>
        <w:ind w:left="1276" w:hanging="425"/>
      </w:pPr>
      <w:r w:rsidRPr="00730770">
        <w:t>aktywny udział klasy w pracac</w:t>
      </w:r>
      <w:r w:rsidR="007F1426" w:rsidRPr="00730770">
        <w:t>h na rzecz Szkoły i środowiska,</w:t>
      </w:r>
    </w:p>
    <w:p w14:paraId="614F6361" w14:textId="72A3CCCC" w:rsidR="00794153" w:rsidRPr="00730770" w:rsidRDefault="00794153" w:rsidP="00C4286C">
      <w:pPr>
        <w:pStyle w:val="Nagwek8"/>
        <w:numPr>
          <w:ilvl w:val="0"/>
          <w:numId w:val="152"/>
        </w:numPr>
        <w:ind w:left="1276" w:hanging="425"/>
      </w:pPr>
      <w:r w:rsidRPr="00730770">
        <w:t>szukanie, pielęgnowanie i rozwij</w:t>
      </w:r>
      <w:r w:rsidR="007F1426" w:rsidRPr="00730770">
        <w:t>anie tzw. „mocnych stron klasy”</w:t>
      </w:r>
      <w:r w:rsidRPr="00730770">
        <w:t>.</w:t>
      </w:r>
    </w:p>
    <w:p w14:paraId="3DA46BB0" w14:textId="16C78591" w:rsidR="00794153" w:rsidRPr="00730770" w:rsidRDefault="00794153" w:rsidP="00C4286C">
      <w:pPr>
        <w:pStyle w:val="Nagwek7"/>
        <w:numPr>
          <w:ilvl w:val="0"/>
          <w:numId w:val="150"/>
        </w:numPr>
        <w:ind w:left="851" w:hanging="425"/>
      </w:pPr>
      <w:r w:rsidRPr="00730770">
        <w:t>strategie działań, których celem jest wychowan</w:t>
      </w:r>
      <w:r w:rsidR="00E95DCA" w:rsidRPr="00730770">
        <w:t>ie obywatelskie i patriotyczne;</w:t>
      </w:r>
    </w:p>
    <w:p w14:paraId="19ACE626" w14:textId="77777777" w:rsidR="005471A6" w:rsidRDefault="00794153" w:rsidP="00C4286C">
      <w:pPr>
        <w:pStyle w:val="Nagwek7"/>
        <w:numPr>
          <w:ilvl w:val="0"/>
          <w:numId w:val="150"/>
        </w:numPr>
        <w:ind w:left="851" w:hanging="425"/>
      </w:pPr>
      <w:r w:rsidRPr="00730770">
        <w:t xml:space="preserve">promowanie wartości kulturalnych, obyczajowych, środowiskowych i związanych </w:t>
      </w:r>
    </w:p>
    <w:p w14:paraId="237F1CAC" w14:textId="0C5EFB3C" w:rsidR="00ED4066" w:rsidRPr="005471A6" w:rsidRDefault="00794153" w:rsidP="005471A6">
      <w:pPr>
        <w:pStyle w:val="Nagwek7"/>
        <w:numPr>
          <w:ilvl w:val="0"/>
          <w:numId w:val="0"/>
        </w:numPr>
        <w:ind w:left="851"/>
      </w:pPr>
      <w:r w:rsidRPr="00730770">
        <w:t>z</w:t>
      </w:r>
      <w:r w:rsidR="00760D6B" w:rsidRPr="00730770">
        <w:t xml:space="preserve"> </w:t>
      </w:r>
      <w:r w:rsidR="007F1426" w:rsidRPr="00730770">
        <w:t>ochroną zdrowia.</w:t>
      </w:r>
    </w:p>
    <w:p w14:paraId="067FD5E1" w14:textId="5A0C434F" w:rsidR="00463BDC" w:rsidRPr="002756CF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756CF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2756CF">
        <w:rPr>
          <w:rFonts w:asciiTheme="majorHAnsi" w:hAnsiTheme="majorHAnsi" w:cstheme="majorHAnsi"/>
          <w:sz w:val="28"/>
          <w:szCs w:val="28"/>
          <w:lang w:val="pl-PL"/>
        </w:rPr>
        <w:t>91</w:t>
      </w:r>
      <w:r w:rsidR="00794153" w:rsidRPr="002756CF">
        <w:rPr>
          <w:rFonts w:asciiTheme="majorHAnsi" w:hAnsiTheme="majorHAnsi" w:cstheme="majorHAnsi"/>
          <w:sz w:val="28"/>
          <w:szCs w:val="28"/>
        </w:rPr>
        <w:t>.</w:t>
      </w:r>
    </w:p>
    <w:p w14:paraId="264C3DA5" w14:textId="40D6AB8B" w:rsidR="00794153" w:rsidRPr="00554731" w:rsidRDefault="00794153" w:rsidP="009E6C9F">
      <w:pPr>
        <w:pStyle w:val="Nagwek5"/>
      </w:pPr>
      <w:bookmarkStart w:id="164" w:name="_Toc129859115"/>
      <w:r w:rsidRPr="00554731">
        <w:rPr>
          <w:rStyle w:val="Nagwek5Znak"/>
        </w:rPr>
        <w:t>Współpraca z rodzicami</w:t>
      </w:r>
      <w:r w:rsidRPr="00554731">
        <w:t>.</w:t>
      </w:r>
      <w:bookmarkEnd w:id="164"/>
    </w:p>
    <w:p w14:paraId="7C5082A5" w14:textId="77777777" w:rsidR="00C42822" w:rsidRPr="00730770" w:rsidRDefault="00794153" w:rsidP="00C4286C">
      <w:pPr>
        <w:pStyle w:val="Nagwek6"/>
        <w:numPr>
          <w:ilvl w:val="0"/>
          <w:numId w:val="153"/>
        </w:numPr>
        <w:ind w:left="426" w:hanging="426"/>
      </w:pPr>
      <w:r w:rsidRPr="00730770">
        <w:t>Szkoła traktuje rodziców jako pełnoprawnych partnerów w procesie edukacyjnym, wychowawczym i profilaktycznym oraz stwarza warunki do aktywizowania rodziców.</w:t>
      </w:r>
    </w:p>
    <w:p w14:paraId="459B79FA" w14:textId="26574075" w:rsidR="00794153" w:rsidRPr="00730770" w:rsidRDefault="00794153" w:rsidP="00C4286C">
      <w:pPr>
        <w:pStyle w:val="Nagwek6"/>
        <w:numPr>
          <w:ilvl w:val="0"/>
          <w:numId w:val="153"/>
        </w:numPr>
        <w:ind w:left="426" w:hanging="426"/>
      </w:pPr>
      <w:r w:rsidRPr="00730770">
        <w:t>Aktywizowanie rodziców i uzyskanie wsparcia w realizowaniu zadań szkoły</w:t>
      </w:r>
      <w:r w:rsidR="00E826AF" w:rsidRPr="00730770">
        <w:t xml:space="preserve"> </w:t>
      </w:r>
      <w:r w:rsidRPr="00730770">
        <w:t>realizowane jest poprzez:</w:t>
      </w:r>
    </w:p>
    <w:p w14:paraId="0BCDB652" w14:textId="77777777" w:rsidR="002756CF" w:rsidRDefault="007941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Style w:val="Nagwek7Znak"/>
          <w:rFonts w:eastAsia="Calibri"/>
        </w:rPr>
      </w:pPr>
      <w:r w:rsidRPr="004432EE">
        <w:rPr>
          <w:rStyle w:val="Nagwek7Znak"/>
          <w:rFonts w:eastAsia="Calibri"/>
        </w:rPr>
        <w:t>pomoc rodzicom w dobrym wywiązywaniu się z zadań opiekuńczych</w:t>
      </w:r>
      <w:r w:rsidR="00760D6B" w:rsidRPr="004432EE">
        <w:rPr>
          <w:rStyle w:val="Nagwek7Znak"/>
          <w:rFonts w:eastAsia="Calibri"/>
        </w:rPr>
        <w:t xml:space="preserve"> </w:t>
      </w:r>
    </w:p>
    <w:p w14:paraId="78A33D90" w14:textId="3A528BE5" w:rsidR="00794153" w:rsidRPr="004432EE" w:rsidRDefault="00794153" w:rsidP="002756CF">
      <w:pPr>
        <w:tabs>
          <w:tab w:val="left" w:pos="851"/>
        </w:tabs>
        <w:autoSpaceDE w:val="0"/>
        <w:autoSpaceDN w:val="0"/>
        <w:adjustRightInd w:val="0"/>
        <w:ind w:left="851"/>
        <w:rPr>
          <w:rStyle w:val="Nagwek7Znak"/>
          <w:rFonts w:eastAsia="Calibri"/>
        </w:rPr>
      </w:pPr>
      <w:r w:rsidRPr="004432EE">
        <w:rPr>
          <w:rStyle w:val="Nagwek7Znak"/>
          <w:rFonts w:eastAsia="Calibri"/>
        </w:rPr>
        <w:t>i</w:t>
      </w:r>
      <w:r w:rsidRPr="00730770">
        <w:rPr>
          <w:rFonts w:asciiTheme="minorHAnsi" w:hAnsiTheme="minorHAnsi" w:cstheme="minorHAnsi"/>
          <w:szCs w:val="24"/>
        </w:rPr>
        <w:t xml:space="preserve"> </w:t>
      </w:r>
      <w:r w:rsidRPr="004432EE">
        <w:rPr>
          <w:rStyle w:val="Nagwek7Znak"/>
          <w:rFonts w:eastAsia="Calibri"/>
        </w:rPr>
        <w:t>wychowawczych przez:</w:t>
      </w:r>
    </w:p>
    <w:p w14:paraId="297DC409" w14:textId="77777777" w:rsidR="00794153" w:rsidRPr="00730770" w:rsidRDefault="00794153" w:rsidP="00C4286C">
      <w:pPr>
        <w:pStyle w:val="Nagwek8"/>
        <w:numPr>
          <w:ilvl w:val="0"/>
          <w:numId w:val="154"/>
        </w:numPr>
        <w:ind w:left="1276" w:hanging="425"/>
      </w:pPr>
      <w:r w:rsidRPr="00730770">
        <w:lastRenderedPageBreak/>
        <w:t>organizowanie treningów i warsztatów rozwijających umiejętności rodzicielskie,</w:t>
      </w:r>
    </w:p>
    <w:p w14:paraId="373A41A5" w14:textId="77777777" w:rsidR="002756CF" w:rsidRDefault="00794153" w:rsidP="00C4286C">
      <w:pPr>
        <w:pStyle w:val="Nagwek8"/>
        <w:numPr>
          <w:ilvl w:val="0"/>
          <w:numId w:val="154"/>
        </w:numPr>
        <w:ind w:left="1276" w:hanging="425"/>
      </w:pPr>
      <w:r w:rsidRPr="00730770">
        <w:t>zapewnienie poradnictwa i konsultacji w rozwiązywaniu trudności z</w:t>
      </w:r>
      <w:r w:rsidR="00E95DCA" w:rsidRPr="00730770">
        <w:t xml:space="preserve">wiązanych </w:t>
      </w:r>
    </w:p>
    <w:p w14:paraId="58D65786" w14:textId="348D992E" w:rsidR="00794153" w:rsidRPr="00730770" w:rsidRDefault="00E95DCA" w:rsidP="002756CF">
      <w:pPr>
        <w:pStyle w:val="Nagwek8"/>
        <w:numPr>
          <w:ilvl w:val="0"/>
          <w:numId w:val="0"/>
        </w:numPr>
        <w:ind w:left="1276"/>
      </w:pPr>
      <w:r w:rsidRPr="00730770">
        <w:t>z wychowaniem dziecka.</w:t>
      </w:r>
    </w:p>
    <w:p w14:paraId="40F9249A" w14:textId="77777777" w:rsidR="00794153" w:rsidRPr="004432EE" w:rsidRDefault="007941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Style w:val="Nagwek7Znak"/>
          <w:rFonts w:eastAsia="Calibri"/>
        </w:rPr>
      </w:pPr>
      <w:r w:rsidRPr="004432EE">
        <w:rPr>
          <w:rStyle w:val="Nagwek7Znak"/>
          <w:rFonts w:eastAsia="Calibri"/>
        </w:rPr>
        <w:t>doskonalenie form komunikacji pomiędzy szkołą a rodzinami uczniów poprzez:</w:t>
      </w:r>
    </w:p>
    <w:p w14:paraId="30FDF4F9" w14:textId="77777777" w:rsidR="00794153" w:rsidRPr="00730770" w:rsidRDefault="00794153" w:rsidP="00C4286C">
      <w:pPr>
        <w:pStyle w:val="Nagwek8"/>
        <w:numPr>
          <w:ilvl w:val="0"/>
          <w:numId w:val="155"/>
        </w:numPr>
        <w:ind w:left="1276" w:hanging="425"/>
      </w:pPr>
      <w:r w:rsidRPr="00730770">
        <w:t>organizowanie spotkań grupowych i indywidualnych z rodzicami,</w:t>
      </w:r>
    </w:p>
    <w:p w14:paraId="6D839D62" w14:textId="250D5A95" w:rsidR="00794153" w:rsidRPr="00730770" w:rsidRDefault="00794153" w:rsidP="00C4286C">
      <w:pPr>
        <w:pStyle w:val="Nagwek8"/>
        <w:numPr>
          <w:ilvl w:val="0"/>
          <w:numId w:val="155"/>
        </w:numPr>
        <w:ind w:left="1276" w:hanging="425"/>
      </w:pPr>
      <w:r w:rsidRPr="00730770">
        <w:t>przekazywanie informacji przez korespondencję, e-maile, telefonicznie, stronę w</w:t>
      </w:r>
      <w:r w:rsidR="00E95DCA" w:rsidRPr="00730770">
        <w:t>ww, inne materiały informacyjne.</w:t>
      </w:r>
    </w:p>
    <w:p w14:paraId="5A9BC6C5" w14:textId="468D6E34" w:rsidR="00794153" w:rsidRPr="004432EE" w:rsidRDefault="007941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Style w:val="Nagwek7Znak"/>
          <w:rFonts w:eastAsia="Calibri"/>
        </w:rPr>
      </w:pPr>
      <w:r w:rsidRPr="004432EE">
        <w:rPr>
          <w:rStyle w:val="Nagwek7Znak"/>
          <w:rFonts w:eastAsia="Calibri"/>
        </w:rPr>
        <w:t>pozyskiwanie i rozwijanie pomocy rodziców w realizacji zadań szkoły przez:</w:t>
      </w:r>
    </w:p>
    <w:p w14:paraId="25256708" w14:textId="77777777" w:rsidR="00794153" w:rsidRPr="00730770" w:rsidRDefault="00794153" w:rsidP="00C4286C">
      <w:pPr>
        <w:pStyle w:val="Nagwek8"/>
        <w:numPr>
          <w:ilvl w:val="0"/>
          <w:numId w:val="156"/>
        </w:numPr>
        <w:ind w:left="1276" w:hanging="425"/>
      </w:pPr>
      <w:r w:rsidRPr="00730770">
        <w:t>zachęcanie do działań w formie wolontariatu,</w:t>
      </w:r>
    </w:p>
    <w:p w14:paraId="26EE743A" w14:textId="77777777" w:rsidR="00794153" w:rsidRPr="00730770" w:rsidRDefault="00794153" w:rsidP="00C4286C">
      <w:pPr>
        <w:pStyle w:val="Nagwek8"/>
        <w:numPr>
          <w:ilvl w:val="0"/>
          <w:numId w:val="156"/>
        </w:numPr>
        <w:ind w:left="1276" w:hanging="425"/>
      </w:pPr>
      <w:r w:rsidRPr="00730770">
        <w:t>inspirowanie rodziców do działania,</w:t>
      </w:r>
    </w:p>
    <w:p w14:paraId="24ED9224" w14:textId="77777777" w:rsidR="00794153" w:rsidRPr="00730770" w:rsidRDefault="00794153" w:rsidP="00C4286C">
      <w:pPr>
        <w:pStyle w:val="Nagwek8"/>
        <w:numPr>
          <w:ilvl w:val="0"/>
          <w:numId w:val="156"/>
        </w:numPr>
        <w:ind w:left="1276" w:hanging="425"/>
      </w:pPr>
      <w:r w:rsidRPr="00730770">
        <w:t>wspieranie inicjatyw rodziców,</w:t>
      </w:r>
    </w:p>
    <w:p w14:paraId="490C23FA" w14:textId="77777777" w:rsidR="00794153" w:rsidRPr="00730770" w:rsidRDefault="00794153" w:rsidP="00C4286C">
      <w:pPr>
        <w:pStyle w:val="Nagwek8"/>
        <w:numPr>
          <w:ilvl w:val="0"/>
          <w:numId w:val="156"/>
        </w:numPr>
        <w:ind w:left="1276" w:hanging="425"/>
      </w:pPr>
      <w:r w:rsidRPr="00730770">
        <w:t>wskazywanie obszarów działania,</w:t>
      </w:r>
    </w:p>
    <w:p w14:paraId="71CD10CC" w14:textId="16B6C5EE" w:rsidR="00794153" w:rsidRPr="00730770" w:rsidRDefault="00794153" w:rsidP="00C4286C">
      <w:pPr>
        <w:pStyle w:val="Nagwek8"/>
        <w:numPr>
          <w:ilvl w:val="0"/>
          <w:numId w:val="156"/>
        </w:numPr>
        <w:ind w:left="1276" w:hanging="425"/>
      </w:pPr>
      <w:r w:rsidRPr="00730770">
        <w:t>upowszechnianie</w:t>
      </w:r>
      <w:r w:rsidR="00E95DCA" w:rsidRPr="00730770">
        <w:t xml:space="preserve"> i nagradzanie dokonań rodziców.</w:t>
      </w:r>
    </w:p>
    <w:p w14:paraId="0BD3A2A4" w14:textId="6D6B32AA" w:rsidR="00794153" w:rsidRPr="004432EE" w:rsidRDefault="007941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Style w:val="Nagwek7Znak"/>
          <w:rFonts w:eastAsia="Calibri"/>
        </w:rPr>
      </w:pPr>
      <w:r w:rsidRPr="004432EE">
        <w:rPr>
          <w:rStyle w:val="Nagwek7Znak"/>
          <w:rFonts w:eastAsia="Calibri"/>
        </w:rPr>
        <w:t>włączanie rodziców w zarządzanie szkołą, poprzez angażowanie do prac Rady Rodziców, zespołów, które biorą udział w podejmowaniu ważnych dla szkoły decyzji;</w:t>
      </w:r>
    </w:p>
    <w:p w14:paraId="511331B0" w14:textId="77777777" w:rsidR="00794153" w:rsidRPr="004432EE" w:rsidRDefault="0079415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Style w:val="Nagwek7Znak"/>
          <w:rFonts w:eastAsia="Calibri"/>
        </w:rPr>
      </w:pPr>
      <w:r w:rsidRPr="004432EE">
        <w:rPr>
          <w:rStyle w:val="Nagwek7Znak"/>
          <w:rFonts w:eastAsia="Calibri"/>
        </w:rPr>
        <w:t>koordynowanie działań szkolnych, rodzicielskich i społeczności lokalnej w zakresie rozwiązywania problemów dzieci przez:</w:t>
      </w:r>
    </w:p>
    <w:p w14:paraId="68660B0C" w14:textId="77777777" w:rsidR="00794153" w:rsidRPr="00730770" w:rsidRDefault="00794153" w:rsidP="00C4286C">
      <w:pPr>
        <w:pStyle w:val="Nagwek8"/>
        <w:numPr>
          <w:ilvl w:val="0"/>
          <w:numId w:val="157"/>
        </w:numPr>
        <w:ind w:left="1276" w:hanging="425"/>
      </w:pPr>
      <w:r w:rsidRPr="00730770">
        <w:t>ustalanie form pomocy,</w:t>
      </w:r>
    </w:p>
    <w:p w14:paraId="2DC2AA98" w14:textId="77777777" w:rsidR="00794153" w:rsidRPr="00730770" w:rsidRDefault="00794153" w:rsidP="00C4286C">
      <w:pPr>
        <w:pStyle w:val="Nagwek8"/>
        <w:numPr>
          <w:ilvl w:val="0"/>
          <w:numId w:val="157"/>
        </w:numPr>
        <w:ind w:left="1276" w:hanging="425"/>
      </w:pPr>
      <w:r w:rsidRPr="00730770">
        <w:t>pozyskiwanie środków finansowych,</w:t>
      </w:r>
    </w:p>
    <w:p w14:paraId="20175DE4" w14:textId="77777777" w:rsidR="00794153" w:rsidRPr="00730770" w:rsidRDefault="00794153" w:rsidP="00C4286C">
      <w:pPr>
        <w:pStyle w:val="Nagwek8"/>
        <w:numPr>
          <w:ilvl w:val="0"/>
          <w:numId w:val="157"/>
        </w:numPr>
        <w:ind w:left="1276" w:hanging="425"/>
      </w:pPr>
      <w:r w:rsidRPr="00730770">
        <w:t>zapewnianie ciągłości opieki nad dzieckiem,</w:t>
      </w:r>
    </w:p>
    <w:p w14:paraId="111AEFF7" w14:textId="3B317922" w:rsidR="00BB24C8" w:rsidRPr="002756CF" w:rsidRDefault="00794153" w:rsidP="00C4286C">
      <w:pPr>
        <w:pStyle w:val="Nagwek8"/>
        <w:numPr>
          <w:ilvl w:val="0"/>
          <w:numId w:val="157"/>
        </w:numPr>
        <w:ind w:left="1276" w:hanging="425"/>
      </w:pPr>
      <w:r w:rsidRPr="00730770">
        <w:t>angażowanie uczniów z życie lokalnej społeczności.</w:t>
      </w:r>
      <w:bookmarkStart w:id="165" w:name="_Toc129859116"/>
    </w:p>
    <w:p w14:paraId="444D2A7C" w14:textId="7B6948CE" w:rsidR="00794153" w:rsidRPr="002756CF" w:rsidRDefault="00794153" w:rsidP="00414B7C">
      <w:pPr>
        <w:pStyle w:val="Nagwek2"/>
        <w:keepNext w:val="0"/>
        <w:keepLines w:val="0"/>
        <w:rPr>
          <w:rFonts w:asciiTheme="majorHAnsi" w:hAnsiTheme="majorHAnsi" w:cstheme="majorHAnsi"/>
          <w:sz w:val="36"/>
          <w:szCs w:val="36"/>
        </w:rPr>
      </w:pPr>
      <w:r w:rsidRPr="002756CF">
        <w:rPr>
          <w:rFonts w:asciiTheme="majorHAnsi" w:hAnsiTheme="majorHAnsi" w:cstheme="majorHAnsi"/>
          <w:sz w:val="36"/>
          <w:szCs w:val="36"/>
        </w:rPr>
        <w:t>DZIAŁ IV</w:t>
      </w:r>
      <w:r w:rsidR="0032260F" w:rsidRPr="002756CF">
        <w:rPr>
          <w:rFonts w:asciiTheme="majorHAnsi" w:hAnsiTheme="majorHAnsi" w:cstheme="majorHAnsi"/>
          <w:sz w:val="36"/>
          <w:szCs w:val="36"/>
        </w:rPr>
        <w:t>. Organizacja szkoły</w:t>
      </w:r>
      <w:bookmarkEnd w:id="165"/>
    </w:p>
    <w:p w14:paraId="0CCB1A0E" w14:textId="449DE855" w:rsidR="00794153" w:rsidRPr="00730770" w:rsidRDefault="00794153" w:rsidP="00151EBB">
      <w:pPr>
        <w:pStyle w:val="Nagwek3"/>
      </w:pPr>
      <w:bookmarkStart w:id="166" w:name="_Toc129859117"/>
      <w:r w:rsidRPr="00730770">
        <w:t>Rozdział 1</w:t>
      </w:r>
      <w:r w:rsidR="0032260F" w:rsidRPr="00730770">
        <w:t xml:space="preserve">. </w:t>
      </w:r>
      <w:r w:rsidRPr="00730770">
        <w:t>Organizacja szkoły</w:t>
      </w:r>
      <w:bookmarkEnd w:id="166"/>
    </w:p>
    <w:p w14:paraId="512B6356" w14:textId="72EAEA91" w:rsidR="00463BDC" w:rsidRPr="00151EBB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151EBB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151EBB">
        <w:rPr>
          <w:rFonts w:asciiTheme="majorHAnsi" w:hAnsiTheme="majorHAnsi" w:cstheme="majorHAnsi"/>
          <w:sz w:val="28"/>
          <w:szCs w:val="28"/>
          <w:lang w:val="pl-PL"/>
        </w:rPr>
        <w:t>92</w:t>
      </w:r>
      <w:r w:rsidR="00463BDC" w:rsidRPr="00151EBB">
        <w:rPr>
          <w:rFonts w:asciiTheme="majorHAnsi" w:hAnsiTheme="majorHAnsi" w:cstheme="majorHAnsi"/>
          <w:sz w:val="28"/>
          <w:szCs w:val="28"/>
        </w:rPr>
        <w:t>.</w:t>
      </w:r>
    </w:p>
    <w:p w14:paraId="0881C8D0" w14:textId="2BB205D6" w:rsidR="00794153" w:rsidRPr="00554731" w:rsidRDefault="003C7DAB" w:rsidP="004432EE">
      <w:pPr>
        <w:pStyle w:val="Nagwek5"/>
        <w:rPr>
          <w:b w:val="0"/>
        </w:rPr>
      </w:pPr>
      <w:bookmarkStart w:id="167" w:name="_Toc129859119"/>
      <w:r w:rsidRPr="00554731">
        <w:rPr>
          <w:b w:val="0"/>
        </w:rPr>
        <w:t>Szkoła posiada</w:t>
      </w:r>
      <w:r w:rsidR="004A044F" w:rsidRPr="00554731">
        <w:rPr>
          <w:b w:val="0"/>
          <w:lang w:val="pl-PL"/>
        </w:rPr>
        <w:t xml:space="preserve"> (baza szkoły)</w:t>
      </w:r>
      <w:r w:rsidRPr="00554731">
        <w:rPr>
          <w:b w:val="0"/>
        </w:rPr>
        <w:t>:</w:t>
      </w:r>
      <w:bookmarkEnd w:id="167"/>
    </w:p>
    <w:p w14:paraId="76017E32" w14:textId="5DAC53C0" w:rsidR="00794153" w:rsidRPr="00730770" w:rsidRDefault="00463BDC" w:rsidP="00C4286C">
      <w:pPr>
        <w:pStyle w:val="Nagwek6"/>
        <w:numPr>
          <w:ilvl w:val="0"/>
          <w:numId w:val="158"/>
        </w:numPr>
        <w:ind w:left="426" w:hanging="426"/>
      </w:pPr>
      <w:r w:rsidRPr="00730770">
        <w:t>S</w:t>
      </w:r>
      <w:r w:rsidR="00794153" w:rsidRPr="00730770">
        <w:t>ale lek</w:t>
      </w:r>
      <w:r w:rsidR="00E449A5" w:rsidRPr="00730770">
        <w:t>cyjne z niezbędnym wyposażeniem,</w:t>
      </w:r>
    </w:p>
    <w:p w14:paraId="32532B91" w14:textId="201F913F" w:rsidR="00794153" w:rsidRPr="00730770" w:rsidRDefault="00463BDC" w:rsidP="00C4286C">
      <w:pPr>
        <w:pStyle w:val="Nagwek6"/>
        <w:numPr>
          <w:ilvl w:val="0"/>
          <w:numId w:val="158"/>
        </w:numPr>
        <w:ind w:left="426" w:hanging="426"/>
      </w:pPr>
      <w:r w:rsidRPr="00730770">
        <w:t>B</w:t>
      </w:r>
      <w:r w:rsidR="00794153" w:rsidRPr="00730770">
        <w:t>iblio</w:t>
      </w:r>
      <w:r w:rsidR="00D61C1F" w:rsidRPr="00730770">
        <w:t>tekę i czytelnią z dwoma</w:t>
      </w:r>
      <w:r w:rsidR="004713C1" w:rsidRPr="00730770">
        <w:t xml:space="preserve"> stanowiskami komputerowymi</w:t>
      </w:r>
      <w:r w:rsidR="00E449A5" w:rsidRPr="00730770">
        <w:t>,</w:t>
      </w:r>
    </w:p>
    <w:p w14:paraId="3BBB26A1" w14:textId="33105457" w:rsidR="00794153" w:rsidRPr="00730770" w:rsidRDefault="004713C1" w:rsidP="00C4286C">
      <w:pPr>
        <w:pStyle w:val="Nagwek6"/>
        <w:numPr>
          <w:ilvl w:val="0"/>
          <w:numId w:val="158"/>
        </w:numPr>
        <w:ind w:left="426" w:hanging="426"/>
      </w:pPr>
      <w:r w:rsidRPr="00730770">
        <w:t>1 pracowni</w:t>
      </w:r>
      <w:r w:rsidR="00D24186" w:rsidRPr="00730770">
        <w:t>ę</w:t>
      </w:r>
      <w:r w:rsidRPr="00730770">
        <w:t xml:space="preserve"> komputerow</w:t>
      </w:r>
      <w:r w:rsidR="00D24186" w:rsidRPr="00730770">
        <w:t>ą</w:t>
      </w:r>
      <w:r w:rsidR="00794153" w:rsidRPr="00730770">
        <w:t xml:space="preserve"> z </w:t>
      </w:r>
      <w:r w:rsidRPr="00730770">
        <w:t>18</w:t>
      </w:r>
      <w:r w:rsidR="00794153" w:rsidRPr="00730770">
        <w:t xml:space="preserve"> stanowiskami oraz dostępem do </w:t>
      </w:r>
      <w:r w:rsidR="005B2288" w:rsidRPr="00730770">
        <w:t>Internetu</w:t>
      </w:r>
      <w:r w:rsidR="00E449A5" w:rsidRPr="00730770">
        <w:t>,</w:t>
      </w:r>
    </w:p>
    <w:p w14:paraId="15C5B6DF" w14:textId="166938C1" w:rsidR="00794153" w:rsidRPr="00730770" w:rsidRDefault="00A07341" w:rsidP="00C4286C">
      <w:pPr>
        <w:pStyle w:val="Nagwek6"/>
        <w:numPr>
          <w:ilvl w:val="0"/>
          <w:numId w:val="158"/>
        </w:numPr>
        <w:ind w:left="426" w:hanging="426"/>
      </w:pPr>
      <w:r w:rsidRPr="00730770">
        <w:t>2</w:t>
      </w:r>
      <w:r w:rsidR="004713C1" w:rsidRPr="00730770">
        <w:t xml:space="preserve"> sal</w:t>
      </w:r>
      <w:r w:rsidR="00D24186" w:rsidRPr="00730770">
        <w:t>e</w:t>
      </w:r>
      <w:r w:rsidR="004713C1" w:rsidRPr="00730770">
        <w:t xml:space="preserve"> gimnastyczn</w:t>
      </w:r>
      <w:r w:rsidR="00D24186" w:rsidRPr="00730770">
        <w:t>e</w:t>
      </w:r>
      <w:r w:rsidR="004713C1" w:rsidRPr="00730770">
        <w:t xml:space="preserve"> w tym jedn</w:t>
      </w:r>
      <w:r w:rsidR="00D24186" w:rsidRPr="00730770">
        <w:t>ą</w:t>
      </w:r>
      <w:r w:rsidR="004713C1" w:rsidRPr="00730770">
        <w:t xml:space="preserve"> pełnowymiarow</w:t>
      </w:r>
      <w:r w:rsidR="00D24186" w:rsidRPr="00730770">
        <w:t>ą</w:t>
      </w:r>
      <w:r w:rsidRPr="00730770">
        <w:t>,</w:t>
      </w:r>
    </w:p>
    <w:p w14:paraId="5DB2F796" w14:textId="2D537729" w:rsidR="00A07341" w:rsidRPr="00730770" w:rsidRDefault="00A07341" w:rsidP="00C4286C">
      <w:pPr>
        <w:pStyle w:val="Nagwek6"/>
        <w:numPr>
          <w:ilvl w:val="0"/>
          <w:numId w:val="158"/>
        </w:numPr>
        <w:ind w:left="426" w:hanging="426"/>
      </w:pPr>
      <w:r w:rsidRPr="00730770">
        <w:lastRenderedPageBreak/>
        <w:t>1 sala do prowadzenia zajęć sportowo-rekreacyjnych i treningów,</w:t>
      </w:r>
    </w:p>
    <w:p w14:paraId="5D054E52" w14:textId="50190121" w:rsidR="00794153" w:rsidRPr="00730770" w:rsidRDefault="00463BDC" w:rsidP="00C4286C">
      <w:pPr>
        <w:pStyle w:val="Nagwek6"/>
        <w:numPr>
          <w:ilvl w:val="0"/>
          <w:numId w:val="158"/>
        </w:numPr>
        <w:ind w:left="426" w:hanging="426"/>
      </w:pPr>
      <w:r w:rsidRPr="00730770">
        <w:t>B</w:t>
      </w:r>
      <w:r w:rsidR="00AD1350" w:rsidRPr="00730770">
        <w:t>oisko wielofunkcyjne</w:t>
      </w:r>
      <w:r w:rsidR="00E449A5" w:rsidRPr="00730770">
        <w:t>,</w:t>
      </w:r>
    </w:p>
    <w:p w14:paraId="2F9A7A4E" w14:textId="3877E55F" w:rsidR="00794153" w:rsidRPr="00730770" w:rsidRDefault="00463BDC" w:rsidP="00C4286C">
      <w:pPr>
        <w:pStyle w:val="Nagwek6"/>
        <w:numPr>
          <w:ilvl w:val="0"/>
          <w:numId w:val="158"/>
        </w:numPr>
        <w:ind w:left="426" w:hanging="426"/>
      </w:pPr>
      <w:r w:rsidRPr="00730770">
        <w:t>G</w:t>
      </w:r>
      <w:r w:rsidR="00AD1350" w:rsidRPr="00730770">
        <w:t>abinet pedagoga</w:t>
      </w:r>
      <w:r w:rsidR="00E449A5" w:rsidRPr="00730770">
        <w:t>,</w:t>
      </w:r>
    </w:p>
    <w:p w14:paraId="0682A24E" w14:textId="0DB521DB" w:rsidR="00794153" w:rsidRPr="00730770" w:rsidRDefault="00463BDC" w:rsidP="00C4286C">
      <w:pPr>
        <w:pStyle w:val="Nagwek6"/>
        <w:numPr>
          <w:ilvl w:val="0"/>
          <w:numId w:val="158"/>
        </w:numPr>
        <w:ind w:left="426" w:hanging="426"/>
      </w:pPr>
      <w:r w:rsidRPr="00730770">
        <w:t>G</w:t>
      </w:r>
      <w:r w:rsidR="00794153" w:rsidRPr="00730770">
        <w:t>a</w:t>
      </w:r>
      <w:r w:rsidR="00E449A5" w:rsidRPr="00730770">
        <w:t>binet medycyny szkolnej,</w:t>
      </w:r>
    </w:p>
    <w:p w14:paraId="5C993591" w14:textId="4123EC30" w:rsidR="00794153" w:rsidRPr="00730770" w:rsidRDefault="00463BDC" w:rsidP="00C4286C">
      <w:pPr>
        <w:pStyle w:val="Nagwek6"/>
        <w:numPr>
          <w:ilvl w:val="0"/>
          <w:numId w:val="158"/>
        </w:numPr>
        <w:ind w:left="426" w:hanging="426"/>
      </w:pPr>
      <w:r w:rsidRPr="00730770">
        <w:t>S</w:t>
      </w:r>
      <w:r w:rsidR="00A07341" w:rsidRPr="00730770">
        <w:t>zatnie uczniowskie</w:t>
      </w:r>
      <w:r w:rsidR="00E449A5" w:rsidRPr="00730770">
        <w:t>,</w:t>
      </w:r>
    </w:p>
    <w:p w14:paraId="7CA8F475" w14:textId="593A8543" w:rsidR="004713C1" w:rsidRPr="00730770" w:rsidRDefault="00463BDC" w:rsidP="00C4286C">
      <w:pPr>
        <w:pStyle w:val="Nagwek6"/>
        <w:numPr>
          <w:ilvl w:val="0"/>
          <w:numId w:val="158"/>
        </w:numPr>
        <w:ind w:left="426" w:hanging="426"/>
      </w:pPr>
      <w:r w:rsidRPr="00730770">
        <w:t>Ś</w:t>
      </w:r>
      <w:r w:rsidR="004713C1" w:rsidRPr="00730770">
        <w:t>wietlicę szkolną</w:t>
      </w:r>
      <w:r w:rsidR="00E449A5" w:rsidRPr="00730770">
        <w:t>,</w:t>
      </w:r>
    </w:p>
    <w:p w14:paraId="78B72536" w14:textId="30B38A8E" w:rsidR="00794153" w:rsidRPr="00730770" w:rsidRDefault="00463BDC" w:rsidP="00C4286C">
      <w:pPr>
        <w:pStyle w:val="Nagwek6"/>
        <w:numPr>
          <w:ilvl w:val="0"/>
          <w:numId w:val="158"/>
        </w:numPr>
        <w:ind w:left="426" w:hanging="426"/>
      </w:pPr>
      <w:r w:rsidRPr="00730770">
        <w:t>S</w:t>
      </w:r>
      <w:r w:rsidR="00794153" w:rsidRPr="00730770">
        <w:t>klepik szkolny.</w:t>
      </w:r>
    </w:p>
    <w:p w14:paraId="1C116382" w14:textId="25493CE5" w:rsidR="000E2B7E" w:rsidRPr="002756CF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756CF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2756CF">
        <w:rPr>
          <w:rFonts w:asciiTheme="majorHAnsi" w:hAnsiTheme="majorHAnsi" w:cstheme="majorHAnsi"/>
          <w:sz w:val="28"/>
          <w:szCs w:val="28"/>
          <w:lang w:val="pl-PL"/>
        </w:rPr>
        <w:t>93</w:t>
      </w:r>
      <w:r w:rsidR="000E2B7E" w:rsidRPr="002756CF">
        <w:rPr>
          <w:rFonts w:asciiTheme="majorHAnsi" w:hAnsiTheme="majorHAnsi" w:cstheme="majorHAnsi"/>
          <w:sz w:val="28"/>
          <w:szCs w:val="28"/>
        </w:rPr>
        <w:t>.</w:t>
      </w:r>
    </w:p>
    <w:p w14:paraId="13347BFE" w14:textId="77777777" w:rsidR="002756CF" w:rsidRDefault="00C76A2C" w:rsidP="00C4286C">
      <w:pPr>
        <w:pStyle w:val="Nagwek6"/>
        <w:numPr>
          <w:ilvl w:val="0"/>
          <w:numId w:val="159"/>
        </w:numPr>
        <w:ind w:left="426" w:hanging="426"/>
      </w:pPr>
      <w:bookmarkStart w:id="168" w:name="_Toc129859120"/>
      <w:r w:rsidRPr="00554731">
        <w:t>Zajęcia dydaktyczno-</w:t>
      </w:r>
      <w:r w:rsidR="00794153" w:rsidRPr="00554731">
        <w:t xml:space="preserve">wychowawcze rozpoczynają się w szkole w pierwszym powszednim dniu września, a kończą się w ostatni piątek czerwca. Jeżeli pierwszy dzień września wypada w piątek lub sobotę, zajęcia w szkole rozpoczynają się </w:t>
      </w:r>
    </w:p>
    <w:p w14:paraId="2A34CADE" w14:textId="1555AF58" w:rsidR="00794153" w:rsidRPr="00554731" w:rsidRDefault="00794153" w:rsidP="002756CF">
      <w:pPr>
        <w:pStyle w:val="Nagwek6"/>
        <w:numPr>
          <w:ilvl w:val="0"/>
          <w:numId w:val="0"/>
        </w:numPr>
        <w:ind w:left="426"/>
      </w:pPr>
      <w:r w:rsidRPr="00554731">
        <w:t>w najbliższy poniedziałek po dniu</w:t>
      </w:r>
      <w:r w:rsidR="00E826AF" w:rsidRPr="00554731">
        <w:t xml:space="preserve"> </w:t>
      </w:r>
      <w:r w:rsidRPr="00554731">
        <w:t>pierwszego września.</w:t>
      </w:r>
      <w:bookmarkEnd w:id="168"/>
    </w:p>
    <w:p w14:paraId="24BB3AAA" w14:textId="2238D1A2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t>Terminy rozpoczynania i kończenia zajęć dydaktyczno-wychowawczych, przerw świątecznych oraz ferii zimowych i letnich określają przepisy w sprawie organizacji roku szkolnego.</w:t>
      </w:r>
    </w:p>
    <w:p w14:paraId="7AFE80BF" w14:textId="0647B19F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t>Okresy, na które dzieli się ro</w:t>
      </w:r>
      <w:r w:rsidR="004713C1" w:rsidRPr="004432EE">
        <w:t>k szkolny opisane są w</w:t>
      </w:r>
      <w:r w:rsidR="00E826AF" w:rsidRPr="004432EE">
        <w:t xml:space="preserve"> </w:t>
      </w:r>
      <w:r w:rsidR="004713C1" w:rsidRPr="004432EE">
        <w:t>Wewnątrzszkolnych Zasadach</w:t>
      </w:r>
      <w:r w:rsidR="00E826AF" w:rsidRPr="004432EE">
        <w:t xml:space="preserve"> </w:t>
      </w:r>
      <w:r w:rsidR="007F1426" w:rsidRPr="004432EE">
        <w:t>Oceniania.</w:t>
      </w:r>
    </w:p>
    <w:p w14:paraId="1EBE43B4" w14:textId="0775D870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t>Dyrektor szkoły, po zasięg</w:t>
      </w:r>
      <w:r w:rsidR="00E269D3" w:rsidRPr="004432EE">
        <w:t>nięciu opinii</w:t>
      </w:r>
      <w:r w:rsidRPr="004432EE">
        <w:t xml:space="preserve"> rady pedagogicznej, rady rodziców i samorządu uczniowskiego, biorąc pod uwagę warunki lokalowe i możliwości organizacyjne szkoły lub placówki, może, w danym roku szkolnym, ustalić dodatkowe dni wolne od zajęć dydakt</w:t>
      </w:r>
      <w:r w:rsidR="00AD1350" w:rsidRPr="004432EE">
        <w:t>yczno-wychowawczych w wymiarze 10</w:t>
      </w:r>
      <w:r w:rsidRPr="004432EE">
        <w:t xml:space="preserve"> dni.</w:t>
      </w:r>
    </w:p>
    <w:p w14:paraId="76633183" w14:textId="4EFCF297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t>Dodatkowe dni wolne od zajęć dydaktyczno-wychowawczych, o których mo</w:t>
      </w:r>
      <w:r w:rsidR="007F1426" w:rsidRPr="004432EE">
        <w:t>wa w ust. 4, mogą być ustalone:</w:t>
      </w:r>
    </w:p>
    <w:p w14:paraId="566F6AAC" w14:textId="77777777" w:rsidR="003C3AA6" w:rsidRPr="00730770" w:rsidRDefault="00794153" w:rsidP="00C4286C">
      <w:pPr>
        <w:pStyle w:val="Nagwek7"/>
        <w:numPr>
          <w:ilvl w:val="0"/>
          <w:numId w:val="160"/>
        </w:numPr>
        <w:ind w:left="851" w:hanging="425"/>
      </w:pPr>
      <w:r w:rsidRPr="00730770">
        <w:t xml:space="preserve">w dni, w których w szkole odbywa się </w:t>
      </w:r>
      <w:r w:rsidR="003C3AA6" w:rsidRPr="00730770">
        <w:t>egzamin dojrzałości;</w:t>
      </w:r>
    </w:p>
    <w:p w14:paraId="0B5C1A89" w14:textId="3C60149D" w:rsidR="00794153" w:rsidRPr="00730770" w:rsidRDefault="00794153" w:rsidP="00823575">
      <w:pPr>
        <w:pStyle w:val="Nagwek7"/>
        <w:numPr>
          <w:ilvl w:val="0"/>
          <w:numId w:val="0"/>
        </w:numPr>
        <w:ind w:left="851"/>
      </w:pPr>
      <w:r w:rsidRPr="00730770">
        <w:t>w dni świąt religijnych niebędących dniami ustawowo wolnymi od pracy, określone w przepisach o stosunku państwa do poszczególnych kościołów lub związków</w:t>
      </w:r>
      <w:r w:rsidR="00E826AF" w:rsidRPr="00730770">
        <w:t xml:space="preserve"> </w:t>
      </w:r>
      <w:r w:rsidRPr="00730770">
        <w:t>wyznaniowych,</w:t>
      </w:r>
    </w:p>
    <w:p w14:paraId="6772A946" w14:textId="5CE3075D" w:rsidR="00794153" w:rsidRPr="00730770" w:rsidRDefault="00794153" w:rsidP="00C4286C">
      <w:pPr>
        <w:pStyle w:val="Nagwek7"/>
        <w:numPr>
          <w:ilvl w:val="0"/>
          <w:numId w:val="160"/>
        </w:numPr>
        <w:ind w:left="851" w:hanging="425"/>
      </w:pPr>
      <w:r w:rsidRPr="00730770">
        <w:t>w inne dni, jeżeli jest to uzasadnione organizacją pracy szkoły lub placówki lub</w:t>
      </w:r>
      <w:r w:rsidR="00760D6B" w:rsidRPr="00730770">
        <w:t xml:space="preserve"> </w:t>
      </w:r>
      <w:r w:rsidRPr="00730770">
        <w:t>potrzebami społeczności lokalnej.</w:t>
      </w:r>
    </w:p>
    <w:p w14:paraId="61332A22" w14:textId="6734A625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lastRenderedPageBreak/>
        <w:t>Dyrektor szkoły w terminie do dnia 30 września, informuje nauczycieli, uczniów oraz ich rodziców (prawnych opiekunów) o ustalonych w danym roku szkolnym dodatkowych dniach wolnych od zajęć dydaktyczno-wychowawczych, o których mowa w ust. 4.</w:t>
      </w:r>
    </w:p>
    <w:p w14:paraId="08BB8194" w14:textId="11D9D9D4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t>W szczególnie uzasadnionych przypadkach, niezależnie od dodatkowych dni wolnych od zajęć dydaktyczno-wychowawczych ustalonych na podstawie ust. 4, dyrektor szkoły</w:t>
      </w:r>
      <w:r w:rsidR="0031466F" w:rsidRPr="004432EE">
        <w:t xml:space="preserve"> </w:t>
      </w:r>
      <w:r w:rsidRPr="004432EE">
        <w:t>po zasięgnięciu opinii rady pedagogicznej, rady rodziców i samorządu uczniowskiego, może, za zgodą organu prowadzącego, ustalić inne dodatkowe dni wolne od zajęć dydaktyczno-wychowawczych.</w:t>
      </w:r>
    </w:p>
    <w:p w14:paraId="2D387235" w14:textId="120F2F2E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t>W przypadku dni wolnych od zajęć, o których mowa w ust.</w:t>
      </w:r>
      <w:r w:rsidR="005450BA" w:rsidRPr="004432EE">
        <w:t xml:space="preserve"> </w:t>
      </w:r>
      <w:r w:rsidRPr="004432EE">
        <w:t>4</w:t>
      </w:r>
      <w:r w:rsidR="00B12FDF" w:rsidRPr="004432EE">
        <w:t>,</w:t>
      </w:r>
      <w:r w:rsidRPr="004432EE">
        <w:t xml:space="preserve"> dyrektor szkoły wyznacza termin odpracowania tych dni w wolne soboty.</w:t>
      </w:r>
    </w:p>
    <w:p w14:paraId="40AAD8F1" w14:textId="5BFDFF27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t>W dniach wolnych od zajęć, o których mowa w ust. 4 w szkole organizowane są zajęcia opiekuńczo-wychowawcze. Dyrektor szkoły zawiadamia rodzi</w:t>
      </w:r>
      <w:r w:rsidR="0032260F" w:rsidRPr="004432EE">
        <w:t>ców/</w:t>
      </w:r>
      <w:r w:rsidRPr="004432EE">
        <w:t>prawnych opiekunów o możliwości udziału uczniów w tych zajęciach w formie komunikatu i na stronie www szkoły.</w:t>
      </w:r>
    </w:p>
    <w:p w14:paraId="505BFECD" w14:textId="6C29C06F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t>Dyrektor szkoły, za zgodą organu prowadzącego, może zawiesić zajęcia na czas oznaczony, jeżeli:</w:t>
      </w:r>
    </w:p>
    <w:p w14:paraId="744ADE9A" w14:textId="71038A3F" w:rsidR="00794153" w:rsidRPr="00730770" w:rsidRDefault="00794153" w:rsidP="00C4286C">
      <w:pPr>
        <w:pStyle w:val="Nagwek7"/>
        <w:numPr>
          <w:ilvl w:val="0"/>
          <w:numId w:val="161"/>
        </w:numPr>
        <w:ind w:left="851" w:hanging="425"/>
      </w:pPr>
      <w:r w:rsidRPr="00730770">
        <w:t>temperatura zewnętrzna mierzona o godzinie 21</w:t>
      </w:r>
      <w:r w:rsidR="00974C34" w:rsidRPr="00730770">
        <w:t>.</w:t>
      </w:r>
      <w:r w:rsidRPr="00730770">
        <w:t xml:space="preserve">00 w dwóch kolejnych dniach poprzedzających zawieszenie zajęć wynosi </w:t>
      </w:r>
      <w:r w:rsidR="00974C34" w:rsidRPr="00730770">
        <w:t>–</w:t>
      </w:r>
      <w:r w:rsidRPr="00730770">
        <w:t>15°C lub jest niższa;</w:t>
      </w:r>
    </w:p>
    <w:p w14:paraId="091632A8" w14:textId="7109200D" w:rsidR="00794153" w:rsidRPr="00730770" w:rsidRDefault="00794153" w:rsidP="00C4286C">
      <w:pPr>
        <w:pStyle w:val="Nagwek7"/>
        <w:numPr>
          <w:ilvl w:val="0"/>
          <w:numId w:val="161"/>
        </w:numPr>
        <w:ind w:left="851" w:hanging="425"/>
      </w:pPr>
      <w:r w:rsidRPr="00730770">
        <w:t>wystąpiły na danym terenie zdarzenia, które mogą zagrozić zdrowiu uczniów. np. klęski żywiołowe, zagrożenia epidemiologiczne, zagrożenia atakami terrorystycznymi i inne.</w:t>
      </w:r>
    </w:p>
    <w:p w14:paraId="33A20603" w14:textId="7C6AE2DA" w:rsidR="00794153" w:rsidRPr="004432EE" w:rsidRDefault="00794153" w:rsidP="00C4286C">
      <w:pPr>
        <w:pStyle w:val="Nagwek6"/>
        <w:numPr>
          <w:ilvl w:val="0"/>
          <w:numId w:val="159"/>
        </w:numPr>
        <w:ind w:left="426" w:hanging="426"/>
      </w:pPr>
      <w:r w:rsidRPr="004432EE">
        <w:t>Zajęcia, o których mowa w ust. 10 podlegają odpracowaniu w wyznaczonym przez dyrektora terminie.</w:t>
      </w:r>
    </w:p>
    <w:p w14:paraId="236B1791" w14:textId="7ABD9CA2" w:rsidR="003350EB" w:rsidRPr="002756CF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  <w:lang w:val="pl-PL"/>
        </w:rPr>
      </w:pPr>
      <w:r w:rsidRPr="002756CF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2756CF">
        <w:rPr>
          <w:rFonts w:asciiTheme="majorHAnsi" w:hAnsiTheme="majorHAnsi" w:cstheme="majorHAnsi"/>
          <w:sz w:val="28"/>
          <w:szCs w:val="28"/>
          <w:lang w:val="pl-PL"/>
        </w:rPr>
        <w:t>94</w:t>
      </w:r>
      <w:r w:rsidR="00794153" w:rsidRPr="002756CF">
        <w:rPr>
          <w:rFonts w:asciiTheme="majorHAnsi" w:hAnsiTheme="majorHAnsi" w:cstheme="majorHAnsi"/>
          <w:sz w:val="28"/>
          <w:szCs w:val="28"/>
        </w:rPr>
        <w:t>.</w:t>
      </w:r>
    </w:p>
    <w:p w14:paraId="0A4DF582" w14:textId="0104778D" w:rsidR="00794153" w:rsidRPr="002C33F6" w:rsidRDefault="00794153" w:rsidP="00C4286C">
      <w:pPr>
        <w:pStyle w:val="Nagwek6"/>
        <w:numPr>
          <w:ilvl w:val="0"/>
          <w:numId w:val="162"/>
        </w:numPr>
        <w:ind w:left="426" w:hanging="426"/>
        <w:rPr>
          <w:bCs/>
        </w:rPr>
      </w:pPr>
      <w:bookmarkStart w:id="169" w:name="_Toc129859121"/>
      <w:r w:rsidRPr="002C33F6">
        <w:rPr>
          <w:bCs/>
        </w:rPr>
        <w:t>Szczegółową organizację nauczania, wychowania i opieki w danym roku szkolnym określa arkusz organizacyjny opracowany przez Dyrekcję Szkoły na podstawie ramowych planów nauczania oraz planu</w:t>
      </w:r>
      <w:r w:rsidR="00E826AF" w:rsidRPr="002C33F6">
        <w:rPr>
          <w:bCs/>
        </w:rPr>
        <w:t xml:space="preserve"> </w:t>
      </w:r>
      <w:r w:rsidRPr="002C33F6">
        <w:rPr>
          <w:bCs/>
        </w:rPr>
        <w:t>finansowego szkoły. Arkusz organizacji podlega zatwierdzeniu</w:t>
      </w:r>
      <w:r w:rsidR="007F1426" w:rsidRPr="002C33F6">
        <w:rPr>
          <w:bCs/>
        </w:rPr>
        <w:t xml:space="preserve"> przez organ prowadzący Szkołę.</w:t>
      </w:r>
      <w:bookmarkEnd w:id="169"/>
    </w:p>
    <w:p w14:paraId="587B790B" w14:textId="164DAEC5" w:rsidR="00794153" w:rsidRPr="00D15D61" w:rsidRDefault="00794153" w:rsidP="00C4286C">
      <w:pPr>
        <w:pStyle w:val="Nagwek6"/>
        <w:numPr>
          <w:ilvl w:val="0"/>
          <w:numId w:val="162"/>
        </w:numPr>
        <w:ind w:left="426" w:hanging="426"/>
      </w:pPr>
      <w:r w:rsidRPr="00D15D61">
        <w:t>Dyrektor szkoły opracowuje arkusz organizacyjny pracy szkoły do 30 kwietnia każdego roku szkolnego, zaś organ prowadzący zatwierdza do 25 maja danego roku.</w:t>
      </w:r>
    </w:p>
    <w:p w14:paraId="01130A94" w14:textId="16D30F4A" w:rsidR="00794153" w:rsidRPr="00D15D61" w:rsidRDefault="00794153" w:rsidP="00C4286C">
      <w:pPr>
        <w:pStyle w:val="Nagwek6"/>
        <w:numPr>
          <w:ilvl w:val="0"/>
          <w:numId w:val="162"/>
        </w:numPr>
        <w:ind w:left="426" w:hanging="426"/>
      </w:pPr>
      <w:r w:rsidRPr="00D15D61">
        <w:lastRenderedPageBreak/>
        <w:t>W arkuszu organizacji Szkoły zamieszcza się w szczególności liczbę pracowników Szkoły, w tym pracowników zajmujących</w:t>
      </w:r>
      <w:r w:rsidR="00E826AF" w:rsidRPr="00D15D61">
        <w:t xml:space="preserve"> </w:t>
      </w:r>
      <w:r w:rsidRPr="00D15D61">
        <w:t>stanowiska kierownicze oraz ogólną liczbą godzin edukacyjnych finansowanych ze środków przydzielonych</w:t>
      </w:r>
      <w:r w:rsidR="007F1426" w:rsidRPr="00D15D61">
        <w:t xml:space="preserve"> przez organ prowadzący Szkołę.</w:t>
      </w:r>
    </w:p>
    <w:p w14:paraId="52898484" w14:textId="39FE4DEB" w:rsidR="00794153" w:rsidRPr="00D15D61" w:rsidRDefault="00794153" w:rsidP="00C4286C">
      <w:pPr>
        <w:pStyle w:val="Nagwek6"/>
        <w:numPr>
          <w:ilvl w:val="0"/>
          <w:numId w:val="162"/>
        </w:numPr>
        <w:ind w:left="426" w:hanging="426"/>
      </w:pPr>
      <w:r w:rsidRPr="00D15D61">
        <w:t>W arkuszu organizacji Szkoły podaje się, w podziale na stopnie awansu zawodowego, liczbę nauczycieli ubiegających się o wyższy stopień awansu zawodowego, którzy będą mogli przystąpić w danym roku szkolnym do postępowań kwalifikacyjnych lub egzaminacyjnych, oraz wskazuje się najbliższe terminy złożenia</w:t>
      </w:r>
      <w:r w:rsidR="00E826AF" w:rsidRPr="00D15D61">
        <w:t xml:space="preserve"> </w:t>
      </w:r>
      <w:r w:rsidRPr="00D15D61">
        <w:t>przez nauczycieli wniosków o podjęcie tych postępowań.</w:t>
      </w:r>
    </w:p>
    <w:p w14:paraId="100C8A3F" w14:textId="77777777" w:rsidR="002756CF" w:rsidRDefault="00794153" w:rsidP="00C4286C">
      <w:pPr>
        <w:pStyle w:val="Nagwek6"/>
        <w:numPr>
          <w:ilvl w:val="0"/>
          <w:numId w:val="162"/>
        </w:numPr>
        <w:ind w:left="426" w:hanging="426"/>
      </w:pPr>
      <w:r w:rsidRPr="00D15D61">
        <w:t xml:space="preserve">Na podstawie zatwierdzonego arkusza organizacyjnego szkoły dyrektor, </w:t>
      </w:r>
    </w:p>
    <w:p w14:paraId="1DA07229" w14:textId="2FE57028" w:rsidR="00794153" w:rsidRPr="00D15D61" w:rsidRDefault="00794153" w:rsidP="002756CF">
      <w:pPr>
        <w:pStyle w:val="Nagwek6"/>
        <w:numPr>
          <w:ilvl w:val="0"/>
          <w:numId w:val="0"/>
        </w:numPr>
        <w:ind w:left="426"/>
      </w:pPr>
      <w:r w:rsidRPr="00D15D61">
        <w:t>z uwzględnieniem zasad ochrony zdrowia i higieny pracy, ustala tygodniowy rozkład zajęć określający organizację zajęć edukacyjnych.</w:t>
      </w:r>
    </w:p>
    <w:p w14:paraId="05EA085D" w14:textId="4957AC9F" w:rsidR="00794153" w:rsidRPr="00D15D61" w:rsidRDefault="00794153" w:rsidP="00C4286C">
      <w:pPr>
        <w:pStyle w:val="Nagwek6"/>
        <w:numPr>
          <w:ilvl w:val="0"/>
          <w:numId w:val="162"/>
        </w:numPr>
        <w:ind w:left="426" w:hanging="426"/>
      </w:pPr>
      <w:r w:rsidRPr="00D15D61">
        <w:t>Podstawową jednostką organizacyjną jest oddział.</w:t>
      </w:r>
    </w:p>
    <w:p w14:paraId="4ED33199" w14:textId="26A4A537" w:rsidR="00794153" w:rsidRPr="00D15D61" w:rsidRDefault="00794153" w:rsidP="00C4286C">
      <w:pPr>
        <w:pStyle w:val="Nagwek6"/>
        <w:numPr>
          <w:ilvl w:val="0"/>
          <w:numId w:val="162"/>
        </w:numPr>
        <w:ind w:left="426" w:hanging="426"/>
      </w:pPr>
      <w:r w:rsidRPr="00D15D61">
        <w:t>Uczniowie w danym roku szkolnym uczą się wszystkich przedmiotów obowiązkowych, przewidzianych planem n</w:t>
      </w:r>
      <w:r w:rsidR="00B12FDF" w:rsidRPr="00D15D61">
        <w:t xml:space="preserve">auczania i programem wybranym z </w:t>
      </w:r>
      <w:r w:rsidRPr="00D15D61">
        <w:t>zestawu programów dla danej klasy i danego typu szkoły, dopuszczonych do użytku szkolnego.</w:t>
      </w:r>
    </w:p>
    <w:p w14:paraId="26D82B8F" w14:textId="39BCC002" w:rsidR="00794153" w:rsidRPr="00D15D61" w:rsidRDefault="00794153" w:rsidP="00C4286C">
      <w:pPr>
        <w:pStyle w:val="Nagwek6"/>
        <w:numPr>
          <w:ilvl w:val="0"/>
          <w:numId w:val="162"/>
        </w:numPr>
        <w:ind w:left="426" w:hanging="426"/>
      </w:pPr>
      <w:r w:rsidRPr="00D15D61">
        <w:t>Przy podziale na oddziały decyduje liczba uczniów z obwodu szkoły.</w:t>
      </w:r>
    </w:p>
    <w:p w14:paraId="393FE974" w14:textId="61FB5A19" w:rsidR="00794153" w:rsidRPr="00D15D61" w:rsidRDefault="00794153" w:rsidP="00C4286C">
      <w:pPr>
        <w:pStyle w:val="Nagwek6"/>
        <w:numPr>
          <w:ilvl w:val="0"/>
          <w:numId w:val="162"/>
        </w:numPr>
        <w:ind w:left="426" w:hanging="426"/>
      </w:pPr>
      <w:r w:rsidRPr="00D15D61">
        <w:t>Podziału oddziału na grupy dokonuje się na zajęciach wymagających specjalnych warunków nauki i bezpieczeństwa z uwzględnieniem zasad określonych w rozporządzeniu w sprawie ramowych planów nauczania.</w:t>
      </w:r>
    </w:p>
    <w:p w14:paraId="01C12CDF" w14:textId="2561814C" w:rsidR="00F4091B" w:rsidRPr="002756CF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756CF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2756CF">
        <w:rPr>
          <w:rFonts w:asciiTheme="majorHAnsi" w:hAnsiTheme="majorHAnsi" w:cstheme="majorHAnsi"/>
          <w:sz w:val="28"/>
          <w:szCs w:val="28"/>
          <w:lang w:val="pl-PL"/>
        </w:rPr>
        <w:t>95</w:t>
      </w:r>
      <w:r w:rsidR="00F4091B" w:rsidRPr="002756CF">
        <w:rPr>
          <w:rFonts w:asciiTheme="majorHAnsi" w:hAnsiTheme="majorHAnsi" w:cstheme="majorHAnsi"/>
          <w:sz w:val="28"/>
          <w:szCs w:val="28"/>
        </w:rPr>
        <w:t>.</w:t>
      </w:r>
    </w:p>
    <w:p w14:paraId="6911E6A6" w14:textId="24AC518C" w:rsidR="00794153" w:rsidRPr="00F04C46" w:rsidRDefault="00794153" w:rsidP="00D15D61">
      <w:pPr>
        <w:pStyle w:val="Nagwek5"/>
        <w:rPr>
          <w:b w:val="0"/>
          <w:lang w:val="pl-PL"/>
        </w:rPr>
      </w:pPr>
      <w:bookmarkStart w:id="170" w:name="_Toc129859122"/>
      <w:r w:rsidRPr="00F04C46">
        <w:rPr>
          <w:b w:val="0"/>
        </w:rPr>
        <w:t xml:space="preserve">W klasie uczniów w klasie nie może przekroczyć </w:t>
      </w:r>
      <w:r w:rsidR="004713C1" w:rsidRPr="00F04C46">
        <w:rPr>
          <w:b w:val="0"/>
        </w:rPr>
        <w:t xml:space="preserve">35 </w:t>
      </w:r>
      <w:r w:rsidRPr="00F04C46">
        <w:rPr>
          <w:b w:val="0"/>
        </w:rPr>
        <w:t>osób</w:t>
      </w:r>
      <w:r w:rsidR="007F1426" w:rsidRPr="00F04C46">
        <w:rPr>
          <w:b w:val="0"/>
          <w:lang w:val="pl-PL"/>
        </w:rPr>
        <w:t>.</w:t>
      </w:r>
      <w:bookmarkEnd w:id="170"/>
    </w:p>
    <w:p w14:paraId="2173583B" w14:textId="343F36D7" w:rsidR="00F4091B" w:rsidRPr="002756CF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756CF">
        <w:rPr>
          <w:rFonts w:asciiTheme="majorHAnsi" w:hAnsiTheme="majorHAnsi" w:cstheme="majorHAnsi"/>
          <w:sz w:val="28"/>
          <w:szCs w:val="28"/>
        </w:rPr>
        <w:t>§ 96</w:t>
      </w:r>
      <w:r w:rsidR="00F4091B" w:rsidRPr="002756CF">
        <w:rPr>
          <w:rFonts w:asciiTheme="majorHAnsi" w:hAnsiTheme="majorHAnsi" w:cstheme="majorHAnsi"/>
          <w:sz w:val="28"/>
          <w:szCs w:val="28"/>
        </w:rPr>
        <w:t>.</w:t>
      </w:r>
    </w:p>
    <w:p w14:paraId="65941331" w14:textId="47945AFC" w:rsidR="00794153" w:rsidRPr="00F04C46" w:rsidRDefault="00794153" w:rsidP="00D15D61">
      <w:pPr>
        <w:pStyle w:val="Nagwek5"/>
        <w:rPr>
          <w:b w:val="0"/>
        </w:rPr>
      </w:pPr>
      <w:bookmarkStart w:id="171" w:name="_Toc129859123"/>
      <w:r w:rsidRPr="00F04C46">
        <w:rPr>
          <w:b w:val="0"/>
        </w:rPr>
        <w:t>Liczebność uczniów w klasach określa organ prowadzący.</w:t>
      </w:r>
      <w:bookmarkEnd w:id="171"/>
    </w:p>
    <w:p w14:paraId="0C83100D" w14:textId="786F4D07" w:rsidR="00F4091B" w:rsidRPr="002756CF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756CF">
        <w:rPr>
          <w:rFonts w:asciiTheme="majorHAnsi" w:hAnsiTheme="majorHAnsi" w:cstheme="majorHAnsi"/>
          <w:sz w:val="28"/>
          <w:szCs w:val="28"/>
        </w:rPr>
        <w:t>§ 97</w:t>
      </w:r>
      <w:r w:rsidR="00F4091B" w:rsidRPr="002756CF">
        <w:rPr>
          <w:rFonts w:asciiTheme="majorHAnsi" w:hAnsiTheme="majorHAnsi" w:cstheme="majorHAnsi"/>
          <w:sz w:val="28"/>
          <w:szCs w:val="28"/>
        </w:rPr>
        <w:t>.</w:t>
      </w:r>
    </w:p>
    <w:p w14:paraId="428CC5C2" w14:textId="77777777" w:rsidR="00A12DF9" w:rsidRDefault="00794153" w:rsidP="002756CF">
      <w:pPr>
        <w:pStyle w:val="Nagwek5"/>
        <w:rPr>
          <w:b w:val="0"/>
        </w:rPr>
      </w:pPr>
      <w:bookmarkStart w:id="172" w:name="_Toc129859124"/>
      <w:r w:rsidRPr="00F04C46">
        <w:rPr>
          <w:b w:val="0"/>
        </w:rPr>
        <w:t xml:space="preserve">Dyrektor Szkoły odpowiada za przestrzeganie przepisów dotyczących liczby uczniów odbywających zajęcia w salach lekcyjnych. Arkusz organizacyjny jest tworzony </w:t>
      </w:r>
    </w:p>
    <w:p w14:paraId="71A7C299" w14:textId="64483E59" w:rsidR="002756CF" w:rsidRDefault="00794153" w:rsidP="002756CF">
      <w:pPr>
        <w:pStyle w:val="Nagwek5"/>
        <w:rPr>
          <w:b w:val="0"/>
        </w:rPr>
      </w:pPr>
      <w:r w:rsidRPr="00F04C46">
        <w:rPr>
          <w:b w:val="0"/>
        </w:rPr>
        <w:t>z uwzględnieniem tych przepisów.</w:t>
      </w:r>
      <w:bookmarkEnd w:id="172"/>
      <w:r w:rsidRPr="00F04C46">
        <w:rPr>
          <w:b w:val="0"/>
        </w:rPr>
        <w:t xml:space="preserve"> </w:t>
      </w:r>
    </w:p>
    <w:p w14:paraId="6C2ABB96" w14:textId="32AC4394" w:rsidR="002756CF" w:rsidRPr="002756CF" w:rsidRDefault="002756CF" w:rsidP="002756CF">
      <w:pPr>
        <w:spacing w:line="240" w:lineRule="auto"/>
        <w:rPr>
          <w:rFonts w:eastAsia="Times New Roman"/>
          <w:szCs w:val="24"/>
          <w:lang w:val="x-none" w:eastAsia="x-none"/>
        </w:rPr>
      </w:pPr>
      <w:r>
        <w:rPr>
          <w:b/>
        </w:rPr>
        <w:br w:type="page"/>
      </w:r>
    </w:p>
    <w:p w14:paraId="54162D10" w14:textId="66DDB634" w:rsidR="00F4091B" w:rsidRPr="002756CF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756CF">
        <w:rPr>
          <w:rFonts w:asciiTheme="majorHAnsi" w:hAnsiTheme="majorHAnsi" w:cstheme="majorHAnsi"/>
          <w:sz w:val="28"/>
          <w:szCs w:val="28"/>
        </w:rPr>
        <w:lastRenderedPageBreak/>
        <w:t xml:space="preserve">§ </w:t>
      </w:r>
      <w:r w:rsidR="00B37A68" w:rsidRPr="002756CF">
        <w:rPr>
          <w:rFonts w:asciiTheme="majorHAnsi" w:hAnsiTheme="majorHAnsi" w:cstheme="majorHAnsi"/>
          <w:sz w:val="28"/>
          <w:szCs w:val="28"/>
        </w:rPr>
        <w:t>98</w:t>
      </w:r>
      <w:r w:rsidRPr="002756CF">
        <w:rPr>
          <w:rFonts w:asciiTheme="majorHAnsi" w:hAnsiTheme="majorHAnsi" w:cstheme="majorHAnsi"/>
          <w:sz w:val="28"/>
          <w:szCs w:val="28"/>
        </w:rPr>
        <w:t>.</w:t>
      </w:r>
    </w:p>
    <w:p w14:paraId="4141B343" w14:textId="1947052D" w:rsidR="00794153" w:rsidRPr="00F04C46" w:rsidRDefault="00794153" w:rsidP="00D15D61">
      <w:pPr>
        <w:pStyle w:val="Nagwek5"/>
        <w:rPr>
          <w:lang w:val="pl-PL"/>
        </w:rPr>
      </w:pPr>
      <w:bookmarkStart w:id="173" w:name="_Toc129859125"/>
      <w:r w:rsidRPr="00F04C46">
        <w:rPr>
          <w:rStyle w:val="Nagwek5Znak"/>
        </w:rPr>
        <w:t>Działalność innowacyjna i eksperymentalna</w:t>
      </w:r>
      <w:r w:rsidR="00F4091B" w:rsidRPr="00F04C46">
        <w:rPr>
          <w:lang w:val="pl-PL"/>
        </w:rPr>
        <w:t>.</w:t>
      </w:r>
      <w:bookmarkEnd w:id="173"/>
    </w:p>
    <w:p w14:paraId="21528865" w14:textId="00C7A8B9" w:rsidR="00794153" w:rsidRPr="00730770" w:rsidRDefault="00794153" w:rsidP="00C4286C">
      <w:pPr>
        <w:pStyle w:val="Nagwek6"/>
        <w:numPr>
          <w:ilvl w:val="0"/>
          <w:numId w:val="163"/>
        </w:numPr>
        <w:ind w:left="425" w:hanging="425"/>
      </w:pPr>
      <w:r w:rsidRPr="00730770">
        <w:t xml:space="preserve">W szkole mogą być wprowadzane innowacje pedagogiczne i prowadzone zajęcia eksperymentalne. Innowacją pedagogiczną są nowatorskie rozwiązania programowe, organizacyjne lub </w:t>
      </w:r>
      <w:r w:rsidR="00775B31" w:rsidRPr="00730770">
        <w:t>metodyczne</w:t>
      </w:r>
      <w:r w:rsidRPr="00730770">
        <w:t xml:space="preserve"> mające na celu poprawę jakości pracy szkoły i efektywność kształcenia.</w:t>
      </w:r>
    </w:p>
    <w:p w14:paraId="2AA3B5B2" w14:textId="72E6F3B5" w:rsidR="00794153" w:rsidRPr="00730770" w:rsidRDefault="00794153" w:rsidP="00C4286C">
      <w:pPr>
        <w:pStyle w:val="Nagwek6"/>
        <w:numPr>
          <w:ilvl w:val="0"/>
          <w:numId w:val="163"/>
        </w:numPr>
        <w:ind w:left="425" w:hanging="425"/>
      </w:pPr>
      <w:r w:rsidRPr="00730770">
        <w:t>Innowacja może obejmować wszystkie lub wybrane zajęcia edukacyjne. Innowacja może być wprowadzona w całej szkole lub w oddziale lub grupie.</w:t>
      </w:r>
    </w:p>
    <w:p w14:paraId="657E2615" w14:textId="020C180A" w:rsidR="00794153" w:rsidRPr="00730770" w:rsidRDefault="00794153" w:rsidP="00C4286C">
      <w:pPr>
        <w:pStyle w:val="Nagwek6"/>
        <w:numPr>
          <w:ilvl w:val="0"/>
          <w:numId w:val="163"/>
        </w:numPr>
        <w:ind w:left="425" w:hanging="425"/>
      </w:pPr>
      <w:r w:rsidRPr="00730770">
        <w:t>Rozpoczęcie innowacji jest możliwe po zapewnieniu przez szkołę</w:t>
      </w:r>
      <w:r w:rsidR="00E826AF" w:rsidRPr="00730770">
        <w:t xml:space="preserve"> </w:t>
      </w:r>
      <w:r w:rsidRPr="00730770">
        <w:t>odpowiednich warunków kadrowych i organizacyjnych, niezbędnych do realizacji planowanych działań innowacyjnych i eksperymentalnych.</w:t>
      </w:r>
    </w:p>
    <w:p w14:paraId="560C8FD3" w14:textId="77777777" w:rsidR="00D60409" w:rsidRDefault="00794153" w:rsidP="00C4286C">
      <w:pPr>
        <w:pStyle w:val="Nagwek6"/>
        <w:numPr>
          <w:ilvl w:val="0"/>
          <w:numId w:val="163"/>
        </w:numPr>
        <w:ind w:left="425" w:hanging="425"/>
      </w:pPr>
      <w:r w:rsidRPr="00730770">
        <w:t xml:space="preserve">Innowacje wymagające przyznanie szkole dodatkowych środków budżetowych, mogą być podjęte po wyrażeniu przez organ prowadzący szkołę pisemnej zgody </w:t>
      </w:r>
    </w:p>
    <w:p w14:paraId="005772ED" w14:textId="455B2E50" w:rsidR="00794153" w:rsidRPr="00730770" w:rsidRDefault="00794153" w:rsidP="00D60409">
      <w:pPr>
        <w:pStyle w:val="Nagwek6"/>
        <w:numPr>
          <w:ilvl w:val="0"/>
          <w:numId w:val="0"/>
        </w:numPr>
        <w:ind w:left="425"/>
      </w:pPr>
      <w:r w:rsidRPr="00730770">
        <w:t>na finansowanie planowanych działań.</w:t>
      </w:r>
    </w:p>
    <w:p w14:paraId="079A5F73" w14:textId="78E346CC" w:rsidR="00794153" w:rsidRPr="00730770" w:rsidRDefault="00794153" w:rsidP="00C4286C">
      <w:pPr>
        <w:pStyle w:val="Nagwek6"/>
        <w:numPr>
          <w:ilvl w:val="0"/>
          <w:numId w:val="163"/>
        </w:numPr>
        <w:ind w:left="425" w:hanging="425"/>
      </w:pPr>
      <w:r w:rsidRPr="00730770">
        <w:t>Udział nauczycieli w innowacji lub eksperymencie jest dobrowolny.</w:t>
      </w:r>
    </w:p>
    <w:p w14:paraId="3546F620" w14:textId="421FEB42" w:rsidR="00794153" w:rsidRPr="00730770" w:rsidRDefault="00794153" w:rsidP="00C4286C">
      <w:pPr>
        <w:pStyle w:val="Nagwek6"/>
        <w:numPr>
          <w:ilvl w:val="0"/>
          <w:numId w:val="163"/>
        </w:numPr>
        <w:ind w:left="425" w:hanging="425"/>
      </w:pPr>
      <w:r w:rsidRPr="00730770">
        <w:t>Uchwałę w sprawie wprowadzenia innowacji w szkole podejmuje Rada Pedagogiczna.</w:t>
      </w:r>
    </w:p>
    <w:p w14:paraId="510761A7" w14:textId="5D911339" w:rsidR="00794153" w:rsidRPr="00730770" w:rsidRDefault="00794153" w:rsidP="00C4286C">
      <w:pPr>
        <w:pStyle w:val="Nagwek6"/>
        <w:numPr>
          <w:ilvl w:val="0"/>
          <w:numId w:val="163"/>
        </w:numPr>
        <w:ind w:left="425" w:hanging="425"/>
      </w:pPr>
      <w:r w:rsidRPr="00730770">
        <w:t>Uchwała w sprawie wprowadzenia innowacji może być podjęta po uzyskaniu:</w:t>
      </w:r>
    </w:p>
    <w:p w14:paraId="08260EEB" w14:textId="77777777" w:rsidR="00794153" w:rsidRPr="00730770" w:rsidRDefault="00794153" w:rsidP="00C4286C">
      <w:pPr>
        <w:pStyle w:val="Nagwek7"/>
        <w:numPr>
          <w:ilvl w:val="0"/>
          <w:numId w:val="164"/>
        </w:numPr>
        <w:ind w:left="851" w:hanging="425"/>
      </w:pPr>
      <w:r w:rsidRPr="00730770">
        <w:t>zgody nauczycieli, którzy będą uczestniczyć w innowacji;</w:t>
      </w:r>
    </w:p>
    <w:p w14:paraId="3717080A" w14:textId="77777777" w:rsidR="00794153" w:rsidRPr="00730770" w:rsidRDefault="00794153" w:rsidP="00C4286C">
      <w:pPr>
        <w:pStyle w:val="Nagwek7"/>
        <w:numPr>
          <w:ilvl w:val="0"/>
          <w:numId w:val="164"/>
        </w:numPr>
        <w:ind w:left="851" w:hanging="425"/>
      </w:pPr>
      <w:r w:rsidRPr="00730770">
        <w:t>opinii Rady Rodziców;</w:t>
      </w:r>
    </w:p>
    <w:p w14:paraId="743728F9" w14:textId="77777777" w:rsidR="00D60409" w:rsidRDefault="00794153" w:rsidP="00C4286C">
      <w:pPr>
        <w:pStyle w:val="Nagwek7"/>
        <w:numPr>
          <w:ilvl w:val="0"/>
          <w:numId w:val="164"/>
        </w:numPr>
        <w:ind w:left="851" w:hanging="425"/>
      </w:pPr>
      <w:r w:rsidRPr="00730770">
        <w:t xml:space="preserve">pisemnej zgody autora lub zespołu autorskiego innowacji na jej prowadzenie </w:t>
      </w:r>
    </w:p>
    <w:p w14:paraId="099C4A18" w14:textId="6305E536" w:rsidR="00794153" w:rsidRPr="00730770" w:rsidRDefault="00794153" w:rsidP="00D60409">
      <w:pPr>
        <w:pStyle w:val="Nagwek7"/>
        <w:numPr>
          <w:ilvl w:val="0"/>
          <w:numId w:val="0"/>
        </w:numPr>
        <w:ind w:left="851"/>
      </w:pPr>
      <w:r w:rsidRPr="00730770">
        <w:t>w szkole, w przypadku, gdy założenia innowacji nie były wcześniej opublikowane.</w:t>
      </w:r>
    </w:p>
    <w:p w14:paraId="39F4E602" w14:textId="77777777" w:rsidR="00D60409" w:rsidRDefault="00794153" w:rsidP="00C4286C">
      <w:pPr>
        <w:pStyle w:val="Nagwek6"/>
        <w:numPr>
          <w:ilvl w:val="0"/>
          <w:numId w:val="163"/>
        </w:numPr>
        <w:ind w:left="425" w:hanging="425"/>
      </w:pPr>
      <w:r w:rsidRPr="00730770">
        <w:t>Uchwałę Rady Pedagogicznej w sprawie wprowadzenia innowacji wraz z opisem jej zasad oraz opinią Rady Szkoły i zgodą autora lub zespołu autorskiego innowacji, o której mowa w ust. 7 pkt. 1</w:t>
      </w:r>
      <w:r w:rsidR="00B80310" w:rsidRPr="00730770">
        <w:t>-</w:t>
      </w:r>
      <w:r w:rsidRPr="00730770">
        <w:t xml:space="preserve">3, dyrektor szkoły przekazuje kuratorowi oświaty i organowi prowadzącemu szkołę w terminie do dnia 31 marca roku poprzedzającego rok szkolny, </w:t>
      </w:r>
    </w:p>
    <w:p w14:paraId="7DC2DB4D" w14:textId="7734A6EE" w:rsidR="00794153" w:rsidRPr="00730770" w:rsidRDefault="00794153" w:rsidP="00D60409">
      <w:pPr>
        <w:pStyle w:val="Nagwek6"/>
        <w:numPr>
          <w:ilvl w:val="0"/>
          <w:numId w:val="0"/>
        </w:numPr>
        <w:ind w:left="425"/>
      </w:pPr>
      <w:r w:rsidRPr="00730770">
        <w:t>w którym jest planowane rozpoczęcie innowacji.</w:t>
      </w:r>
    </w:p>
    <w:p w14:paraId="151E30FF" w14:textId="488A90CC" w:rsidR="00D60409" w:rsidRDefault="00794153" w:rsidP="00C4286C">
      <w:pPr>
        <w:pStyle w:val="Nagwek6"/>
        <w:numPr>
          <w:ilvl w:val="0"/>
          <w:numId w:val="163"/>
        </w:numPr>
        <w:ind w:left="425" w:hanging="425"/>
      </w:pPr>
      <w:r w:rsidRPr="00730770">
        <w:t>Po wyrażeniu pisemnej zgody na finansowanie planowanych działań wprowadzenia innowacji przez organ prowadzący szkołę i akceptacji kuratora, innowacja zostaje wprowadzona.</w:t>
      </w:r>
    </w:p>
    <w:p w14:paraId="7DABF2B2" w14:textId="5DD7B98F" w:rsidR="00794153" w:rsidRPr="00D60409" w:rsidRDefault="00D60409" w:rsidP="00D60409">
      <w:pPr>
        <w:spacing w:line="240" w:lineRule="auto"/>
        <w:rPr>
          <w:rFonts w:eastAsia="Times New Roman"/>
          <w:iCs/>
          <w:szCs w:val="20"/>
          <w:lang w:val="x-none" w:eastAsia="x-none"/>
        </w:rPr>
      </w:pPr>
      <w:r>
        <w:br w:type="page"/>
      </w:r>
    </w:p>
    <w:p w14:paraId="0A33E090" w14:textId="0588B14D" w:rsidR="00230E85" w:rsidRPr="00D60409" w:rsidRDefault="003C3AA6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D60409">
        <w:rPr>
          <w:rFonts w:asciiTheme="majorHAnsi" w:hAnsiTheme="majorHAnsi" w:cstheme="majorHAnsi"/>
          <w:sz w:val="28"/>
          <w:szCs w:val="28"/>
        </w:rPr>
        <w:lastRenderedPageBreak/>
        <w:t xml:space="preserve">§ </w:t>
      </w:r>
      <w:r w:rsidR="00B37A68" w:rsidRPr="00D60409">
        <w:rPr>
          <w:rFonts w:asciiTheme="majorHAnsi" w:hAnsiTheme="majorHAnsi" w:cstheme="majorHAnsi"/>
          <w:sz w:val="28"/>
          <w:szCs w:val="28"/>
          <w:lang w:val="pl-PL"/>
        </w:rPr>
        <w:t>99</w:t>
      </w:r>
      <w:r w:rsidR="00230E85" w:rsidRPr="00D60409">
        <w:rPr>
          <w:rFonts w:asciiTheme="majorHAnsi" w:hAnsiTheme="majorHAnsi" w:cstheme="majorHAnsi"/>
          <w:sz w:val="28"/>
          <w:szCs w:val="28"/>
        </w:rPr>
        <w:t>.</w:t>
      </w:r>
    </w:p>
    <w:p w14:paraId="39BD78B7" w14:textId="6E959212" w:rsidR="00794153" w:rsidRPr="00F04C46" w:rsidRDefault="00794153" w:rsidP="005A6617">
      <w:pPr>
        <w:pStyle w:val="Nagwek5"/>
        <w:rPr>
          <w:b w:val="0"/>
          <w:lang w:val="pl-PL"/>
        </w:rPr>
      </w:pPr>
      <w:bookmarkStart w:id="174" w:name="_Toc129859126"/>
      <w:r w:rsidRPr="00F04C46">
        <w:rPr>
          <w:rStyle w:val="Nagwek5Znak"/>
        </w:rPr>
        <w:t>Organizacja zajęć wyjazdowych</w:t>
      </w:r>
      <w:r w:rsidRPr="00F04C46">
        <w:t xml:space="preserve"> </w:t>
      </w:r>
      <w:r w:rsidRPr="00F04C46">
        <w:rPr>
          <w:b w:val="0"/>
        </w:rPr>
        <w:t>opisana jest w Zasadach Organizowania Wyjazdów Uczniowskich</w:t>
      </w:r>
      <w:r w:rsidR="00C32E7D" w:rsidRPr="00F04C46">
        <w:rPr>
          <w:b w:val="0"/>
          <w:lang w:val="pl-PL"/>
        </w:rPr>
        <w:t>.</w:t>
      </w:r>
      <w:bookmarkEnd w:id="174"/>
      <w:r w:rsidR="00EC217D" w:rsidRPr="00F04C46">
        <w:rPr>
          <w:b w:val="0"/>
          <w:lang w:val="pl-PL"/>
        </w:rPr>
        <w:t xml:space="preserve"> </w:t>
      </w:r>
    </w:p>
    <w:p w14:paraId="6ABAD6CE" w14:textId="5B95F5F0" w:rsidR="00230E85" w:rsidRPr="00D60409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D60409">
        <w:rPr>
          <w:rFonts w:asciiTheme="majorHAnsi" w:hAnsiTheme="majorHAnsi" w:cstheme="majorHAnsi"/>
          <w:sz w:val="28"/>
          <w:szCs w:val="28"/>
        </w:rPr>
        <w:t>§ 10</w:t>
      </w:r>
      <w:r w:rsidR="00B37A68" w:rsidRPr="00D60409">
        <w:rPr>
          <w:rFonts w:asciiTheme="majorHAnsi" w:hAnsiTheme="majorHAnsi" w:cstheme="majorHAnsi"/>
          <w:sz w:val="28"/>
          <w:szCs w:val="28"/>
          <w:lang w:val="pl-PL"/>
        </w:rPr>
        <w:t>0</w:t>
      </w:r>
      <w:r w:rsidR="00794153" w:rsidRPr="00D60409">
        <w:rPr>
          <w:rFonts w:asciiTheme="majorHAnsi" w:hAnsiTheme="majorHAnsi" w:cstheme="majorHAnsi"/>
          <w:sz w:val="28"/>
          <w:szCs w:val="28"/>
        </w:rPr>
        <w:t>.</w:t>
      </w:r>
    </w:p>
    <w:p w14:paraId="32FB1BA4" w14:textId="19764ED4" w:rsidR="00794153" w:rsidRPr="00F04C46" w:rsidRDefault="00794153" w:rsidP="005A6617">
      <w:pPr>
        <w:pStyle w:val="Nagwek5"/>
      </w:pPr>
      <w:bookmarkStart w:id="175" w:name="_Toc129859127"/>
      <w:r w:rsidRPr="00F04C46">
        <w:rPr>
          <w:rStyle w:val="Nagwek5Znak"/>
        </w:rPr>
        <w:t>Praktyki studenckie</w:t>
      </w:r>
      <w:r w:rsidRPr="00F04C46">
        <w:t>.</w:t>
      </w:r>
      <w:bookmarkEnd w:id="175"/>
    </w:p>
    <w:p w14:paraId="15DDBC54" w14:textId="745124BD" w:rsidR="00794153" w:rsidRPr="00730770" w:rsidRDefault="001527DB" w:rsidP="00C4286C">
      <w:pPr>
        <w:pStyle w:val="Nagwek6"/>
        <w:numPr>
          <w:ilvl w:val="0"/>
          <w:numId w:val="165"/>
        </w:numPr>
        <w:ind w:left="426" w:hanging="426"/>
      </w:pPr>
      <w:r w:rsidRPr="00730770">
        <w:t xml:space="preserve">I </w:t>
      </w:r>
      <w:r w:rsidR="003C3AA6" w:rsidRPr="00730770">
        <w:t xml:space="preserve">Liceum Ogólnokształcące </w:t>
      </w:r>
      <w:r w:rsidRPr="00730770">
        <w:t>im. Kazimierza Wielkiego w Zduńskiej Woli</w:t>
      </w:r>
      <w:r w:rsidR="00794153" w:rsidRPr="00730770">
        <w:t xml:space="preserve"> może przyjmować słuchaczy zakładów kształcenia nauczycieli oraz studentów szkół wyższych kształcących nauczycieli na praktyki pedagogiczne (nauczycielskie) na podstawie pisemnego</w:t>
      </w:r>
      <w:r w:rsidR="00E826AF" w:rsidRPr="00730770">
        <w:t xml:space="preserve"> </w:t>
      </w:r>
      <w:r w:rsidR="00794153" w:rsidRPr="00730770">
        <w:t xml:space="preserve">porozumienia zawartego pomiędzy Dyrektorem Szkoły lub </w:t>
      </w:r>
      <w:r w:rsidR="00C76A2C" w:rsidRPr="00730770">
        <w:t>—</w:t>
      </w:r>
      <w:r w:rsidR="00794153" w:rsidRPr="00730770">
        <w:t xml:space="preserve"> za jego zgodą – poszczególnymi</w:t>
      </w:r>
      <w:r w:rsidR="00E826AF" w:rsidRPr="00730770">
        <w:t xml:space="preserve"> </w:t>
      </w:r>
      <w:r w:rsidR="00794153" w:rsidRPr="00730770">
        <w:t>nauczycielami, a zakładem kształcenia</w:t>
      </w:r>
      <w:r w:rsidR="007F1426" w:rsidRPr="00730770">
        <w:t xml:space="preserve"> nauczycieli lub szkołą wyższą.</w:t>
      </w:r>
    </w:p>
    <w:p w14:paraId="5C83F9C5" w14:textId="77777777" w:rsidR="00D60409" w:rsidRDefault="00794153" w:rsidP="00C4286C">
      <w:pPr>
        <w:pStyle w:val="Nagwek6"/>
        <w:numPr>
          <w:ilvl w:val="0"/>
          <w:numId w:val="165"/>
        </w:numPr>
        <w:ind w:left="426" w:hanging="426"/>
      </w:pPr>
      <w:r w:rsidRPr="00730770">
        <w:t>Koszty związane z przebiegiem praktyk pokrywa zakład kierujący na praktykę.</w:t>
      </w:r>
      <w:r w:rsidR="00760D6B" w:rsidRPr="00730770">
        <w:t xml:space="preserve"> </w:t>
      </w:r>
    </w:p>
    <w:p w14:paraId="59FFC1B5" w14:textId="7C5B7AD3" w:rsidR="00794153" w:rsidRPr="00730770" w:rsidRDefault="00794153" w:rsidP="00D60409">
      <w:pPr>
        <w:pStyle w:val="Nagwek6"/>
        <w:numPr>
          <w:ilvl w:val="0"/>
          <w:numId w:val="0"/>
        </w:numPr>
        <w:ind w:left="426"/>
      </w:pPr>
      <w:r w:rsidRPr="00730770">
        <w:t>Za dokumentację praktyk studenckich odpowiada upoważniony wicedyrektor Szkoły.</w:t>
      </w:r>
    </w:p>
    <w:p w14:paraId="641DFD8A" w14:textId="4CC77912" w:rsidR="00794153" w:rsidRPr="00CB1360" w:rsidRDefault="00983B0D" w:rsidP="00CB1360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D60409">
        <w:rPr>
          <w:rFonts w:asciiTheme="majorHAnsi" w:hAnsiTheme="majorHAnsi" w:cstheme="majorHAnsi"/>
          <w:sz w:val="28"/>
          <w:szCs w:val="28"/>
        </w:rPr>
        <w:t>§ 10</w:t>
      </w:r>
      <w:r w:rsidR="00B37A68" w:rsidRPr="00D60409">
        <w:rPr>
          <w:rFonts w:asciiTheme="majorHAnsi" w:hAnsiTheme="majorHAnsi" w:cstheme="majorHAnsi"/>
          <w:sz w:val="28"/>
          <w:szCs w:val="28"/>
          <w:lang w:val="pl-PL"/>
        </w:rPr>
        <w:t>1</w:t>
      </w:r>
      <w:r w:rsidR="00794153" w:rsidRPr="00D60409">
        <w:rPr>
          <w:rFonts w:asciiTheme="majorHAnsi" w:hAnsiTheme="majorHAnsi" w:cstheme="majorHAnsi"/>
          <w:sz w:val="28"/>
          <w:szCs w:val="28"/>
        </w:rPr>
        <w:t>.</w:t>
      </w:r>
    </w:p>
    <w:p w14:paraId="781CD44F" w14:textId="5024E0F9" w:rsidR="00794153" w:rsidRPr="005A6617" w:rsidRDefault="00CB1360" w:rsidP="00C4286C">
      <w:pPr>
        <w:pStyle w:val="Nagwek6"/>
        <w:numPr>
          <w:ilvl w:val="0"/>
          <w:numId w:val="166"/>
        </w:numPr>
        <w:ind w:left="426" w:hanging="426"/>
        <w:rPr>
          <w:rFonts w:asciiTheme="minorHAnsi" w:hAnsiTheme="minorHAnsi" w:cstheme="minorHAnsi"/>
        </w:rPr>
      </w:pPr>
      <w:r>
        <w:rPr>
          <w:rStyle w:val="Nagwek5Znak"/>
          <w:rFonts w:eastAsia="Calibri"/>
          <w:b w:val="0"/>
          <w:lang w:val="pl-PL"/>
        </w:rPr>
        <w:t xml:space="preserve">W szkole działa biblioteka </w:t>
      </w:r>
      <w:r w:rsidR="00A12DF9">
        <w:rPr>
          <w:rFonts w:asciiTheme="minorHAnsi" w:hAnsiTheme="minorHAnsi" w:cstheme="minorHAnsi"/>
          <w:lang w:val="pl-PL"/>
        </w:rPr>
        <w:t>która</w:t>
      </w:r>
      <w:r>
        <w:rPr>
          <w:rFonts w:asciiTheme="minorHAnsi" w:hAnsiTheme="minorHAnsi" w:cstheme="minorHAnsi"/>
          <w:lang w:val="pl-PL"/>
        </w:rPr>
        <w:t xml:space="preserve"> </w:t>
      </w:r>
      <w:r w:rsidR="00B167E8" w:rsidRPr="005A6617">
        <w:rPr>
          <w:rFonts w:asciiTheme="minorHAnsi" w:hAnsiTheme="minorHAnsi" w:cstheme="minorHAnsi"/>
        </w:rPr>
        <w:t>jest:</w:t>
      </w:r>
    </w:p>
    <w:p w14:paraId="2A2305D4" w14:textId="77777777" w:rsidR="00CB1360" w:rsidRDefault="00794153" w:rsidP="00C4286C">
      <w:pPr>
        <w:pStyle w:val="Nagwek7"/>
        <w:numPr>
          <w:ilvl w:val="0"/>
          <w:numId w:val="167"/>
        </w:numPr>
        <w:ind w:left="851" w:hanging="425"/>
      </w:pPr>
      <w:r w:rsidRPr="00730770">
        <w:t xml:space="preserve">interdyscyplinarną pracownią ogólnoszkolną, w której uczniowie uczestniczą </w:t>
      </w:r>
    </w:p>
    <w:p w14:paraId="0509CD1E" w14:textId="5009FC5B" w:rsidR="00794153" w:rsidRPr="00730770" w:rsidRDefault="00794153" w:rsidP="00CB1360">
      <w:pPr>
        <w:pStyle w:val="Nagwek7"/>
        <w:numPr>
          <w:ilvl w:val="0"/>
          <w:numId w:val="0"/>
        </w:numPr>
        <w:ind w:left="851"/>
      </w:pPr>
      <w:r w:rsidRPr="00730770">
        <w:t xml:space="preserve">w zajęciach prowadzonych przez nauczycieli pracujących w bibliotece (lekcje biblioteczne) oraz indywidualnie pracują nad zdobywaniem i poszerzaniem wiedzy, </w:t>
      </w:r>
    </w:p>
    <w:p w14:paraId="640EB975" w14:textId="77777777" w:rsidR="00794153" w:rsidRPr="00730770" w:rsidRDefault="00794153" w:rsidP="00C4286C">
      <w:pPr>
        <w:pStyle w:val="Nagwek7"/>
        <w:numPr>
          <w:ilvl w:val="0"/>
          <w:numId w:val="167"/>
        </w:numPr>
        <w:ind w:left="851" w:hanging="425"/>
      </w:pPr>
      <w:r w:rsidRPr="00730770">
        <w:t>ośrodkiem informacji dla uczniów, nauczycieli i rodziców,</w:t>
      </w:r>
    </w:p>
    <w:p w14:paraId="23EDBB3C" w14:textId="77777777" w:rsidR="00794153" w:rsidRPr="00730770" w:rsidRDefault="00794153" w:rsidP="00C4286C">
      <w:pPr>
        <w:pStyle w:val="Nagwek7"/>
        <w:numPr>
          <w:ilvl w:val="0"/>
          <w:numId w:val="167"/>
        </w:numPr>
        <w:ind w:left="851" w:hanging="425"/>
      </w:pPr>
      <w:r w:rsidRPr="00730770">
        <w:t>ośrodkiem edukacji czytelniczej i informacyjnej.</w:t>
      </w:r>
    </w:p>
    <w:p w14:paraId="6C847A98" w14:textId="1CE20FFF" w:rsidR="00794153" w:rsidRPr="005A6617" w:rsidRDefault="00794153" w:rsidP="00C4286C">
      <w:pPr>
        <w:pStyle w:val="Nagwek6"/>
        <w:numPr>
          <w:ilvl w:val="0"/>
          <w:numId w:val="166"/>
        </w:numPr>
        <w:ind w:left="426" w:hanging="426"/>
        <w:rPr>
          <w:rStyle w:val="Nagwek5Znak"/>
          <w:rFonts w:eastAsia="Calibri"/>
          <w:b w:val="0"/>
          <w:bCs/>
        </w:rPr>
      </w:pPr>
      <w:r w:rsidRPr="005A6617">
        <w:rPr>
          <w:rStyle w:val="Nagwek5Znak"/>
          <w:rFonts w:eastAsia="Calibri"/>
          <w:b w:val="0"/>
          <w:bCs/>
        </w:rPr>
        <w:t>Zadaniem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="00B167E8" w:rsidRPr="005A6617">
        <w:rPr>
          <w:rStyle w:val="Nagwek5Znak"/>
          <w:rFonts w:eastAsia="Calibri"/>
          <w:b w:val="0"/>
          <w:bCs/>
        </w:rPr>
        <w:t>biblioteki jest:</w:t>
      </w:r>
    </w:p>
    <w:p w14:paraId="4B243F5D" w14:textId="77777777" w:rsidR="00794153" w:rsidRPr="00730770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t>gromadzenie, opracowanie, przechowywanie i udostępnianie materiałów bibliotecznych;</w:t>
      </w:r>
    </w:p>
    <w:p w14:paraId="489FC187" w14:textId="6350DCEC" w:rsidR="00794153" w:rsidRPr="00730770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t>obsługa użytkowników poprzez udostępnianie zbioró</w:t>
      </w:r>
      <w:r w:rsidR="00B350A9" w:rsidRPr="00730770">
        <w:t>w biblioteki szkolnej;</w:t>
      </w:r>
    </w:p>
    <w:p w14:paraId="33D043B7" w14:textId="6E756A4F" w:rsidR="00794153" w:rsidRPr="00730770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t>prowadzenie działalności informacyjnej;</w:t>
      </w:r>
    </w:p>
    <w:p w14:paraId="3E9A5D9C" w14:textId="77777777" w:rsidR="00D60409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t>zaspokajanie zgłaszanych przez użytkowników potrzeb czytelniczych</w:t>
      </w:r>
      <w:r w:rsidR="00760D6B" w:rsidRPr="00730770">
        <w:t xml:space="preserve"> </w:t>
      </w:r>
    </w:p>
    <w:p w14:paraId="57C29DFE" w14:textId="0BFE8754" w:rsidR="00794153" w:rsidRPr="00730770" w:rsidRDefault="00794153" w:rsidP="00D60409">
      <w:pPr>
        <w:pStyle w:val="Nagwek7"/>
        <w:numPr>
          <w:ilvl w:val="0"/>
          <w:numId w:val="0"/>
        </w:numPr>
        <w:ind w:left="851"/>
      </w:pPr>
      <w:r w:rsidRPr="00730770">
        <w:t>i informacyjnych;</w:t>
      </w:r>
    </w:p>
    <w:p w14:paraId="6034034C" w14:textId="77777777" w:rsidR="00794153" w:rsidRPr="00730770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t>podejmowanie różnorodnych form pracy z zakresu edukacji czytelniczej i medialnej;</w:t>
      </w:r>
    </w:p>
    <w:p w14:paraId="466F5546" w14:textId="77777777" w:rsidR="00794153" w:rsidRPr="00730770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t>wspieranie nauczycieli w realizacji ich programów nauczania;</w:t>
      </w:r>
    </w:p>
    <w:p w14:paraId="38273007" w14:textId="77777777" w:rsidR="00794153" w:rsidRPr="00730770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t>przysposabianie uczniów do samokształcenia, działanie na rzecz przygotowania uczniów do korzystania z różnych mediów, źródeł informacji i bibliotek;</w:t>
      </w:r>
    </w:p>
    <w:p w14:paraId="526A4EF7" w14:textId="77777777" w:rsidR="00794153" w:rsidRPr="00730770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lastRenderedPageBreak/>
        <w:t>rozbudzanie zainteresowań czytelniczych i informacyjnych uczniów;</w:t>
      </w:r>
    </w:p>
    <w:p w14:paraId="53642C13" w14:textId="77777777" w:rsidR="00794153" w:rsidRPr="00730770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t>kształtowanie ich kultury czytelniczej, zaspokajanie potrzeb kulturalnych;</w:t>
      </w:r>
    </w:p>
    <w:p w14:paraId="44FBC6A5" w14:textId="7B5B07B4" w:rsidR="00794153" w:rsidRPr="00730770" w:rsidRDefault="00794153" w:rsidP="00C4286C">
      <w:pPr>
        <w:pStyle w:val="Nagwek7"/>
        <w:numPr>
          <w:ilvl w:val="0"/>
          <w:numId w:val="168"/>
        </w:numPr>
        <w:ind w:left="851" w:hanging="425"/>
      </w:pPr>
      <w:r w:rsidRPr="00730770">
        <w:t>organizacja wystaw okolicznościowych.</w:t>
      </w:r>
    </w:p>
    <w:p w14:paraId="4EF2F92D" w14:textId="3F22C15E" w:rsidR="00794153" w:rsidRPr="005A6617" w:rsidRDefault="00794153" w:rsidP="00C4286C">
      <w:pPr>
        <w:pStyle w:val="Nagwek6"/>
        <w:numPr>
          <w:ilvl w:val="0"/>
          <w:numId w:val="166"/>
        </w:numPr>
        <w:ind w:left="426" w:hanging="426"/>
        <w:rPr>
          <w:rStyle w:val="Nagwek5Znak"/>
          <w:rFonts w:eastAsia="Calibri"/>
          <w:b w:val="0"/>
          <w:bCs/>
        </w:rPr>
      </w:pPr>
      <w:r w:rsidRPr="005A6617">
        <w:rPr>
          <w:rStyle w:val="Nagwek5Znak"/>
          <w:rFonts w:eastAsia="Calibri"/>
          <w:b w:val="0"/>
          <w:bCs/>
        </w:rPr>
        <w:t>Do zadań nauczycieli p</w:t>
      </w:r>
      <w:r w:rsidR="008F34F2" w:rsidRPr="005A6617">
        <w:rPr>
          <w:rStyle w:val="Nagwek5Znak"/>
          <w:rFonts w:eastAsia="Calibri"/>
          <w:b w:val="0"/>
          <w:bCs/>
        </w:rPr>
        <w:t>racujących w bibliotece należy:</w:t>
      </w:r>
    </w:p>
    <w:p w14:paraId="7E48C885" w14:textId="77777777" w:rsidR="00794153" w:rsidRPr="00730770" w:rsidRDefault="00794153" w:rsidP="00C4286C">
      <w:pPr>
        <w:pStyle w:val="Nagwek7"/>
        <w:numPr>
          <w:ilvl w:val="0"/>
          <w:numId w:val="169"/>
        </w:numPr>
        <w:ind w:left="851" w:hanging="425"/>
      </w:pPr>
      <w:r w:rsidRPr="00730770">
        <w:t xml:space="preserve">w zakresie pracy pedagogicznej: </w:t>
      </w:r>
    </w:p>
    <w:p w14:paraId="4941A20F" w14:textId="77777777" w:rsidR="00794153" w:rsidRPr="00730770" w:rsidRDefault="00794153" w:rsidP="00C4286C">
      <w:pPr>
        <w:pStyle w:val="Nagwek8"/>
        <w:numPr>
          <w:ilvl w:val="0"/>
          <w:numId w:val="170"/>
        </w:numPr>
        <w:ind w:left="1276" w:hanging="425"/>
      </w:pPr>
      <w:r w:rsidRPr="00730770">
        <w:t>udostępnianie zbiorów biblioteki w wypożyczalni, w czytelni oraz do pracowni przedmiotowych,</w:t>
      </w:r>
    </w:p>
    <w:p w14:paraId="39C31CFF" w14:textId="77777777" w:rsidR="00D60409" w:rsidRDefault="00794153" w:rsidP="00C4286C">
      <w:pPr>
        <w:pStyle w:val="Nagwek8"/>
        <w:numPr>
          <w:ilvl w:val="0"/>
          <w:numId w:val="170"/>
        </w:numPr>
        <w:ind w:left="1276" w:hanging="425"/>
      </w:pPr>
      <w:r w:rsidRPr="00730770">
        <w:t xml:space="preserve">prowadzenie działalności informacyjnej i propagującej czytelnictwo, bibliotekę </w:t>
      </w:r>
    </w:p>
    <w:p w14:paraId="75F2EA25" w14:textId="22B2A07A" w:rsidR="00794153" w:rsidRPr="00730770" w:rsidRDefault="00794153" w:rsidP="00D60409">
      <w:pPr>
        <w:pStyle w:val="Nagwek8"/>
        <w:numPr>
          <w:ilvl w:val="0"/>
          <w:numId w:val="0"/>
        </w:numPr>
        <w:ind w:left="1276"/>
      </w:pPr>
      <w:r w:rsidRPr="00730770">
        <w:t>i jej zbiory,</w:t>
      </w:r>
    </w:p>
    <w:p w14:paraId="030D7F56" w14:textId="77777777" w:rsidR="00794153" w:rsidRPr="00730770" w:rsidRDefault="00794153" w:rsidP="00C4286C">
      <w:pPr>
        <w:pStyle w:val="Nagwek8"/>
        <w:numPr>
          <w:ilvl w:val="0"/>
          <w:numId w:val="170"/>
        </w:numPr>
        <w:ind w:left="1276" w:hanging="425"/>
      </w:pPr>
      <w:r w:rsidRPr="00730770">
        <w:t>zapoznawanie czytelników biblioteki z komputerowym systemem wyszukiwania informacji,</w:t>
      </w:r>
    </w:p>
    <w:p w14:paraId="37DABD51" w14:textId="77777777" w:rsidR="00794153" w:rsidRPr="00730770" w:rsidRDefault="00794153" w:rsidP="00C4286C">
      <w:pPr>
        <w:pStyle w:val="Nagwek8"/>
        <w:numPr>
          <w:ilvl w:val="0"/>
          <w:numId w:val="170"/>
        </w:numPr>
        <w:ind w:left="1276" w:hanging="425"/>
      </w:pPr>
      <w:r w:rsidRPr="00730770">
        <w:t>udzielanie uczniom porad w doborze lektury w zależności od indywidualnych zainteresowań i potrzeb,</w:t>
      </w:r>
    </w:p>
    <w:p w14:paraId="5D9D934F" w14:textId="77777777" w:rsidR="00794153" w:rsidRPr="00730770" w:rsidRDefault="00794153" w:rsidP="00C4286C">
      <w:pPr>
        <w:pStyle w:val="Nagwek8"/>
        <w:numPr>
          <w:ilvl w:val="0"/>
          <w:numId w:val="170"/>
        </w:numPr>
        <w:ind w:left="1276" w:hanging="425"/>
      </w:pPr>
      <w:r w:rsidRPr="00730770">
        <w:t>prowadzenie zajęć z zakresu edukacji czytelniczej, informacyjnej i medialnej oraz związany z nią indywidualny instruktaż,</w:t>
      </w:r>
    </w:p>
    <w:p w14:paraId="0129281A" w14:textId="1BA42BEC" w:rsidR="00794153" w:rsidRPr="00730770" w:rsidRDefault="00794153" w:rsidP="00C4286C">
      <w:pPr>
        <w:pStyle w:val="Nagwek8"/>
        <w:numPr>
          <w:ilvl w:val="0"/>
          <w:numId w:val="170"/>
        </w:numPr>
        <w:ind w:left="1276" w:hanging="425"/>
      </w:pPr>
      <w:r w:rsidRPr="00730770">
        <w:t>współpraca z wychowawcami, nauczycielami przedmiotów, opiekunami organizacji szkolnych oraz kół zainteresowań, z innymi bibliotekami</w:t>
      </w:r>
      <w:r w:rsidR="00B167E8" w:rsidRPr="00730770">
        <w:t xml:space="preserve"> w realizacji zadań dydaktyczno-</w:t>
      </w:r>
      <w:r w:rsidRPr="00730770">
        <w:t>wychowawczych szkoły, także w rozwijaniu</w:t>
      </w:r>
      <w:r w:rsidR="00B167E8" w:rsidRPr="00730770">
        <w:t xml:space="preserve"> kultury czytelniczej uczniów i </w:t>
      </w:r>
      <w:r w:rsidRPr="00730770">
        <w:t>przygotowaniu ich do samokształcenia,</w:t>
      </w:r>
    </w:p>
    <w:p w14:paraId="22F41E3A" w14:textId="053FFADD" w:rsidR="00794153" w:rsidRPr="00730770" w:rsidRDefault="00794153" w:rsidP="00C4286C">
      <w:pPr>
        <w:pStyle w:val="Nagwek8"/>
        <w:numPr>
          <w:ilvl w:val="0"/>
          <w:numId w:val="170"/>
        </w:numPr>
        <w:ind w:left="1276" w:hanging="425"/>
      </w:pPr>
      <w:r w:rsidRPr="00730770">
        <w:t>udostępnianie zbiorów zgodnie z Reg</w:t>
      </w:r>
      <w:r w:rsidR="00B350A9" w:rsidRPr="00730770">
        <w:t>ulaminem biblioteki.</w:t>
      </w:r>
    </w:p>
    <w:p w14:paraId="2DFDC99C" w14:textId="76266862" w:rsidR="00794153" w:rsidRPr="005A6617" w:rsidRDefault="00794153" w:rsidP="00C4286C">
      <w:pPr>
        <w:pStyle w:val="Nagwek7"/>
        <w:numPr>
          <w:ilvl w:val="0"/>
          <w:numId w:val="169"/>
        </w:numPr>
        <w:ind w:left="851" w:hanging="425"/>
      </w:pPr>
      <w:r w:rsidRPr="005A6617">
        <w:t>w zakresie pr</w:t>
      </w:r>
      <w:r w:rsidR="008F34F2" w:rsidRPr="005A6617">
        <w:t>ac organizac</w:t>
      </w:r>
      <w:r w:rsidR="00C76A2C" w:rsidRPr="005A6617">
        <w:t>yjno-</w:t>
      </w:r>
      <w:r w:rsidR="008F34F2" w:rsidRPr="005A6617">
        <w:t>technicznych:</w:t>
      </w:r>
    </w:p>
    <w:p w14:paraId="46FC584D" w14:textId="3B2F084E" w:rsidR="00794153" w:rsidRPr="00730770" w:rsidRDefault="00794153" w:rsidP="00C4286C">
      <w:pPr>
        <w:pStyle w:val="Nagwek8"/>
        <w:numPr>
          <w:ilvl w:val="0"/>
          <w:numId w:val="171"/>
        </w:numPr>
        <w:ind w:left="1276" w:hanging="425"/>
      </w:pPr>
      <w:r w:rsidRPr="00730770">
        <w:t>troszczenie</w:t>
      </w:r>
      <w:r w:rsidR="00E826AF" w:rsidRPr="00730770">
        <w:t xml:space="preserve"> </w:t>
      </w:r>
      <w:r w:rsidRPr="00730770">
        <w:t>się o właściwą organizację, wyposażenie i estetykę biblioteki,</w:t>
      </w:r>
    </w:p>
    <w:p w14:paraId="59D46E18" w14:textId="77777777" w:rsidR="00794153" w:rsidRPr="00730770" w:rsidRDefault="00794153" w:rsidP="00C4286C">
      <w:pPr>
        <w:pStyle w:val="Nagwek8"/>
        <w:numPr>
          <w:ilvl w:val="0"/>
          <w:numId w:val="171"/>
        </w:numPr>
        <w:ind w:left="1276" w:hanging="425"/>
      </w:pPr>
      <w:r w:rsidRPr="00730770">
        <w:t>gromadzenie zbiorów zgodnie z profilem programowym szkoły i jej potrzebami, przeprowadzanie ich selekcję,</w:t>
      </w:r>
    </w:p>
    <w:p w14:paraId="45906CAE" w14:textId="77777777" w:rsidR="00794153" w:rsidRPr="00730770" w:rsidRDefault="00794153" w:rsidP="00C4286C">
      <w:pPr>
        <w:pStyle w:val="Nagwek8"/>
        <w:numPr>
          <w:ilvl w:val="0"/>
          <w:numId w:val="171"/>
        </w:numPr>
        <w:ind w:left="1276" w:hanging="425"/>
      </w:pPr>
      <w:r w:rsidRPr="00730770">
        <w:t>prowadzenie ewidencję zbiorów,</w:t>
      </w:r>
    </w:p>
    <w:p w14:paraId="50A62082" w14:textId="77777777" w:rsidR="00794153" w:rsidRPr="00730770" w:rsidRDefault="00794153" w:rsidP="00C4286C">
      <w:pPr>
        <w:pStyle w:val="Nagwek8"/>
        <w:numPr>
          <w:ilvl w:val="0"/>
          <w:numId w:val="171"/>
        </w:numPr>
        <w:ind w:left="1276" w:hanging="425"/>
      </w:pPr>
      <w:r w:rsidRPr="00730770">
        <w:t>klasyfikowanie, katalogowanie, opracowywanie technicznie i konserwacja zbiorów,</w:t>
      </w:r>
    </w:p>
    <w:p w14:paraId="1039F824" w14:textId="77777777" w:rsidR="00794153" w:rsidRPr="00730770" w:rsidRDefault="00794153" w:rsidP="00C4286C">
      <w:pPr>
        <w:pStyle w:val="Nagwek8"/>
        <w:numPr>
          <w:ilvl w:val="0"/>
          <w:numId w:val="171"/>
        </w:numPr>
        <w:ind w:left="1276" w:hanging="425"/>
      </w:pPr>
      <w:r w:rsidRPr="00730770">
        <w:t>organizowanie warsztatu działalności informacyjnej,</w:t>
      </w:r>
    </w:p>
    <w:p w14:paraId="1AF1398C" w14:textId="77777777" w:rsidR="00794153" w:rsidRPr="00730770" w:rsidRDefault="00794153" w:rsidP="00C4286C">
      <w:pPr>
        <w:pStyle w:val="Nagwek8"/>
        <w:numPr>
          <w:ilvl w:val="0"/>
          <w:numId w:val="171"/>
        </w:numPr>
        <w:ind w:left="1276" w:hanging="425"/>
      </w:pPr>
      <w:r w:rsidRPr="00730770">
        <w:t>prowadzenie dokumentacji pracy biblioteki, statystyki dziennej i okresowej, indywidualnego pomiaru aktywności czytelniczej uczniów,</w:t>
      </w:r>
    </w:p>
    <w:p w14:paraId="333979BD" w14:textId="77777777" w:rsidR="00794153" w:rsidRPr="00730770" w:rsidRDefault="00794153" w:rsidP="00C4286C">
      <w:pPr>
        <w:pStyle w:val="Nagwek8"/>
        <w:numPr>
          <w:ilvl w:val="0"/>
          <w:numId w:val="171"/>
        </w:numPr>
        <w:ind w:left="1276" w:hanging="425"/>
      </w:pPr>
      <w:r w:rsidRPr="00730770">
        <w:t>planowanie pracy: opracowuje roczny, ramowy plan pracy biblioteki oraz terminarz zajęć bibliotecznych i imprez czytelniczych,</w:t>
      </w:r>
    </w:p>
    <w:p w14:paraId="3F00253F" w14:textId="77777777" w:rsidR="00794153" w:rsidRPr="00730770" w:rsidRDefault="00794153" w:rsidP="00C4286C">
      <w:pPr>
        <w:pStyle w:val="Nagwek8"/>
        <w:numPr>
          <w:ilvl w:val="0"/>
          <w:numId w:val="171"/>
        </w:numPr>
        <w:ind w:left="1276" w:hanging="425"/>
      </w:pPr>
      <w:r w:rsidRPr="00730770">
        <w:lastRenderedPageBreak/>
        <w:t>składanie do dyrektora szkoły rocznego sprawozdania z pracy biblioteki i oceny stanu czytelnictwa w szkole,</w:t>
      </w:r>
    </w:p>
    <w:p w14:paraId="03A1B6B6" w14:textId="77777777" w:rsidR="00794153" w:rsidRPr="00730770" w:rsidRDefault="00794153" w:rsidP="00C4286C">
      <w:pPr>
        <w:pStyle w:val="Nagwek8"/>
        <w:numPr>
          <w:ilvl w:val="0"/>
          <w:numId w:val="171"/>
        </w:numPr>
        <w:ind w:left="1276" w:hanging="425"/>
      </w:pPr>
      <w:r w:rsidRPr="00730770">
        <w:t>ma obowiązek korzystać z dostępnych technologii informacyjnych i doskonalić własny warsztat pracy.</w:t>
      </w:r>
    </w:p>
    <w:p w14:paraId="1020595D" w14:textId="77777777" w:rsidR="00D60409" w:rsidRDefault="00794153" w:rsidP="00C4286C">
      <w:pPr>
        <w:pStyle w:val="Nagwek6"/>
        <w:numPr>
          <w:ilvl w:val="0"/>
          <w:numId w:val="166"/>
        </w:numPr>
        <w:ind w:left="426" w:hanging="426"/>
        <w:rPr>
          <w:rStyle w:val="Nagwek5Znak"/>
          <w:rFonts w:eastAsia="Calibri"/>
          <w:b w:val="0"/>
          <w:bCs/>
        </w:rPr>
      </w:pPr>
      <w:r w:rsidRPr="005A6617">
        <w:rPr>
          <w:rStyle w:val="Nagwek5Znak"/>
          <w:rFonts w:eastAsia="Calibri"/>
          <w:b w:val="0"/>
          <w:bCs/>
        </w:rPr>
        <w:t>Nauczyciele zatrudnieni w bibliotece zobowiązani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są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prowadzić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politykę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gromadzenia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zbiorów,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kierując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się zapotrzebowaniem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nauczycieli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i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uczniów,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analizą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obowiązujących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</w:p>
    <w:p w14:paraId="6CC18D3C" w14:textId="3572CC9C" w:rsidR="00794153" w:rsidRPr="005A6617" w:rsidRDefault="00794153" w:rsidP="00D60409">
      <w:pPr>
        <w:pStyle w:val="Nagwek6"/>
        <w:numPr>
          <w:ilvl w:val="0"/>
          <w:numId w:val="0"/>
        </w:numPr>
        <w:ind w:left="426"/>
        <w:rPr>
          <w:rStyle w:val="Nagwek5Znak"/>
          <w:rFonts w:eastAsia="Calibri"/>
          <w:b w:val="0"/>
          <w:bCs/>
        </w:rPr>
      </w:pPr>
      <w:r w:rsidRPr="005A6617">
        <w:rPr>
          <w:rStyle w:val="Nagwek5Znak"/>
          <w:rFonts w:eastAsia="Calibri"/>
          <w:b w:val="0"/>
          <w:bCs/>
        </w:rPr>
        <w:t>w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szkole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programów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i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ofertą</w:t>
      </w:r>
      <w:r w:rsidR="00E826AF" w:rsidRPr="005A6617">
        <w:rPr>
          <w:rStyle w:val="Nagwek5Znak"/>
          <w:rFonts w:eastAsia="Calibri"/>
          <w:b w:val="0"/>
          <w:bCs/>
        </w:rPr>
        <w:t xml:space="preserve"> </w:t>
      </w:r>
      <w:r w:rsidRPr="005A6617">
        <w:rPr>
          <w:rStyle w:val="Nagwek5Znak"/>
          <w:rFonts w:eastAsia="Calibri"/>
          <w:b w:val="0"/>
          <w:bCs/>
        </w:rPr>
        <w:t>rynkową oraz możliwościami finansowymi Szkoły.</w:t>
      </w:r>
    </w:p>
    <w:p w14:paraId="3213C9A5" w14:textId="78A9E413" w:rsidR="00794153" w:rsidRPr="005A6617" w:rsidRDefault="00794153" w:rsidP="00C4286C">
      <w:pPr>
        <w:pStyle w:val="Nagwek6"/>
        <w:numPr>
          <w:ilvl w:val="0"/>
          <w:numId w:val="166"/>
        </w:numPr>
        <w:ind w:left="426" w:hanging="426"/>
        <w:rPr>
          <w:rStyle w:val="Nagwek5Znak"/>
          <w:rFonts w:eastAsia="Calibri"/>
          <w:b w:val="0"/>
          <w:bCs/>
        </w:rPr>
      </w:pPr>
      <w:r w:rsidRPr="005A6617">
        <w:rPr>
          <w:rStyle w:val="Nagwek5Znak"/>
          <w:rFonts w:eastAsia="Calibri"/>
          <w:b w:val="0"/>
          <w:bCs/>
        </w:rPr>
        <w:t xml:space="preserve">Godziny otwarcia biblioteki, zasady korzystania z jej zbiorów, tryb i warunki przeprowadzania zajęć dydaktycznych w bibliotece oraz zamawiania przez nauczycieli określonych usług bibliotecznych określa </w:t>
      </w:r>
      <w:r w:rsidR="00B350A9" w:rsidRPr="005A6617">
        <w:rPr>
          <w:rStyle w:val="Nagwek5Znak"/>
          <w:rFonts w:eastAsia="Calibri"/>
          <w:b w:val="0"/>
          <w:bCs/>
        </w:rPr>
        <w:t>Regulamin biblioteki</w:t>
      </w:r>
      <w:r w:rsidRPr="005A6617">
        <w:rPr>
          <w:rStyle w:val="Nagwek5Znak"/>
          <w:rFonts w:eastAsia="Calibri"/>
          <w:b w:val="0"/>
          <w:bCs/>
        </w:rPr>
        <w:t>.</w:t>
      </w:r>
    </w:p>
    <w:p w14:paraId="6D383D5B" w14:textId="5314BBFB" w:rsidR="00794153" w:rsidRPr="005A6617" w:rsidRDefault="00794153" w:rsidP="00C4286C">
      <w:pPr>
        <w:pStyle w:val="Nagwek6"/>
        <w:numPr>
          <w:ilvl w:val="0"/>
          <w:numId w:val="166"/>
        </w:numPr>
        <w:ind w:left="426" w:hanging="426"/>
        <w:rPr>
          <w:rStyle w:val="Nagwek5Znak"/>
          <w:rFonts w:eastAsia="Calibri"/>
          <w:b w:val="0"/>
          <w:bCs/>
        </w:rPr>
      </w:pPr>
      <w:r w:rsidRPr="005A6617">
        <w:rPr>
          <w:rStyle w:val="Nagwek5Znak"/>
          <w:rFonts w:eastAsia="Calibri"/>
          <w:b w:val="0"/>
          <w:bCs/>
        </w:rPr>
        <w:t>Bezpośredni nadzór nad biblioteką sprawuje Dyrektor szkoły, który:</w:t>
      </w:r>
    </w:p>
    <w:p w14:paraId="2DEDFD21" w14:textId="77777777" w:rsidR="00794153" w:rsidRPr="00730770" w:rsidRDefault="00794153" w:rsidP="00C4286C">
      <w:pPr>
        <w:pStyle w:val="Nagwek7"/>
        <w:numPr>
          <w:ilvl w:val="0"/>
          <w:numId w:val="172"/>
        </w:numPr>
        <w:ind w:left="851" w:hanging="425"/>
      </w:pPr>
      <w:r w:rsidRPr="00730770">
        <w:t>zapewnia pomieszczenia i ich wyposażenie warunkujące prawidłową pracę biblioteki, bezpieczeństwo i nienaruszalność mienia;</w:t>
      </w:r>
    </w:p>
    <w:p w14:paraId="7DF4F55B" w14:textId="77777777" w:rsidR="00D60409" w:rsidRDefault="00794153" w:rsidP="00C4286C">
      <w:pPr>
        <w:pStyle w:val="Nagwek7"/>
        <w:numPr>
          <w:ilvl w:val="0"/>
          <w:numId w:val="172"/>
        </w:numPr>
        <w:ind w:left="851" w:hanging="425"/>
      </w:pPr>
      <w:r w:rsidRPr="00730770">
        <w:t>zatrudnia nauczycieli z odpowiednimi kwalifikacjami bibliotekarskimi</w:t>
      </w:r>
      <w:r w:rsidR="00E826AF" w:rsidRPr="00730770">
        <w:t xml:space="preserve"> </w:t>
      </w:r>
    </w:p>
    <w:p w14:paraId="1E14ADDD" w14:textId="690B9F8E" w:rsidR="00794153" w:rsidRPr="00730770" w:rsidRDefault="00794153" w:rsidP="00D60409">
      <w:pPr>
        <w:pStyle w:val="Nagwek7"/>
        <w:numPr>
          <w:ilvl w:val="0"/>
          <w:numId w:val="0"/>
        </w:numPr>
        <w:ind w:left="851"/>
      </w:pPr>
      <w:r w:rsidRPr="00730770">
        <w:t>i pedagogicznymi według obowiązujących norm etatowych oraz zapewnia im warunki do doskonalenia zawodowego;</w:t>
      </w:r>
    </w:p>
    <w:p w14:paraId="1A181534" w14:textId="77777777" w:rsidR="00D60409" w:rsidRDefault="00794153" w:rsidP="00C4286C">
      <w:pPr>
        <w:pStyle w:val="Nagwek7"/>
        <w:numPr>
          <w:ilvl w:val="0"/>
          <w:numId w:val="172"/>
        </w:numPr>
        <w:ind w:left="851" w:hanging="425"/>
      </w:pPr>
      <w:r w:rsidRPr="00730770">
        <w:t xml:space="preserve">przydziela na początku każdego roku kalendarzowego środki finansowe </w:t>
      </w:r>
    </w:p>
    <w:p w14:paraId="1A5EA6B8" w14:textId="4D5D9488" w:rsidR="00794153" w:rsidRPr="00730770" w:rsidRDefault="00794153" w:rsidP="00D60409">
      <w:pPr>
        <w:pStyle w:val="Nagwek7"/>
        <w:numPr>
          <w:ilvl w:val="0"/>
          <w:numId w:val="0"/>
        </w:numPr>
        <w:ind w:left="851"/>
      </w:pPr>
      <w:r w:rsidRPr="00730770">
        <w:t>na działalność biblioteki;</w:t>
      </w:r>
    </w:p>
    <w:p w14:paraId="3C2E937F" w14:textId="77777777" w:rsidR="00794153" w:rsidRPr="00730770" w:rsidRDefault="00794153" w:rsidP="00C4286C">
      <w:pPr>
        <w:pStyle w:val="Nagwek7"/>
        <w:numPr>
          <w:ilvl w:val="0"/>
          <w:numId w:val="172"/>
        </w:numPr>
        <w:ind w:left="851" w:hanging="425"/>
      </w:pPr>
      <w:r w:rsidRPr="00730770">
        <w:t>zatwierdza przydziały czynności poszczególnych bibliotekarzy;</w:t>
      </w:r>
    </w:p>
    <w:p w14:paraId="61DD40E2" w14:textId="3919E3FB" w:rsidR="00794153" w:rsidRPr="00730770" w:rsidRDefault="00794153" w:rsidP="00C4286C">
      <w:pPr>
        <w:pStyle w:val="Nagwek7"/>
        <w:numPr>
          <w:ilvl w:val="0"/>
          <w:numId w:val="172"/>
        </w:numPr>
        <w:ind w:left="851" w:hanging="425"/>
      </w:pPr>
      <w:r w:rsidRPr="00730770">
        <w:t>wyznacza w planie lekcji godziny na realizację zajęć w ramach edukacji czytelniczej, informacyjnej i medialnej;</w:t>
      </w:r>
    </w:p>
    <w:p w14:paraId="000EFE77" w14:textId="77777777" w:rsidR="00794153" w:rsidRPr="00730770" w:rsidRDefault="00794153" w:rsidP="00C4286C">
      <w:pPr>
        <w:pStyle w:val="Nagwek7"/>
        <w:numPr>
          <w:ilvl w:val="0"/>
          <w:numId w:val="172"/>
        </w:numPr>
        <w:ind w:left="851" w:hanging="425"/>
      </w:pPr>
      <w:r w:rsidRPr="00730770">
        <w:t>inspiruje i kontroluje współpracę grona pedagogicznego z biblioteką w tworzeniu systemu edukacji czytelniczej, informacyjnej oraz medialnej w szkole;</w:t>
      </w:r>
    </w:p>
    <w:p w14:paraId="5A44BEF8" w14:textId="77777777" w:rsidR="00794153" w:rsidRPr="00730770" w:rsidRDefault="00794153" w:rsidP="00C4286C">
      <w:pPr>
        <w:pStyle w:val="Nagwek7"/>
        <w:numPr>
          <w:ilvl w:val="0"/>
          <w:numId w:val="172"/>
        </w:numPr>
        <w:ind w:left="851" w:hanging="425"/>
      </w:pPr>
      <w:r w:rsidRPr="00730770">
        <w:t>zarządza skontrum zbiorów biblioteki, odpowiada za ich protokolarne przekazanie przy zmianie nauczycieli pracujących w bibliotece;</w:t>
      </w:r>
    </w:p>
    <w:p w14:paraId="1A5F2297" w14:textId="77777777" w:rsidR="00794153" w:rsidRPr="00730770" w:rsidRDefault="00794153" w:rsidP="00C4286C">
      <w:pPr>
        <w:pStyle w:val="Nagwek7"/>
        <w:numPr>
          <w:ilvl w:val="0"/>
          <w:numId w:val="172"/>
        </w:numPr>
        <w:ind w:left="851" w:hanging="425"/>
      </w:pPr>
      <w:r w:rsidRPr="00730770">
        <w:t>nadzoruje i ocenia pracę biblioteki.</w:t>
      </w:r>
    </w:p>
    <w:p w14:paraId="7355D816" w14:textId="77777777" w:rsidR="00D60409" w:rsidRDefault="00794153" w:rsidP="00C4286C">
      <w:pPr>
        <w:pStyle w:val="Nagwek6"/>
        <w:numPr>
          <w:ilvl w:val="0"/>
          <w:numId w:val="166"/>
        </w:numPr>
        <w:ind w:left="426" w:hanging="426"/>
        <w:rPr>
          <w:rStyle w:val="Nagwek5Znak"/>
          <w:rFonts w:eastAsia="Calibri"/>
          <w:b w:val="0"/>
        </w:rPr>
      </w:pPr>
      <w:r w:rsidRPr="005A6617">
        <w:rPr>
          <w:rStyle w:val="Nagwek5Znak"/>
          <w:rFonts w:eastAsia="Calibri"/>
          <w:b w:val="0"/>
        </w:rPr>
        <w:t xml:space="preserve">Szczegółowe zadania poszczególnych pracowników ujęte są w przydziale czynności </w:t>
      </w:r>
    </w:p>
    <w:p w14:paraId="20EA8015" w14:textId="18C5B24C" w:rsidR="00794153" w:rsidRPr="005A6617" w:rsidRDefault="00794153" w:rsidP="00D60409">
      <w:pPr>
        <w:pStyle w:val="Nagwek6"/>
        <w:numPr>
          <w:ilvl w:val="0"/>
          <w:numId w:val="0"/>
        </w:numPr>
        <w:ind w:left="426"/>
        <w:rPr>
          <w:rStyle w:val="Nagwek5Znak"/>
          <w:rFonts w:eastAsia="Calibri"/>
          <w:b w:val="0"/>
        </w:rPr>
      </w:pPr>
      <w:r w:rsidRPr="005A6617">
        <w:rPr>
          <w:rStyle w:val="Nagwek5Znak"/>
          <w:rFonts w:eastAsia="Calibri"/>
          <w:b w:val="0"/>
        </w:rPr>
        <w:t>i planie pracy biblioteki.</w:t>
      </w:r>
    </w:p>
    <w:p w14:paraId="06047FE6" w14:textId="77777777" w:rsidR="00D60409" w:rsidRDefault="00794153" w:rsidP="00C4286C">
      <w:pPr>
        <w:pStyle w:val="Nagwek6"/>
        <w:numPr>
          <w:ilvl w:val="0"/>
          <w:numId w:val="166"/>
        </w:numPr>
        <w:ind w:left="426" w:hanging="426"/>
        <w:rPr>
          <w:rStyle w:val="Nagwek5Znak"/>
          <w:rFonts w:eastAsia="Calibri"/>
          <w:b w:val="0"/>
        </w:rPr>
      </w:pPr>
      <w:r w:rsidRPr="005A6617">
        <w:rPr>
          <w:rStyle w:val="Nagwek5Znak"/>
          <w:rFonts w:eastAsia="Calibri"/>
          <w:b w:val="0"/>
        </w:rPr>
        <w:t>Wydatki biblioteki pokrywane są z budżetu szkoły lub dotowane przez Radę Rodziców</w:t>
      </w:r>
      <w:r w:rsidR="00760D6B" w:rsidRPr="005A6617">
        <w:rPr>
          <w:rStyle w:val="Nagwek5Znak"/>
          <w:rFonts w:eastAsia="Calibri"/>
          <w:b w:val="0"/>
        </w:rPr>
        <w:t xml:space="preserve"> </w:t>
      </w:r>
    </w:p>
    <w:p w14:paraId="43DAC4A5" w14:textId="741FE0EB" w:rsidR="00794153" w:rsidRPr="005A6617" w:rsidRDefault="00794153" w:rsidP="00D60409">
      <w:pPr>
        <w:pStyle w:val="Nagwek6"/>
        <w:numPr>
          <w:ilvl w:val="0"/>
          <w:numId w:val="0"/>
        </w:numPr>
        <w:ind w:left="426"/>
        <w:rPr>
          <w:rStyle w:val="Nagwek5Znak"/>
          <w:rFonts w:eastAsia="Calibri"/>
          <w:b w:val="0"/>
        </w:rPr>
      </w:pPr>
      <w:r w:rsidRPr="005A6617">
        <w:rPr>
          <w:rStyle w:val="Nagwek5Znak"/>
          <w:rFonts w:eastAsia="Calibri"/>
          <w:b w:val="0"/>
        </w:rPr>
        <w:t>i innych ofiarodawców.</w:t>
      </w:r>
    </w:p>
    <w:p w14:paraId="0557A8B2" w14:textId="7F5368DB" w:rsidR="005830AB" w:rsidRPr="00F14663" w:rsidRDefault="00983B0D" w:rsidP="00F04C46">
      <w:pPr>
        <w:pStyle w:val="Nagwek4"/>
        <w:rPr>
          <w:rStyle w:val="Pogrubienie"/>
          <w:rFonts w:asciiTheme="majorHAnsi" w:hAnsiTheme="majorHAnsi" w:cstheme="majorHAnsi"/>
          <w:b/>
          <w:bCs/>
          <w:sz w:val="28"/>
          <w:szCs w:val="28"/>
        </w:rPr>
      </w:pPr>
      <w:r w:rsidRPr="00F14663">
        <w:rPr>
          <w:rFonts w:asciiTheme="majorHAnsi" w:hAnsiTheme="majorHAnsi" w:cstheme="majorHAnsi"/>
          <w:sz w:val="28"/>
          <w:szCs w:val="28"/>
        </w:rPr>
        <w:lastRenderedPageBreak/>
        <w:t>§ 10</w:t>
      </w:r>
      <w:r w:rsidR="00B37A68" w:rsidRPr="00F14663">
        <w:rPr>
          <w:rFonts w:asciiTheme="majorHAnsi" w:hAnsiTheme="majorHAnsi" w:cstheme="majorHAnsi"/>
          <w:sz w:val="28"/>
          <w:szCs w:val="28"/>
        </w:rPr>
        <w:t>2</w:t>
      </w:r>
      <w:r w:rsidR="005830AB" w:rsidRPr="00F14663">
        <w:rPr>
          <w:rStyle w:val="Pogrubienie"/>
          <w:rFonts w:asciiTheme="majorHAnsi" w:hAnsiTheme="majorHAnsi" w:cstheme="majorHAnsi"/>
          <w:b/>
          <w:bCs/>
          <w:sz w:val="28"/>
          <w:szCs w:val="28"/>
        </w:rPr>
        <w:t>.</w:t>
      </w:r>
    </w:p>
    <w:p w14:paraId="3AB6B460" w14:textId="4555BD9A" w:rsidR="00794153" w:rsidRPr="00F04C46" w:rsidRDefault="00794153" w:rsidP="00D73DD9">
      <w:pPr>
        <w:pStyle w:val="Nagwek5"/>
        <w:rPr>
          <w:b w:val="0"/>
        </w:rPr>
      </w:pPr>
      <w:bookmarkStart w:id="176" w:name="_Toc129859129"/>
      <w:r w:rsidRPr="00F04C46">
        <w:rPr>
          <w:rStyle w:val="Nagwek5Znak"/>
        </w:rPr>
        <w:t>Regulamin biblioteki</w:t>
      </w:r>
      <w:r w:rsidR="004713C1" w:rsidRPr="00F04C46">
        <w:t xml:space="preserve"> – </w:t>
      </w:r>
      <w:r w:rsidR="004713C1" w:rsidRPr="00F04C46">
        <w:rPr>
          <w:b w:val="0"/>
        </w:rPr>
        <w:t>stanowi załącznik do Statutu Szkoły</w:t>
      </w:r>
      <w:r w:rsidR="00044261" w:rsidRPr="00F04C46">
        <w:rPr>
          <w:b w:val="0"/>
        </w:rPr>
        <w:t>.</w:t>
      </w:r>
      <w:bookmarkEnd w:id="176"/>
    </w:p>
    <w:p w14:paraId="3CE7BD78" w14:textId="4D952A7E" w:rsidR="005830AB" w:rsidRPr="00730770" w:rsidRDefault="00983B0D" w:rsidP="00414B7C">
      <w:pPr>
        <w:pStyle w:val="Nagwek4"/>
        <w:keepNext w:val="0"/>
        <w:keepLines w:val="0"/>
      </w:pPr>
      <w:r w:rsidRPr="00F14663">
        <w:rPr>
          <w:rFonts w:asciiTheme="majorHAnsi" w:hAnsiTheme="majorHAnsi" w:cstheme="majorHAnsi"/>
          <w:sz w:val="28"/>
          <w:szCs w:val="28"/>
        </w:rPr>
        <w:t>§ 10</w:t>
      </w:r>
      <w:r w:rsidR="00B37A68" w:rsidRPr="00F14663">
        <w:rPr>
          <w:rFonts w:asciiTheme="majorHAnsi" w:hAnsiTheme="majorHAnsi" w:cstheme="majorHAnsi"/>
          <w:sz w:val="28"/>
          <w:szCs w:val="28"/>
          <w:lang w:val="pl-PL"/>
        </w:rPr>
        <w:t>3</w:t>
      </w:r>
      <w:r w:rsidR="00794153" w:rsidRPr="00730770">
        <w:t xml:space="preserve">. </w:t>
      </w:r>
    </w:p>
    <w:p w14:paraId="45D0EF39" w14:textId="517CD442" w:rsidR="00794153" w:rsidRPr="00730770" w:rsidRDefault="00794153" w:rsidP="00D73DD9">
      <w:pPr>
        <w:pStyle w:val="Nagwek5"/>
      </w:pPr>
      <w:bookmarkStart w:id="177" w:name="_Toc129859130"/>
      <w:r w:rsidRPr="00263C2E">
        <w:rPr>
          <w:rStyle w:val="Nagwek5Znak"/>
          <w:b/>
        </w:rPr>
        <w:t>Zespoły nauczycielskie</w:t>
      </w:r>
      <w:r w:rsidR="00E826AF" w:rsidRPr="00263C2E">
        <w:rPr>
          <w:rStyle w:val="Nagwek5Znak"/>
          <w:b/>
        </w:rPr>
        <w:t xml:space="preserve"> </w:t>
      </w:r>
      <w:r w:rsidRPr="00263C2E">
        <w:rPr>
          <w:rStyle w:val="Nagwek5Znak"/>
          <w:b/>
        </w:rPr>
        <w:t>i zasady ich pracy</w:t>
      </w:r>
      <w:r w:rsidRPr="00730770">
        <w:t>.</w:t>
      </w:r>
      <w:bookmarkEnd w:id="177"/>
    </w:p>
    <w:p w14:paraId="0234FC6A" w14:textId="4B34F998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Zespoły nauczyci</w:t>
      </w:r>
      <w:r w:rsidR="00044261" w:rsidRPr="00730770">
        <w:t>elskie powołuje dyrektor szkoły.</w:t>
      </w:r>
      <w:r w:rsidR="00E826AF" w:rsidRPr="00730770">
        <w:t xml:space="preserve"> </w:t>
      </w:r>
    </w:p>
    <w:p w14:paraId="0EE8A2C7" w14:textId="6B1B4DA3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Zespoły nauczycielskie powołuje się celem:</w:t>
      </w:r>
    </w:p>
    <w:p w14:paraId="1D8D23DE" w14:textId="77777777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planowania i organizacji procesów zachodzących w szkole;</w:t>
      </w:r>
    </w:p>
    <w:p w14:paraId="4AA5BEA2" w14:textId="77777777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koordynowania działań w szkole;</w:t>
      </w:r>
    </w:p>
    <w:p w14:paraId="538F3587" w14:textId="77777777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zwiększenia skuteczności działania;</w:t>
      </w:r>
    </w:p>
    <w:p w14:paraId="38054C5E" w14:textId="77777777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ułatwienia wykonywania zadań stojących przed szkołą i nauczycielami;</w:t>
      </w:r>
    </w:p>
    <w:p w14:paraId="3E4F8133" w14:textId="77777777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doskonalenia umiejętności indywidualnych;</w:t>
      </w:r>
    </w:p>
    <w:p w14:paraId="0B1C4D35" w14:textId="77777777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zapewnienia nauczycielom bezpośredniego wpływu na podejmowane decyzje;</w:t>
      </w:r>
    </w:p>
    <w:p w14:paraId="57CAAF43" w14:textId="77777777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doskonalenia współpracy zespołowej;</w:t>
      </w:r>
    </w:p>
    <w:p w14:paraId="15B28259" w14:textId="77777777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wymiany doświadczeń między nauczycielami;</w:t>
      </w:r>
    </w:p>
    <w:p w14:paraId="7C3F3E1C" w14:textId="25C6D0E5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wykorzystania potencjału członków grupy dla poprawy jakości nauczania, wychowania i organizacji;</w:t>
      </w:r>
    </w:p>
    <w:p w14:paraId="336F678D" w14:textId="77777777" w:rsidR="00F04C46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ograniczania ryzyka indywidualnych błędów i pomoc tym, którzy mają trudności</w:t>
      </w:r>
      <w:r w:rsidR="00760D6B" w:rsidRPr="00730770">
        <w:t xml:space="preserve"> </w:t>
      </w:r>
    </w:p>
    <w:p w14:paraId="213EB7B4" w14:textId="46E75331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w wykonywaniu zadań;</w:t>
      </w:r>
    </w:p>
    <w:p w14:paraId="7E1A2DDB" w14:textId="77777777" w:rsidR="00794153" w:rsidRPr="00730770" w:rsidRDefault="00794153" w:rsidP="00C4286C">
      <w:pPr>
        <w:pStyle w:val="Nagwek7"/>
        <w:numPr>
          <w:ilvl w:val="0"/>
          <w:numId w:val="174"/>
        </w:numPr>
        <w:ind w:left="851" w:hanging="425"/>
      </w:pPr>
      <w:r w:rsidRPr="00730770">
        <w:t>zwiększenia poczucia bezpieczeństwa nauczycieli;</w:t>
      </w:r>
    </w:p>
    <w:p w14:paraId="4D5E36F9" w14:textId="62FD515D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 xml:space="preserve">W szkole powołuje się zespoły stałe i doraźne. </w:t>
      </w:r>
    </w:p>
    <w:p w14:paraId="07AE42E7" w14:textId="3C7D803A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Zespół stały funkcjonuje od chwili jego powołania do rozwiązania. Dyrektor szkoły może corocznie dokonywać zmiany w składzie zespołu stałego w przypadku zmian kadrowych na stanowiskach nauczycieli lub zmiany rodzaju przydzielonych zajęć.</w:t>
      </w:r>
    </w:p>
    <w:p w14:paraId="6E4B6E72" w14:textId="548D1271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 xml:space="preserve">Zespoły doraźne </w:t>
      </w:r>
      <w:r w:rsidR="00B80310" w:rsidRPr="00730770">
        <w:t>(</w:t>
      </w:r>
      <w:r w:rsidRPr="00730770">
        <w:t>problemowe i zadaniowe) powołuje dyrektor do wykonania okresowego zadania lub rozwiązania problemu. Po zakończeniu pracy zespół ulega rozwiązaniu.</w:t>
      </w:r>
    </w:p>
    <w:p w14:paraId="4715845A" w14:textId="77777777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Pracą każdego zespołu kieruje przewodniczący.</w:t>
      </w:r>
    </w:p>
    <w:p w14:paraId="0CAF45D9" w14:textId="34E4222F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 xml:space="preserve">Przewodniczącego stałego zespoły powołuje dyrektor szkoły. Przewodniczącego zespołu doraźnego </w:t>
      </w:r>
      <w:r w:rsidR="00B80310" w:rsidRPr="00730770">
        <w:t>(</w:t>
      </w:r>
      <w:r w:rsidRPr="00730770">
        <w:t xml:space="preserve">problemowego, zadaniowego) powołuje dyrektor na wniosek członków zespołu. Dyrektor ma prawo nie uwzględnić wniosku w przypadku, gdy istnieją </w:t>
      </w:r>
      <w:r w:rsidRPr="00730770">
        <w:lastRenderedPageBreak/>
        <w:t>uzasadnione przyczyny uniemożliwiające terminowe, bezstronne rozwiązanie problemu lub gdy nauczyciel występuje jako strona w sprawie.</w:t>
      </w:r>
    </w:p>
    <w:p w14:paraId="23DA7943" w14:textId="77777777" w:rsidR="00F04C46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 xml:space="preserve">Pierwsze posiedzenie zespołu zwołuje dyrektor, a w przypadku kontynuacji pracy zespołu – przewodniczący w terminie do </w:t>
      </w:r>
      <w:r w:rsidR="00044261" w:rsidRPr="00730770">
        <w:t>15</w:t>
      </w:r>
      <w:r w:rsidRPr="00730770">
        <w:t xml:space="preserve"> września każdego roku szkolnego. </w:t>
      </w:r>
    </w:p>
    <w:p w14:paraId="07AC0A24" w14:textId="11B33A91" w:rsidR="00794153" w:rsidRPr="00730770" w:rsidRDefault="00794153" w:rsidP="00F04C46">
      <w:pPr>
        <w:pStyle w:val="Nagwek6"/>
        <w:numPr>
          <w:ilvl w:val="0"/>
          <w:numId w:val="0"/>
        </w:numPr>
        <w:ind w:left="425"/>
      </w:pPr>
      <w:r w:rsidRPr="00730770">
        <w:t>Na zebraniu dokonuje się wyboru osób funkcyjnych i opracowuje się plan pracy.</w:t>
      </w:r>
    </w:p>
    <w:p w14:paraId="21783737" w14:textId="6F8DB308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Przewodniczący zespołu jest zobowiązany do przedstawienia planu pracy dyrektorowi szkoły</w:t>
      </w:r>
      <w:r w:rsidR="00E826AF" w:rsidRPr="00730770">
        <w:t xml:space="preserve"> </w:t>
      </w:r>
      <w:r w:rsidRPr="00730770">
        <w:t>w terminie do 20 września każdego roku szkolnego. Plan pr</w:t>
      </w:r>
      <w:r w:rsidR="008F34F2" w:rsidRPr="00730770">
        <w:t>acy zatwierdza dyrektor szkoły.</w:t>
      </w:r>
    </w:p>
    <w:p w14:paraId="20723FAD" w14:textId="77777777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Zebrania są protokółowane. W sytuacji poruszania danych wrażliwych, szczególnie przy analizowaniu opinii i orzeczeń poradni psychologiczno-pedagogicznych lub zaświadczeń lekarskich dotyczących ucznia odstępuje się od zapisu tych danych w protokole.</w:t>
      </w:r>
    </w:p>
    <w:p w14:paraId="08CCC52C" w14:textId="2717C0CC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Przewodniczący przedkłada</w:t>
      </w:r>
      <w:r w:rsidR="00E826AF" w:rsidRPr="00730770">
        <w:t xml:space="preserve"> </w:t>
      </w:r>
      <w:r w:rsidRPr="00730770">
        <w:t>na radzie pedagogicznej dwa razy w ciągu roku sprawozdanie z prac zespołu.</w:t>
      </w:r>
    </w:p>
    <w:p w14:paraId="5D86430A" w14:textId="2B49263B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W ostatnim tygodniu września odbywa się zebranie wszystkich przewodniczących zespołu. Na zebraniu dokonuje się koordynacji działań,</w:t>
      </w:r>
      <w:r w:rsidR="00E826AF" w:rsidRPr="00730770">
        <w:t xml:space="preserve"> </w:t>
      </w:r>
      <w:r w:rsidRPr="00730770">
        <w:t>uzgodnień, ustala się zakres współpracy i plan działań interdyscyplinarnych. Zebranie zwołuje i przewodniczy dyrektor szkoły.</w:t>
      </w:r>
    </w:p>
    <w:p w14:paraId="04A3DB48" w14:textId="77777777" w:rsidR="00F04C46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 xml:space="preserve">Nauczyciel zatrudniony w </w:t>
      </w:r>
      <w:r w:rsidR="00044261" w:rsidRPr="00730770">
        <w:t xml:space="preserve">I Liceum Ogólnokształcącym </w:t>
      </w:r>
      <w:r w:rsidRPr="00730770">
        <w:t xml:space="preserve">jest obowiązany należeć </w:t>
      </w:r>
    </w:p>
    <w:p w14:paraId="1F5536A0" w14:textId="28C40FEE" w:rsidR="00794153" w:rsidRPr="00730770" w:rsidRDefault="00794153" w:rsidP="00F04C46">
      <w:pPr>
        <w:pStyle w:val="Nagwek6"/>
        <w:numPr>
          <w:ilvl w:val="0"/>
          <w:numId w:val="0"/>
        </w:numPr>
        <w:ind w:left="425"/>
      </w:pPr>
      <w:r w:rsidRPr="00730770">
        <w:t>do przynajmniej jednego zespołu. Wpisanie nauczyciela w skład zespołu nie wymaga zgody nauczyciela.</w:t>
      </w:r>
    </w:p>
    <w:p w14:paraId="39655388" w14:textId="77777777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Każdy nauczyciel aktywnie uczestniczy w pracach zespołu.</w:t>
      </w:r>
    </w:p>
    <w:p w14:paraId="2D9820E7" w14:textId="77777777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Obecność nauczyciela na zebraniach jest obowiązkowa.</w:t>
      </w:r>
    </w:p>
    <w:p w14:paraId="7E6635B8" w14:textId="77777777" w:rsidR="00794153" w:rsidRPr="00730770" w:rsidRDefault="00794153" w:rsidP="00C4286C">
      <w:pPr>
        <w:pStyle w:val="Nagwek6"/>
        <w:numPr>
          <w:ilvl w:val="0"/>
          <w:numId w:val="173"/>
        </w:numPr>
        <w:ind w:left="425" w:hanging="425"/>
      </w:pPr>
      <w:r w:rsidRPr="00730770">
        <w:t>Zespół ma prawo wypracować wewnętrzne zasady współpracy, organizacji spotkań, komunikowania się, podziału ról i obowiązków, monitorowania działań i ewaluacji pracy własnej.</w:t>
      </w:r>
    </w:p>
    <w:p w14:paraId="592745BE" w14:textId="27619C38" w:rsidR="005830AB" w:rsidRPr="00F14663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F14663">
        <w:rPr>
          <w:rFonts w:asciiTheme="majorHAnsi" w:hAnsiTheme="majorHAnsi" w:cstheme="majorHAnsi"/>
          <w:sz w:val="28"/>
          <w:szCs w:val="28"/>
        </w:rPr>
        <w:t>§ 10</w:t>
      </w:r>
      <w:r w:rsidR="00B37A68" w:rsidRPr="00F14663">
        <w:rPr>
          <w:rFonts w:asciiTheme="majorHAnsi" w:hAnsiTheme="majorHAnsi" w:cstheme="majorHAnsi"/>
          <w:sz w:val="28"/>
          <w:szCs w:val="28"/>
          <w:lang w:val="pl-PL"/>
        </w:rPr>
        <w:t>4</w:t>
      </w:r>
      <w:r w:rsidR="005830AB" w:rsidRPr="00F14663">
        <w:rPr>
          <w:rFonts w:asciiTheme="majorHAnsi" w:hAnsiTheme="majorHAnsi" w:cstheme="majorHAnsi"/>
          <w:sz w:val="28"/>
          <w:szCs w:val="28"/>
        </w:rPr>
        <w:t>.</w:t>
      </w:r>
    </w:p>
    <w:p w14:paraId="750932D9" w14:textId="08C2CD9F" w:rsidR="00F14663" w:rsidRDefault="00794153" w:rsidP="00F14663">
      <w:pPr>
        <w:pStyle w:val="Nagwek5"/>
        <w:rPr>
          <w:b w:val="0"/>
        </w:rPr>
      </w:pPr>
      <w:bookmarkStart w:id="178" w:name="_Toc129859131"/>
      <w:r w:rsidRPr="00F04C46">
        <w:rPr>
          <w:b w:val="0"/>
        </w:rPr>
        <w:t>Rodzaje zespołów</w:t>
      </w:r>
      <w:r w:rsidR="00B9706C" w:rsidRPr="00F04C46">
        <w:rPr>
          <w:b w:val="0"/>
        </w:rPr>
        <w:t xml:space="preserve"> nauczycielskich i ich zadania</w:t>
      </w:r>
      <w:r w:rsidR="0046018C" w:rsidRPr="00F04C46">
        <w:rPr>
          <w:b w:val="0"/>
        </w:rPr>
        <w:t xml:space="preserve"> ustala dyrektor na </w:t>
      </w:r>
      <w:r w:rsidR="00B9706C" w:rsidRPr="00F04C46">
        <w:rPr>
          <w:b w:val="0"/>
        </w:rPr>
        <w:t>dany rok szkolny</w:t>
      </w:r>
      <w:r w:rsidR="0046018C" w:rsidRPr="00F04C46">
        <w:rPr>
          <w:b w:val="0"/>
        </w:rPr>
        <w:t>.</w:t>
      </w:r>
      <w:bookmarkEnd w:id="178"/>
    </w:p>
    <w:p w14:paraId="4F4442C8" w14:textId="1687C90C" w:rsidR="00F14663" w:rsidRPr="00F14663" w:rsidRDefault="00F14663" w:rsidP="00F14663">
      <w:pPr>
        <w:spacing w:line="240" w:lineRule="auto"/>
        <w:rPr>
          <w:rFonts w:eastAsia="Times New Roman"/>
          <w:szCs w:val="24"/>
          <w:lang w:val="x-none" w:eastAsia="x-none"/>
        </w:rPr>
      </w:pPr>
      <w:r>
        <w:rPr>
          <w:b/>
        </w:rPr>
        <w:br w:type="page"/>
      </w:r>
    </w:p>
    <w:p w14:paraId="359B1705" w14:textId="1273931F" w:rsidR="005830AB" w:rsidRPr="00F14663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F14663">
        <w:rPr>
          <w:rFonts w:asciiTheme="majorHAnsi" w:hAnsiTheme="majorHAnsi" w:cstheme="majorHAnsi"/>
          <w:sz w:val="28"/>
          <w:szCs w:val="28"/>
        </w:rPr>
        <w:lastRenderedPageBreak/>
        <w:t>§ 10</w:t>
      </w:r>
      <w:r w:rsidR="00B37A68" w:rsidRPr="00F14663">
        <w:rPr>
          <w:rFonts w:asciiTheme="majorHAnsi" w:hAnsiTheme="majorHAnsi" w:cstheme="majorHAnsi"/>
          <w:sz w:val="28"/>
          <w:szCs w:val="28"/>
          <w:lang w:val="pl-PL"/>
        </w:rPr>
        <w:t>5</w:t>
      </w:r>
      <w:r w:rsidR="005830AB" w:rsidRPr="00F14663">
        <w:rPr>
          <w:rFonts w:asciiTheme="majorHAnsi" w:hAnsiTheme="majorHAnsi" w:cstheme="majorHAnsi"/>
          <w:sz w:val="28"/>
          <w:szCs w:val="28"/>
        </w:rPr>
        <w:t>.</w:t>
      </w:r>
    </w:p>
    <w:p w14:paraId="49EDD9A8" w14:textId="4B27169B" w:rsidR="00794153" w:rsidRPr="00F04C46" w:rsidRDefault="00794153" w:rsidP="00FD229F">
      <w:pPr>
        <w:pStyle w:val="Nagwek5"/>
        <w:rPr>
          <w:b w:val="0"/>
        </w:rPr>
      </w:pPr>
      <w:bookmarkStart w:id="179" w:name="_Toc129859132"/>
      <w:r w:rsidRPr="00F04C46">
        <w:rPr>
          <w:b w:val="0"/>
        </w:rPr>
        <w:t>W Szkole mogą działać stowarzyszenia, organizacje i fundacje, których celem statutowym jest działalność</w:t>
      </w:r>
      <w:r w:rsidR="00E826AF" w:rsidRPr="00F04C46">
        <w:rPr>
          <w:b w:val="0"/>
        </w:rPr>
        <w:t xml:space="preserve"> </w:t>
      </w:r>
      <w:r w:rsidRPr="00F04C46">
        <w:rPr>
          <w:b w:val="0"/>
        </w:rPr>
        <w:t>wychowawcza albo rozszerzanie i wzbogacanie form działalności dydaktycznej, wychowawczej</w:t>
      </w:r>
      <w:r w:rsidR="00760D6B" w:rsidRPr="00F04C46">
        <w:rPr>
          <w:b w:val="0"/>
        </w:rPr>
        <w:t xml:space="preserve"> </w:t>
      </w:r>
      <w:r w:rsidRPr="00F04C46">
        <w:rPr>
          <w:b w:val="0"/>
        </w:rPr>
        <w:t>i opiekuńczej Szkoły.</w:t>
      </w:r>
      <w:r w:rsidR="00E826AF" w:rsidRPr="00F04C46">
        <w:rPr>
          <w:b w:val="0"/>
        </w:rPr>
        <w:t xml:space="preserve"> </w:t>
      </w:r>
      <w:r w:rsidRPr="00F04C46">
        <w:rPr>
          <w:b w:val="0"/>
        </w:rPr>
        <w:t xml:space="preserve">Zgodę na </w:t>
      </w:r>
      <w:r w:rsidR="00B80310" w:rsidRPr="00F04C46">
        <w:rPr>
          <w:b w:val="0"/>
        </w:rPr>
        <w:t>podjęcie</w:t>
      </w:r>
      <w:r w:rsidRPr="00F04C46">
        <w:rPr>
          <w:b w:val="0"/>
        </w:rPr>
        <w:t xml:space="preserve"> działalności przez stowarzyszenia i organizacje, wyraża Dyrektor Szkoły po uprzednim uzgodnieniu warunków tej działalności oraz po uzyskaniu pozytywnej</w:t>
      </w:r>
      <w:r w:rsidR="00E826AF" w:rsidRPr="00F04C46">
        <w:rPr>
          <w:b w:val="0"/>
        </w:rPr>
        <w:t xml:space="preserve"> </w:t>
      </w:r>
      <w:r w:rsidRPr="00F04C46">
        <w:rPr>
          <w:b w:val="0"/>
        </w:rPr>
        <w:t>opinii Rady Rodziców i Rady Pedagogicznej.</w:t>
      </w:r>
      <w:bookmarkEnd w:id="179"/>
    </w:p>
    <w:p w14:paraId="2A329C09" w14:textId="0BA333CD" w:rsidR="00794153" w:rsidRPr="008B399A" w:rsidRDefault="00794153" w:rsidP="00414B7C">
      <w:pPr>
        <w:pStyle w:val="Nagwek2"/>
        <w:keepNext w:val="0"/>
        <w:keepLines w:val="0"/>
        <w:rPr>
          <w:rFonts w:asciiTheme="majorHAnsi" w:hAnsiTheme="majorHAnsi" w:cstheme="majorHAnsi"/>
          <w:sz w:val="36"/>
          <w:szCs w:val="36"/>
        </w:rPr>
      </w:pPr>
      <w:bookmarkStart w:id="180" w:name="_Toc129859133"/>
      <w:r w:rsidRPr="008B399A">
        <w:rPr>
          <w:rFonts w:asciiTheme="majorHAnsi" w:hAnsiTheme="majorHAnsi" w:cstheme="majorHAnsi"/>
          <w:sz w:val="36"/>
          <w:szCs w:val="36"/>
        </w:rPr>
        <w:t>DZIAŁ V</w:t>
      </w:r>
      <w:r w:rsidR="00566445" w:rsidRPr="008B399A">
        <w:rPr>
          <w:rFonts w:asciiTheme="majorHAnsi" w:hAnsiTheme="majorHAnsi" w:cstheme="majorHAnsi"/>
          <w:sz w:val="36"/>
          <w:szCs w:val="36"/>
        </w:rPr>
        <w:t>. Pracownicy szkoły</w:t>
      </w:r>
      <w:bookmarkEnd w:id="180"/>
    </w:p>
    <w:p w14:paraId="6DA5A77D" w14:textId="0E1A4DED" w:rsidR="00794153" w:rsidRPr="00730770" w:rsidRDefault="00794153" w:rsidP="00151EBB">
      <w:pPr>
        <w:pStyle w:val="Nagwek3"/>
      </w:pPr>
      <w:bookmarkStart w:id="181" w:name="_Toc129859134"/>
      <w:r w:rsidRPr="00730770">
        <w:t>Rozdział 1</w:t>
      </w:r>
      <w:r w:rsidR="00566445" w:rsidRPr="00730770">
        <w:t xml:space="preserve">. </w:t>
      </w:r>
      <w:r w:rsidRPr="00730770">
        <w:t>Nauczyciele i inni pracownicy szkoły</w:t>
      </w:r>
      <w:bookmarkEnd w:id="181"/>
    </w:p>
    <w:p w14:paraId="304A91D8" w14:textId="097608CE" w:rsidR="005830AB" w:rsidRPr="008B399A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8B399A">
        <w:rPr>
          <w:rFonts w:asciiTheme="majorHAnsi" w:hAnsiTheme="majorHAnsi" w:cstheme="majorHAnsi"/>
          <w:sz w:val="28"/>
          <w:szCs w:val="28"/>
        </w:rPr>
        <w:t>§</w:t>
      </w:r>
      <w:r w:rsidR="008F34F2" w:rsidRPr="008B399A">
        <w:rPr>
          <w:rFonts w:asciiTheme="majorHAnsi" w:hAnsiTheme="majorHAnsi" w:cstheme="majorHAnsi"/>
          <w:sz w:val="28"/>
          <w:szCs w:val="28"/>
          <w:lang w:val="pl-PL"/>
        </w:rPr>
        <w:t xml:space="preserve"> </w:t>
      </w:r>
      <w:r w:rsidRPr="008B399A">
        <w:rPr>
          <w:rFonts w:asciiTheme="majorHAnsi" w:hAnsiTheme="majorHAnsi" w:cstheme="majorHAnsi"/>
          <w:sz w:val="28"/>
          <w:szCs w:val="28"/>
        </w:rPr>
        <w:t>10</w:t>
      </w:r>
      <w:r w:rsidR="00B37A68" w:rsidRPr="008B399A">
        <w:rPr>
          <w:rFonts w:asciiTheme="majorHAnsi" w:hAnsiTheme="majorHAnsi" w:cstheme="majorHAnsi"/>
          <w:sz w:val="28"/>
          <w:szCs w:val="28"/>
          <w:lang w:val="pl-PL"/>
        </w:rPr>
        <w:t>6</w:t>
      </w:r>
      <w:r w:rsidR="00794153" w:rsidRPr="008B399A">
        <w:rPr>
          <w:rFonts w:asciiTheme="majorHAnsi" w:hAnsiTheme="majorHAnsi" w:cstheme="majorHAnsi"/>
          <w:sz w:val="28"/>
          <w:szCs w:val="28"/>
        </w:rPr>
        <w:t>.</w:t>
      </w:r>
    </w:p>
    <w:p w14:paraId="2510C615" w14:textId="4542D74D" w:rsidR="00794153" w:rsidRPr="00F04C46" w:rsidRDefault="00794153" w:rsidP="00FD229F">
      <w:pPr>
        <w:pStyle w:val="Nagwek5"/>
      </w:pPr>
      <w:bookmarkStart w:id="182" w:name="_Toc129859135"/>
      <w:r w:rsidRPr="00F04C46">
        <w:rPr>
          <w:rStyle w:val="Nagwek5Znak"/>
        </w:rPr>
        <w:t>Zadania nauczycieli</w:t>
      </w:r>
      <w:r w:rsidRPr="00F04C46">
        <w:t>.</w:t>
      </w:r>
      <w:bookmarkEnd w:id="182"/>
    </w:p>
    <w:p w14:paraId="74827572" w14:textId="77777777" w:rsidR="00F04C46" w:rsidRDefault="00794153" w:rsidP="00C4286C">
      <w:pPr>
        <w:pStyle w:val="Nagwek6"/>
        <w:numPr>
          <w:ilvl w:val="0"/>
          <w:numId w:val="175"/>
        </w:numPr>
        <w:ind w:left="426" w:hanging="426"/>
      </w:pPr>
      <w:r w:rsidRPr="00730770">
        <w:t>Nauczyci</w:t>
      </w:r>
      <w:r w:rsidR="00B167E8" w:rsidRPr="00730770">
        <w:t>el prowadzi pracę dydaktyczno-</w:t>
      </w:r>
      <w:r w:rsidRPr="00730770">
        <w:t xml:space="preserve">wychowawczą i opiekuńczą oraz odpowiada </w:t>
      </w:r>
    </w:p>
    <w:p w14:paraId="0F8BCD7A" w14:textId="47932F18" w:rsidR="00794153" w:rsidRPr="00730770" w:rsidRDefault="00794153" w:rsidP="00F04C46">
      <w:pPr>
        <w:pStyle w:val="Nagwek6"/>
        <w:numPr>
          <w:ilvl w:val="0"/>
          <w:numId w:val="0"/>
        </w:numPr>
        <w:ind w:left="426"/>
      </w:pPr>
      <w:r w:rsidRPr="00730770">
        <w:t>za jakość i wyniki tej pracy oraz bezpieczeństwo powierzonych jego opiece uczniów.</w:t>
      </w:r>
    </w:p>
    <w:p w14:paraId="01567D7E" w14:textId="13A89C3B" w:rsidR="00794153" w:rsidRPr="00730770" w:rsidRDefault="00794153" w:rsidP="00C4286C">
      <w:pPr>
        <w:pStyle w:val="Nagwek6"/>
        <w:numPr>
          <w:ilvl w:val="0"/>
          <w:numId w:val="175"/>
        </w:numPr>
        <w:ind w:left="426" w:hanging="426"/>
      </w:pPr>
      <w:r w:rsidRPr="00730770">
        <w:t>Do obowiązków nauc</w:t>
      </w:r>
      <w:r w:rsidR="008F34F2" w:rsidRPr="00730770">
        <w:t>zycieli należy w szczególności:</w:t>
      </w:r>
    </w:p>
    <w:p w14:paraId="6E18F8C7" w14:textId="77777777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dbałość o życie, zdrowie i bezpieczeństwo uczniów podczas zajęć organizowanych przez szkołę;</w:t>
      </w:r>
    </w:p>
    <w:p w14:paraId="7304B8DA" w14:textId="77777777" w:rsidR="00F04C46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prawidłowe organizowanie procesu dydaktycznego, m.in. wykorzystanie najnowszej wiedzy merytorycznej i metodycznej do pełnej realizacji wybranego</w:t>
      </w:r>
      <w:r w:rsidR="00E826AF" w:rsidRPr="00730770">
        <w:t xml:space="preserve"> </w:t>
      </w:r>
      <w:r w:rsidRPr="00730770">
        <w:t>programu nauczania danego przedmiotu, wybór optymalnych</w:t>
      </w:r>
      <w:r w:rsidR="00E826AF" w:rsidRPr="00730770">
        <w:t xml:space="preserve"> </w:t>
      </w:r>
      <w:r w:rsidRPr="00730770">
        <w:t>form organizacyjnych i metod nauczania w celu maksymalnego ułatwienia uczniom zrozumienia istoty realizowanych zagadnień, motywowanie uczniów do aktywnego udziału w lekcji, f</w:t>
      </w:r>
      <w:r w:rsidR="00BE6ADD" w:rsidRPr="00730770">
        <w:t>ormułowania własnych opinii i są</w:t>
      </w:r>
      <w:r w:rsidRPr="00730770">
        <w:t>dów,</w:t>
      </w:r>
      <w:r w:rsidR="00E826AF" w:rsidRPr="00730770">
        <w:t xml:space="preserve"> </w:t>
      </w:r>
      <w:r w:rsidRPr="00730770">
        <w:t>wybór odpowiedniego podręcznika</w:t>
      </w:r>
      <w:r w:rsidR="00760D6B" w:rsidRPr="00730770">
        <w:t xml:space="preserve"> </w:t>
      </w:r>
    </w:p>
    <w:p w14:paraId="4F0CD85D" w14:textId="5F8100B3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i poinformowanie o nim uczniów;</w:t>
      </w:r>
    </w:p>
    <w:p w14:paraId="3AD546B8" w14:textId="77777777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kształcenie i wychowywanie młodzieży w umiłowaniu Ojczyzny, w poszanowaniu Konstytucji Rzeczypospolitej Polskiej, w atmosferze wolności sumienia i szacunku dla każdego człowieka;</w:t>
      </w:r>
    </w:p>
    <w:p w14:paraId="31414837" w14:textId="77777777" w:rsidR="00F04C46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 xml:space="preserve">dbanie o kształtowanie u uczniów postaw moralnych i obywatelskich zgodnie z ideą demokracji, pokoju i przyjaźni między ludźmi różnych narodów, ras </w:t>
      </w:r>
    </w:p>
    <w:p w14:paraId="2306E001" w14:textId="680209DD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i światopoglądów;</w:t>
      </w:r>
    </w:p>
    <w:p w14:paraId="59CC5410" w14:textId="590C1BF2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lastRenderedPageBreak/>
        <w:t>tworzenie własnego warsztatu pracy dydaktycznej, wykonywanie pomocy dydaktycznych wspólnie z uczniami, udział w gromadzeniu innych niezbędnych środków dydaktycznych (zgłaszanie</w:t>
      </w:r>
      <w:r w:rsidR="00E826AF" w:rsidRPr="00730770">
        <w:t xml:space="preserve"> </w:t>
      </w:r>
      <w:r w:rsidRPr="00730770">
        <w:t>dyrekcji zapotrzebowania, pomoc w zakupie), dbałość o pomoce i sprzęt szkolny;</w:t>
      </w:r>
    </w:p>
    <w:p w14:paraId="0EC1D184" w14:textId="66C6F6A2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rozpoznawanie możliwości psychofizycznych oraz indywidualnych potrzeb rozwojowych,</w:t>
      </w:r>
      <w:r w:rsidR="008F34F2" w:rsidRPr="00730770">
        <w:t xml:space="preserve"> </w:t>
      </w:r>
      <w:r w:rsidRPr="00730770">
        <w:t>a w szczególności rozpoznawanie przyczyn niepowodzeń szkolnych;</w:t>
      </w:r>
    </w:p>
    <w:p w14:paraId="3321772E" w14:textId="77777777" w:rsidR="00F04C46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 xml:space="preserve">prowadzenie zindywidualizowanej pracy z uczniem o specjalnych potrzebach, </w:t>
      </w:r>
    </w:p>
    <w:p w14:paraId="3C8F776A" w14:textId="05D763EF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na obowiązkowych i dodatkowych zajęciach;</w:t>
      </w:r>
    </w:p>
    <w:p w14:paraId="66E4FBC4" w14:textId="421E587B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wnioskowanie do wychowawcy o objęcie pomocą psychologiczno-pedagogiczną ucznia, w przypadkach, gdy podejmowane przez nauczyciela działania nie przyniosły oczekiwanych zmian lub, gdy nauczyciel zdiagnozował wybitne uzdolnienia;</w:t>
      </w:r>
    </w:p>
    <w:p w14:paraId="2E8DD450" w14:textId="77777777" w:rsidR="00F04C46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 xml:space="preserve">dostosowanie wymagań edukacyjnych z nauczanego przedmiotu (zajęć) </w:t>
      </w:r>
    </w:p>
    <w:p w14:paraId="799B7B5F" w14:textId="70635A58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do indywidualnych potrzeb psychofizycznych i edukacyjnych ucznia oraz możl</w:t>
      </w:r>
      <w:r w:rsidR="008F34F2" w:rsidRPr="00730770">
        <w:t>iwości psychofizycznych ucznia:</w:t>
      </w:r>
    </w:p>
    <w:p w14:paraId="3ADD6135" w14:textId="77777777" w:rsidR="00F04C46" w:rsidRDefault="00794153" w:rsidP="00C4286C">
      <w:pPr>
        <w:pStyle w:val="Nagwek8"/>
        <w:numPr>
          <w:ilvl w:val="0"/>
          <w:numId w:val="178"/>
        </w:numPr>
        <w:ind w:left="1276" w:hanging="425"/>
      </w:pPr>
      <w:r w:rsidRPr="00730770">
        <w:t>posiadającego orzeczenia o potrzebie kształcenia specjalnego – na podstawie tego orzeczenia oraz ustaleń zawartych w indywidualnym programie edukacyjno-terapeutycznym, opracowanym dla ucznia na podstawie przepisów w sprawie warunków organizowania kształcenia, wychowania</w:t>
      </w:r>
      <w:r w:rsidR="00E826AF" w:rsidRPr="00730770">
        <w:t xml:space="preserve"> </w:t>
      </w:r>
      <w:r w:rsidR="00F04C46">
        <w:t>i opieki dla dzieci</w:t>
      </w:r>
    </w:p>
    <w:p w14:paraId="0CDB8E99" w14:textId="77777777" w:rsidR="00F04C46" w:rsidRDefault="00794153" w:rsidP="00F04C46">
      <w:pPr>
        <w:pStyle w:val="Nagwek8"/>
        <w:numPr>
          <w:ilvl w:val="0"/>
          <w:numId w:val="0"/>
        </w:numPr>
        <w:ind w:left="1276"/>
      </w:pPr>
      <w:r w:rsidRPr="00730770">
        <w:t xml:space="preserve">i młodzieży niepełnosprawnych oraz niedostosowanych społecznie </w:t>
      </w:r>
    </w:p>
    <w:p w14:paraId="07ECC5CA" w14:textId="77777777" w:rsidR="00F04C46" w:rsidRDefault="00794153" w:rsidP="00F04C46">
      <w:pPr>
        <w:pStyle w:val="Nagwek8"/>
        <w:numPr>
          <w:ilvl w:val="0"/>
          <w:numId w:val="0"/>
        </w:numPr>
        <w:ind w:left="1276"/>
      </w:pPr>
      <w:r w:rsidRPr="00730770">
        <w:t xml:space="preserve">w przedszkolach, szkołach i oddziałach ogólnodostępnych lub integracyjnych albo przepisów w sprawie warunków organizowania kształcenia, wychowania </w:t>
      </w:r>
    </w:p>
    <w:p w14:paraId="4F926A8C" w14:textId="77777777" w:rsidR="00F04C46" w:rsidRDefault="00794153" w:rsidP="00F04C46">
      <w:pPr>
        <w:pStyle w:val="Nagwek8"/>
        <w:numPr>
          <w:ilvl w:val="0"/>
          <w:numId w:val="0"/>
        </w:numPr>
        <w:ind w:left="1276"/>
      </w:pPr>
      <w:r w:rsidRPr="00730770">
        <w:t>i opieki dla dzie</w:t>
      </w:r>
      <w:r w:rsidR="00D97ED2" w:rsidRPr="00730770">
        <w:t>ci i młodzieży z niepełnosprawnościami</w:t>
      </w:r>
      <w:r w:rsidRPr="00730770">
        <w:t xml:space="preserve"> oraz niedostosowanych społecznie w specjalnych przedszkolach, szkołach</w:t>
      </w:r>
      <w:r w:rsidR="00760D6B" w:rsidRPr="00730770">
        <w:t xml:space="preserve"> </w:t>
      </w:r>
      <w:r w:rsidRPr="00730770">
        <w:t xml:space="preserve">i oddziałach oraz </w:t>
      </w:r>
    </w:p>
    <w:p w14:paraId="06D5144E" w14:textId="308DEB8E" w:rsidR="00794153" w:rsidRPr="00730770" w:rsidRDefault="00794153" w:rsidP="00F04C46">
      <w:pPr>
        <w:pStyle w:val="Nagwek8"/>
        <w:numPr>
          <w:ilvl w:val="0"/>
          <w:numId w:val="0"/>
        </w:numPr>
        <w:ind w:left="1276"/>
      </w:pPr>
      <w:r w:rsidRPr="00730770">
        <w:t>w ośrodkach,</w:t>
      </w:r>
    </w:p>
    <w:p w14:paraId="665B1ABF" w14:textId="77777777" w:rsidR="00F04C46" w:rsidRDefault="00794153" w:rsidP="00C4286C">
      <w:pPr>
        <w:pStyle w:val="Nagwek8"/>
        <w:numPr>
          <w:ilvl w:val="0"/>
          <w:numId w:val="178"/>
        </w:numPr>
        <w:ind w:left="1276" w:hanging="425"/>
      </w:pPr>
      <w:r w:rsidRPr="00730770">
        <w:t xml:space="preserve">posiadającego orzeczenie o potrzebie indywidualnego nauczania </w:t>
      </w:r>
      <w:r w:rsidR="00C76A2C" w:rsidRPr="00730770">
        <w:t>—</w:t>
      </w:r>
      <w:r w:rsidRPr="00730770">
        <w:t xml:space="preserve"> </w:t>
      </w:r>
    </w:p>
    <w:p w14:paraId="2C09B9E1" w14:textId="431A632A" w:rsidR="00794153" w:rsidRPr="00730770" w:rsidRDefault="00794153" w:rsidP="00F04C46">
      <w:pPr>
        <w:pStyle w:val="Nagwek8"/>
        <w:numPr>
          <w:ilvl w:val="0"/>
          <w:numId w:val="0"/>
        </w:numPr>
        <w:ind w:left="1276"/>
      </w:pPr>
      <w:r w:rsidRPr="00730770">
        <w:t>na podstawie tego orzeczenia,</w:t>
      </w:r>
    </w:p>
    <w:p w14:paraId="66A7C3F2" w14:textId="77777777" w:rsidR="00F04C46" w:rsidRDefault="00794153" w:rsidP="00C4286C">
      <w:pPr>
        <w:pStyle w:val="Nagwek8"/>
        <w:numPr>
          <w:ilvl w:val="0"/>
          <w:numId w:val="178"/>
        </w:numPr>
        <w:ind w:left="1276" w:hanging="425"/>
      </w:pPr>
      <w:r w:rsidRPr="00730770">
        <w:t xml:space="preserve">posiadającego opinię poradni psychologiczno-pedagogicznej, w tym poradni specjalistycznej, o specyficznych trudnościach w uczeniu się lub inną opinię poradni psychologiczno-pedagogicznej, w tym poradni specjalistycznej </w:t>
      </w:r>
      <w:r w:rsidR="00C76A2C" w:rsidRPr="00730770">
        <w:t>—</w:t>
      </w:r>
      <w:r w:rsidRPr="00730770">
        <w:t xml:space="preserve"> </w:t>
      </w:r>
    </w:p>
    <w:p w14:paraId="2D29C92C" w14:textId="4DB2FD2F" w:rsidR="00794153" w:rsidRPr="00730770" w:rsidRDefault="00794153" w:rsidP="00F04C46">
      <w:pPr>
        <w:pStyle w:val="Nagwek8"/>
        <w:numPr>
          <w:ilvl w:val="0"/>
          <w:numId w:val="0"/>
        </w:numPr>
        <w:ind w:left="1276"/>
      </w:pPr>
      <w:r w:rsidRPr="00730770">
        <w:t>na podstawie tej opinii,</w:t>
      </w:r>
    </w:p>
    <w:p w14:paraId="1703132F" w14:textId="69645A08" w:rsidR="00990C19" w:rsidRPr="00730770" w:rsidRDefault="00794153" w:rsidP="00C4286C">
      <w:pPr>
        <w:pStyle w:val="Nagwek8"/>
        <w:numPr>
          <w:ilvl w:val="0"/>
          <w:numId w:val="178"/>
        </w:numPr>
        <w:ind w:left="1276" w:hanging="425"/>
      </w:pPr>
      <w:r w:rsidRPr="00730770">
        <w:t>nieposiadającego orzeczenia lub</w:t>
      </w:r>
      <w:r w:rsidR="00C76A2C" w:rsidRPr="00730770">
        <w:t xml:space="preserve"> opinii wymienionych w lit. a–</w:t>
      </w:r>
      <w:r w:rsidRPr="00730770">
        <w:t>c</w:t>
      </w:r>
      <w:r w:rsidR="00B12FDF" w:rsidRPr="00730770">
        <w:t>,</w:t>
      </w:r>
      <w:r w:rsidRPr="00730770">
        <w:t xml:space="preserve"> który objęty jest pomocą psychologiczno-pedagogiczną w szkole </w:t>
      </w:r>
      <w:r w:rsidR="00C76A2C" w:rsidRPr="00730770">
        <w:t>—</w:t>
      </w:r>
      <w:r w:rsidRPr="00730770">
        <w:t xml:space="preserve"> na podstawie </w:t>
      </w:r>
      <w:r w:rsidRPr="00730770">
        <w:lastRenderedPageBreak/>
        <w:t>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placówkach;</w:t>
      </w:r>
    </w:p>
    <w:p w14:paraId="5B2D2D46" w14:textId="77777777" w:rsidR="00F04C46" w:rsidRDefault="00990C19" w:rsidP="00C4286C">
      <w:pPr>
        <w:pStyle w:val="Nagwek7"/>
        <w:numPr>
          <w:ilvl w:val="0"/>
          <w:numId w:val="176"/>
        </w:numPr>
        <w:ind w:left="851" w:hanging="425"/>
      </w:pPr>
      <w:r w:rsidRPr="00521EC1">
        <w:t xml:space="preserve">rzetelne i sprawiedliwe ocenianie bieżące wiedzy i umiejętności uczniów, </w:t>
      </w:r>
    </w:p>
    <w:p w14:paraId="6C03BCB3" w14:textId="499B0575" w:rsidR="00990C19" w:rsidRPr="00521EC1" w:rsidRDefault="00990C19" w:rsidP="00F04C46">
      <w:pPr>
        <w:pStyle w:val="Nagwek7"/>
        <w:numPr>
          <w:ilvl w:val="0"/>
          <w:numId w:val="0"/>
        </w:numPr>
        <w:ind w:left="851"/>
      </w:pPr>
      <w:r w:rsidRPr="00521EC1">
        <w:t>z zachowaniem wspierając</w:t>
      </w:r>
      <w:r w:rsidR="00077AA7" w:rsidRPr="00521EC1">
        <w:t>ej i motywującej funkcji oceny;</w:t>
      </w:r>
    </w:p>
    <w:p w14:paraId="35EC8E38" w14:textId="77777777" w:rsidR="00077AA7" w:rsidRPr="00730770" w:rsidRDefault="00990C19" w:rsidP="00C4286C">
      <w:pPr>
        <w:pStyle w:val="Nagwek8"/>
        <w:numPr>
          <w:ilvl w:val="0"/>
          <w:numId w:val="179"/>
        </w:numPr>
        <w:ind w:left="1276" w:hanging="425"/>
      </w:pPr>
      <w:r w:rsidRPr="00730770">
        <w:t>uzasadnianie wystawianych ocen w sposób określony w przedmiotowym systemie oceniania;</w:t>
      </w:r>
    </w:p>
    <w:p w14:paraId="1F24382B" w14:textId="05190B4B" w:rsidR="00077AA7" w:rsidRPr="00730770" w:rsidRDefault="00990C19" w:rsidP="00C4286C">
      <w:pPr>
        <w:pStyle w:val="Nagwek8"/>
        <w:numPr>
          <w:ilvl w:val="0"/>
          <w:numId w:val="179"/>
        </w:numPr>
        <w:ind w:left="1276" w:hanging="425"/>
      </w:pPr>
      <w:r w:rsidRPr="00730770">
        <w:t>zachowanie jawn</w:t>
      </w:r>
      <w:r w:rsidR="00077AA7" w:rsidRPr="00730770">
        <w:t>ości ocen dla ucznia i rodzica,</w:t>
      </w:r>
    </w:p>
    <w:p w14:paraId="55EC4DE1" w14:textId="420A45CA" w:rsidR="00794153" w:rsidRPr="00730770" w:rsidRDefault="00990C19" w:rsidP="00C4286C">
      <w:pPr>
        <w:pStyle w:val="Nagwek8"/>
        <w:numPr>
          <w:ilvl w:val="0"/>
          <w:numId w:val="179"/>
        </w:numPr>
        <w:ind w:left="1276" w:hanging="425"/>
      </w:pPr>
      <w:r w:rsidRPr="00730770">
        <w:t>udostępnianie pisemnych prac uczniów zgodnie z wewną</w:t>
      </w:r>
      <w:r w:rsidR="000A7208" w:rsidRPr="00730770">
        <w:t>trz sz</w:t>
      </w:r>
      <w:r w:rsidRPr="00730770">
        <w:t>kolnymi zasadami oceniania;</w:t>
      </w:r>
    </w:p>
    <w:p w14:paraId="76BE89BE" w14:textId="77777777" w:rsidR="00F04C46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 xml:space="preserve">wspieranie rozwoju psychofizycznego uczniów, ich zdolności i zainteresowań, </w:t>
      </w:r>
    </w:p>
    <w:p w14:paraId="657490B8" w14:textId="67E9285E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m.in. poprzez pomoc w rozwijaniu szczególnych uzdolnień i zainteresowań przygotowanie do udziału w konkursach, olimpiadach</w:t>
      </w:r>
      <w:r w:rsidR="00E826AF" w:rsidRPr="00730770">
        <w:t xml:space="preserve"> </w:t>
      </w:r>
      <w:r w:rsidRPr="00730770">
        <w:t>przedmiotowych, zawodach;</w:t>
      </w:r>
    </w:p>
    <w:p w14:paraId="43E0D6D5" w14:textId="77777777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udzielanie pomocy w przezwyciężaniu niepowodzeń szkolnych uczniów, rozpoznanie możliwości i potrzeb ucznia w porozumieniu z wychowawcą;</w:t>
      </w:r>
    </w:p>
    <w:p w14:paraId="239E8A1D" w14:textId="77777777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współpraca z wychowawcą i samorządem klasowym;</w:t>
      </w:r>
    </w:p>
    <w:p w14:paraId="1425411F" w14:textId="77777777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indywidualne kontakty z rodzicami uczniów;</w:t>
      </w:r>
    </w:p>
    <w:p w14:paraId="415656B1" w14:textId="77777777" w:rsidR="00F04C46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doskonalenie umiejętności dydaktycznych i podnoszenie poziomu wiedzy merytorycznej, aktywny udział</w:t>
      </w:r>
      <w:r w:rsidR="00E826AF" w:rsidRPr="00730770">
        <w:t xml:space="preserve"> </w:t>
      </w:r>
      <w:r w:rsidRPr="00730770">
        <w:t xml:space="preserve">we wszystkich posiedzeniach Rady Pedagogicznej </w:t>
      </w:r>
    </w:p>
    <w:p w14:paraId="24664CE0" w14:textId="77777777" w:rsidR="00F04C46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i udział w lekcjach koleżeńskich, uczestnictwo w</w:t>
      </w:r>
      <w:r w:rsidR="00E826AF" w:rsidRPr="00730770">
        <w:t xml:space="preserve"> </w:t>
      </w:r>
      <w:r w:rsidRPr="00730770">
        <w:t>konferencjach</w:t>
      </w:r>
      <w:r w:rsidR="00E826AF" w:rsidRPr="00730770">
        <w:t xml:space="preserve"> </w:t>
      </w:r>
      <w:r w:rsidRPr="00730770">
        <w:t xml:space="preserve">metodycznych oraz innych formach doskonalenia organizowanych przez, </w:t>
      </w:r>
      <w:r w:rsidR="002C4ED9" w:rsidRPr="00730770">
        <w:t>Okręgową Komisję Egzaminacyjną</w:t>
      </w:r>
      <w:r w:rsidR="00E826AF" w:rsidRPr="00730770">
        <w:t xml:space="preserve"> </w:t>
      </w:r>
      <w:r w:rsidRPr="00730770">
        <w:t>lub</w:t>
      </w:r>
      <w:r w:rsidR="00E826AF" w:rsidRPr="00730770">
        <w:t xml:space="preserve"> </w:t>
      </w:r>
      <w:r w:rsidRPr="00730770">
        <w:t>inne instytucje w</w:t>
      </w:r>
      <w:r w:rsidR="00E826AF" w:rsidRPr="00730770">
        <w:t xml:space="preserve"> </w:t>
      </w:r>
      <w:r w:rsidRPr="00730770">
        <w:t xml:space="preserve">porozumieniu z Dyrekcją Szkoły zgodnie </w:t>
      </w:r>
    </w:p>
    <w:p w14:paraId="743FF9C8" w14:textId="5825276C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 xml:space="preserve">ze szkolnym planem </w:t>
      </w:r>
      <w:r w:rsidR="002C4ED9" w:rsidRPr="00730770">
        <w:t>Wewnętrznego Doskonalenia Nauczycieli</w:t>
      </w:r>
      <w:r w:rsidRPr="00730770">
        <w:t>;</w:t>
      </w:r>
    </w:p>
    <w:p w14:paraId="555E5E59" w14:textId="44E28303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aktywny udział w życiu szkoły: uczestnictwo w uroczystościach i imprezach organizowanych</w:t>
      </w:r>
      <w:r w:rsidR="00E826AF" w:rsidRPr="00730770">
        <w:t xml:space="preserve"> </w:t>
      </w:r>
      <w:r w:rsidRPr="00730770">
        <w:t>przez Szkołę, opieka nad uczniami skupionymi w organizacji, kole przedmiotowym, kole</w:t>
      </w:r>
      <w:r w:rsidR="00E826AF" w:rsidRPr="00730770">
        <w:t xml:space="preserve"> </w:t>
      </w:r>
      <w:r w:rsidRPr="00730770">
        <w:t>zainteresowań lub innej</w:t>
      </w:r>
      <w:r w:rsidR="00E826AF" w:rsidRPr="00730770">
        <w:t xml:space="preserve"> </w:t>
      </w:r>
      <w:r w:rsidRPr="00730770">
        <w:t>formie organizacyjnej;</w:t>
      </w:r>
    </w:p>
    <w:p w14:paraId="20565D5E" w14:textId="45D6A245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 xml:space="preserve">przestrzeganie dyscypliny pracy: aktywne pełnienie dyżuru przez całą przerwę </w:t>
      </w:r>
      <w:r w:rsidR="00255917" w:rsidRPr="00730770">
        <w:t>międzylekcyjną</w:t>
      </w:r>
      <w:r w:rsidRPr="00730770">
        <w:t>, natychmiastowe informowanie dyrekcji o nieobecności w pracy, punktualne rozpoczynanie i kończenie zajęć</w:t>
      </w:r>
      <w:r w:rsidR="00E826AF" w:rsidRPr="00730770">
        <w:t xml:space="preserve"> </w:t>
      </w:r>
      <w:r w:rsidRPr="00730770">
        <w:t>oraz innych zapisów</w:t>
      </w:r>
      <w:r w:rsidR="00E826AF" w:rsidRPr="00730770">
        <w:t xml:space="preserve"> </w:t>
      </w:r>
      <w:r w:rsidR="002C4ED9" w:rsidRPr="00730770">
        <w:t>Kodeksu Pracy</w:t>
      </w:r>
      <w:r w:rsidRPr="00730770">
        <w:t>;</w:t>
      </w:r>
    </w:p>
    <w:p w14:paraId="5CC1344E" w14:textId="77777777" w:rsidR="00F04C46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lastRenderedPageBreak/>
        <w:t>prawidłowe prowadzenie dokumentacji pedagogicznej, terminowe dokonywanie prawidłowych wpisów do dziennika, ar</w:t>
      </w:r>
      <w:r w:rsidR="00F04C46">
        <w:t>kuszy ocen i innych dokumentów,</w:t>
      </w:r>
    </w:p>
    <w:p w14:paraId="7AEAAAED" w14:textId="77777777" w:rsidR="00F04C46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określonych w „Regulaminie prowadzenia i pr</w:t>
      </w:r>
      <w:r w:rsidR="00D97ED2" w:rsidRPr="00730770">
        <w:t xml:space="preserve">zechowywania dokumentacji </w:t>
      </w:r>
    </w:p>
    <w:p w14:paraId="2C489B3E" w14:textId="42EF8C6B" w:rsidR="00794153" w:rsidRPr="00730770" w:rsidRDefault="00D97ED2" w:rsidP="00F04C46">
      <w:pPr>
        <w:pStyle w:val="Nagwek7"/>
        <w:numPr>
          <w:ilvl w:val="0"/>
          <w:numId w:val="0"/>
        </w:numPr>
        <w:ind w:left="851"/>
      </w:pPr>
      <w:r w:rsidRPr="00730770">
        <w:t>w I Liceum Ogólnokształcącym</w:t>
      </w:r>
      <w:r w:rsidR="00543AB2" w:rsidRPr="00730770">
        <w:t xml:space="preserve"> im. Kazimierza Wielkiego w Zduńskiej Woli</w:t>
      </w:r>
      <w:r w:rsidR="00794153" w:rsidRPr="00730770">
        <w:t>” a także potwierdzanie własnoręcznym podpisem odbyte zajęcia;</w:t>
      </w:r>
    </w:p>
    <w:p w14:paraId="787866EC" w14:textId="260847CC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kierowanie się w swoich działaniach dobrem ucznia, a także poszanowanie godności osobistej</w:t>
      </w:r>
      <w:r w:rsidR="00E826AF" w:rsidRPr="00730770">
        <w:t xml:space="preserve"> </w:t>
      </w:r>
      <w:r w:rsidRPr="00730770">
        <w:t>ucznia;</w:t>
      </w:r>
    </w:p>
    <w:p w14:paraId="5EECA9E3" w14:textId="77777777" w:rsidR="00F04C46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przestrzeganie tajemnicy służbowej i ochrona danych osobowych uczniów</w:t>
      </w:r>
      <w:r w:rsidR="00B12FDF" w:rsidRPr="00730770">
        <w:t xml:space="preserve"> </w:t>
      </w:r>
    </w:p>
    <w:p w14:paraId="3E115DED" w14:textId="3CC7FAC8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i rodziców;</w:t>
      </w:r>
    </w:p>
    <w:p w14:paraId="3B4D200B" w14:textId="77777777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przestrzeganie zasad współżycia społecznego i dbanie o właściwe relacje pracownicze;</w:t>
      </w:r>
    </w:p>
    <w:p w14:paraId="18D322C3" w14:textId="6386176C" w:rsidR="00794153" w:rsidRPr="00730770" w:rsidRDefault="00794153" w:rsidP="00C4286C">
      <w:pPr>
        <w:pStyle w:val="Nagwek7"/>
        <w:numPr>
          <w:ilvl w:val="0"/>
          <w:numId w:val="176"/>
        </w:numPr>
        <w:ind w:left="851" w:hanging="425"/>
      </w:pPr>
      <w:r w:rsidRPr="00730770">
        <w:t>dokonanie wyboru podręczników i programu nauczania lub opracowanie własnego programu nauczania i zapoznanie z</w:t>
      </w:r>
      <w:r w:rsidR="00E826AF" w:rsidRPr="00730770">
        <w:t xml:space="preserve"> </w:t>
      </w:r>
      <w:r w:rsidRPr="00730770">
        <w:t>nimi uczniów i rodziców, po uprzednim przedstawieniu ich do zaopiniowania przez Radę Pedagogiczną;</w:t>
      </w:r>
    </w:p>
    <w:p w14:paraId="6D7DABA1" w14:textId="1252FA3E" w:rsidR="00794153" w:rsidRPr="00730770" w:rsidRDefault="00794153" w:rsidP="00C4286C">
      <w:pPr>
        <w:pStyle w:val="Nagwek6"/>
        <w:numPr>
          <w:ilvl w:val="0"/>
          <w:numId w:val="175"/>
        </w:numPr>
        <w:ind w:left="426" w:hanging="426"/>
      </w:pPr>
      <w:r w:rsidRPr="00730770">
        <w:t>W ramach czasu pracy oraz ustalonego wynagrodzenia nauczyciel obowiązany jest realizować:</w:t>
      </w:r>
    </w:p>
    <w:p w14:paraId="5450FB81" w14:textId="77777777" w:rsidR="00F04C46" w:rsidRDefault="00794153" w:rsidP="00C4286C">
      <w:pPr>
        <w:pStyle w:val="Nagwek7"/>
        <w:numPr>
          <w:ilvl w:val="0"/>
          <w:numId w:val="177"/>
        </w:numPr>
        <w:ind w:left="851" w:hanging="425"/>
      </w:pPr>
      <w:r w:rsidRPr="00730770">
        <w:t>zajęcia dydaktyczne, wychowawcze i opiekuńcze, prowadzone bezpośrednio</w:t>
      </w:r>
      <w:r w:rsidR="00E826AF" w:rsidRPr="00730770">
        <w:t xml:space="preserve"> </w:t>
      </w:r>
    </w:p>
    <w:p w14:paraId="092E42B1" w14:textId="4C898F73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z uczniami lub wychowankami albo na ich rzecz, w wymiarze określonym przepisami dla danego stanowiska;</w:t>
      </w:r>
    </w:p>
    <w:p w14:paraId="60E4BC95" w14:textId="77777777" w:rsidR="00F04C46" w:rsidRDefault="00794153" w:rsidP="00C4286C">
      <w:pPr>
        <w:pStyle w:val="Nagwek7"/>
        <w:numPr>
          <w:ilvl w:val="0"/>
          <w:numId w:val="177"/>
        </w:numPr>
        <w:ind w:left="851" w:hanging="425"/>
      </w:pPr>
      <w:r w:rsidRPr="00730770">
        <w:t>inne zajęcia i czynności wynikające z zadań statutowych szkoły, w tym zajęcia opiekuńcze i wychowawcze uwzględniające potrzeby i zainteresowania uczniów,</w:t>
      </w:r>
      <w:r w:rsidR="00E826AF" w:rsidRPr="00730770">
        <w:t xml:space="preserve"> </w:t>
      </w:r>
    </w:p>
    <w:p w14:paraId="56C93469" w14:textId="0F08D51F" w:rsidR="00224206" w:rsidRPr="00730770" w:rsidRDefault="00990C19" w:rsidP="00F04C46">
      <w:pPr>
        <w:pStyle w:val="Nagwek7"/>
        <w:numPr>
          <w:ilvl w:val="0"/>
          <w:numId w:val="0"/>
        </w:numPr>
        <w:ind w:left="851"/>
      </w:pPr>
      <w:r w:rsidRPr="00730770">
        <w:t>w wymiarze 1</w:t>
      </w:r>
      <w:r w:rsidR="00794153" w:rsidRPr="00730770">
        <w:t xml:space="preserve"> godzin</w:t>
      </w:r>
      <w:r w:rsidRPr="00730770">
        <w:t>y</w:t>
      </w:r>
      <w:r w:rsidR="00794153" w:rsidRPr="00730770">
        <w:t xml:space="preserve"> w tygodniu;</w:t>
      </w:r>
    </w:p>
    <w:p w14:paraId="71383B06" w14:textId="77777777" w:rsidR="00F04C46" w:rsidRDefault="00794153" w:rsidP="00C4286C">
      <w:pPr>
        <w:pStyle w:val="Nagwek7"/>
        <w:numPr>
          <w:ilvl w:val="0"/>
          <w:numId w:val="177"/>
        </w:numPr>
        <w:ind w:left="851" w:hanging="425"/>
      </w:pPr>
      <w:r w:rsidRPr="00730770">
        <w:t xml:space="preserve">zajęcia i czynności związane z przygotowaniem się do zajęć, samokształceniem </w:t>
      </w:r>
    </w:p>
    <w:p w14:paraId="62ECB40F" w14:textId="19DA92A3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i</w:t>
      </w:r>
      <w:r w:rsidR="00E826AF" w:rsidRPr="00730770">
        <w:t xml:space="preserve"> </w:t>
      </w:r>
      <w:r w:rsidR="00990C19" w:rsidRPr="00730770">
        <w:t>doskonaleniem zawodowym.</w:t>
      </w:r>
    </w:p>
    <w:p w14:paraId="2DC47C2A" w14:textId="1518840F" w:rsidR="00794153" w:rsidRPr="00730770" w:rsidRDefault="00794153" w:rsidP="00C4286C">
      <w:pPr>
        <w:pStyle w:val="Nagwek6"/>
        <w:numPr>
          <w:ilvl w:val="0"/>
          <w:numId w:val="175"/>
        </w:numPr>
        <w:ind w:left="426" w:hanging="426"/>
      </w:pPr>
      <w:r w:rsidRPr="00730770">
        <w:t>Nauczyciel jest obowiązany rejestrować i rozliczać</w:t>
      </w:r>
      <w:r w:rsidR="00B52BCA" w:rsidRPr="00730770">
        <w:t xml:space="preserve"> zajęcia i czynności, </w:t>
      </w:r>
      <w:r w:rsidRPr="00730770">
        <w:t>w okresach półrocznych</w:t>
      </w:r>
      <w:r w:rsidR="00B52BCA" w:rsidRPr="00730770">
        <w:t>,</w:t>
      </w:r>
      <w:r w:rsidRPr="00730770">
        <w:t xml:space="preserve"> w dziennikach zajęć pozalekcyjnych.</w:t>
      </w:r>
    </w:p>
    <w:p w14:paraId="2FFECCA2" w14:textId="3CD603A1" w:rsidR="005830AB" w:rsidRPr="008B399A" w:rsidRDefault="008F34F2" w:rsidP="00F04C46">
      <w:pPr>
        <w:pStyle w:val="Nagwek4"/>
        <w:rPr>
          <w:rFonts w:asciiTheme="majorHAnsi" w:hAnsiTheme="majorHAnsi" w:cstheme="majorHAnsi"/>
          <w:sz w:val="28"/>
          <w:szCs w:val="28"/>
        </w:rPr>
      </w:pPr>
      <w:r w:rsidRPr="008B399A">
        <w:rPr>
          <w:rFonts w:asciiTheme="majorHAnsi" w:hAnsiTheme="majorHAnsi" w:cstheme="majorHAnsi"/>
          <w:sz w:val="28"/>
          <w:szCs w:val="28"/>
        </w:rPr>
        <w:t xml:space="preserve">§ </w:t>
      </w:r>
      <w:r w:rsidR="00983B0D" w:rsidRPr="008B399A">
        <w:rPr>
          <w:rFonts w:asciiTheme="majorHAnsi" w:hAnsiTheme="majorHAnsi" w:cstheme="majorHAnsi"/>
          <w:sz w:val="28"/>
          <w:szCs w:val="28"/>
        </w:rPr>
        <w:t>10</w:t>
      </w:r>
      <w:r w:rsidR="00B37A68" w:rsidRPr="008B399A">
        <w:rPr>
          <w:rFonts w:asciiTheme="majorHAnsi" w:hAnsiTheme="majorHAnsi" w:cstheme="majorHAnsi"/>
          <w:sz w:val="28"/>
          <w:szCs w:val="28"/>
        </w:rPr>
        <w:t>7</w:t>
      </w:r>
      <w:r w:rsidR="00794153" w:rsidRPr="008B399A">
        <w:rPr>
          <w:rFonts w:asciiTheme="majorHAnsi" w:hAnsiTheme="majorHAnsi" w:cstheme="majorHAnsi"/>
          <w:sz w:val="28"/>
          <w:szCs w:val="28"/>
        </w:rPr>
        <w:t>.</w:t>
      </w:r>
    </w:p>
    <w:p w14:paraId="65DC337E" w14:textId="76FBABE8" w:rsidR="00794153" w:rsidRPr="00F04C46" w:rsidRDefault="00794153" w:rsidP="003B090B">
      <w:pPr>
        <w:pStyle w:val="Nagwek5"/>
      </w:pPr>
      <w:bookmarkStart w:id="183" w:name="_Toc129859136"/>
      <w:r w:rsidRPr="00F04C46">
        <w:rPr>
          <w:rStyle w:val="Nagwek5Znak"/>
        </w:rPr>
        <w:t>Zadania wychowawców klas</w:t>
      </w:r>
      <w:r w:rsidRPr="00F04C46">
        <w:t>.</w:t>
      </w:r>
      <w:bookmarkEnd w:id="183"/>
    </w:p>
    <w:p w14:paraId="53BF754E" w14:textId="77777777" w:rsidR="00F04C46" w:rsidRDefault="00794153" w:rsidP="00C4286C">
      <w:pPr>
        <w:pStyle w:val="Nagwek6"/>
        <w:numPr>
          <w:ilvl w:val="0"/>
          <w:numId w:val="180"/>
        </w:numPr>
        <w:ind w:left="426" w:hanging="426"/>
      </w:pPr>
      <w:r w:rsidRPr="00730770">
        <w:t>Zadaniem wychowawcy klasy jest sprawowanie opieki wychowawczej nad uczniami,</w:t>
      </w:r>
      <w:r w:rsidR="00E826AF" w:rsidRPr="00730770">
        <w:t xml:space="preserve"> </w:t>
      </w:r>
    </w:p>
    <w:p w14:paraId="4BB0599D" w14:textId="016D28B6" w:rsidR="00794153" w:rsidRPr="00730770" w:rsidRDefault="00794153" w:rsidP="00F04C46">
      <w:pPr>
        <w:pStyle w:val="Nagwek6"/>
        <w:numPr>
          <w:ilvl w:val="0"/>
          <w:numId w:val="0"/>
        </w:numPr>
        <w:ind w:left="426"/>
      </w:pPr>
      <w:r w:rsidRPr="00730770">
        <w:t>a</w:t>
      </w:r>
      <w:r w:rsidR="00760D6B" w:rsidRPr="00730770">
        <w:t xml:space="preserve"> </w:t>
      </w:r>
      <w:r w:rsidRPr="00730770">
        <w:t>w szczególności:</w:t>
      </w:r>
      <w:r w:rsidR="00E826AF" w:rsidRPr="00730770">
        <w:t xml:space="preserve"> </w:t>
      </w:r>
    </w:p>
    <w:p w14:paraId="476ACB01" w14:textId="5461A256" w:rsidR="00794153" w:rsidRPr="00730770" w:rsidRDefault="00794153" w:rsidP="00C4286C">
      <w:pPr>
        <w:pStyle w:val="Nagwek7"/>
        <w:numPr>
          <w:ilvl w:val="0"/>
          <w:numId w:val="181"/>
        </w:numPr>
        <w:ind w:left="851" w:hanging="425"/>
      </w:pPr>
      <w:r w:rsidRPr="00730770">
        <w:lastRenderedPageBreak/>
        <w:t xml:space="preserve"> tworzenie warunków wspomagających rozwój ucznia, proces jego uczenia się oraz</w:t>
      </w:r>
      <w:r w:rsidR="00760D6B" w:rsidRPr="00730770">
        <w:t xml:space="preserve"> </w:t>
      </w:r>
      <w:r w:rsidRPr="00730770">
        <w:t>przygotowanie do życia w rodzinie i społeczeństwie;</w:t>
      </w:r>
    </w:p>
    <w:p w14:paraId="66FABF93" w14:textId="77777777" w:rsidR="00794153" w:rsidRPr="00730770" w:rsidRDefault="00794153" w:rsidP="00C4286C">
      <w:pPr>
        <w:pStyle w:val="Nagwek7"/>
        <w:numPr>
          <w:ilvl w:val="0"/>
          <w:numId w:val="181"/>
        </w:numPr>
        <w:ind w:left="851" w:hanging="425"/>
      </w:pPr>
      <w:r w:rsidRPr="00730770">
        <w:t>inspirowanie i wspomaganie działań zespołowych uczniów;</w:t>
      </w:r>
    </w:p>
    <w:p w14:paraId="3C945EEB" w14:textId="77777777" w:rsidR="00794153" w:rsidRPr="00730770" w:rsidRDefault="00794153" w:rsidP="00C4286C">
      <w:pPr>
        <w:pStyle w:val="Nagwek7"/>
        <w:numPr>
          <w:ilvl w:val="0"/>
          <w:numId w:val="181"/>
        </w:numPr>
        <w:ind w:left="851" w:hanging="425"/>
      </w:pPr>
      <w:r w:rsidRPr="00730770">
        <w:t>podejmowanie działań umożliwiających rozwiązywanie konfliktów w zespole uczniów pomiędzy uczniami a innymi członkami społeczności szkolnej.</w:t>
      </w:r>
    </w:p>
    <w:p w14:paraId="56CD28A1" w14:textId="77777777" w:rsidR="00794153" w:rsidRPr="00730770" w:rsidRDefault="00794153" w:rsidP="00C4286C">
      <w:pPr>
        <w:pStyle w:val="Nagwek6"/>
        <w:numPr>
          <w:ilvl w:val="0"/>
          <w:numId w:val="180"/>
        </w:numPr>
        <w:ind w:left="426" w:hanging="426"/>
      </w:pPr>
      <w:r w:rsidRPr="00730770">
        <w:t xml:space="preserve">Wychowawca realizuje zadania poprzez: </w:t>
      </w:r>
    </w:p>
    <w:p w14:paraId="0D9FF576" w14:textId="77777777" w:rsidR="00224206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bliższe poznanie uczniów, ich zdrowia, cech osobowościowych, warunków rodzinnych i bytowych, ich</w:t>
      </w:r>
      <w:r w:rsidR="00E826AF" w:rsidRPr="00730770">
        <w:t xml:space="preserve"> </w:t>
      </w:r>
      <w:r w:rsidRPr="00730770">
        <w:t>potrzeb i oczekiwań;</w:t>
      </w:r>
    </w:p>
    <w:p w14:paraId="01FB20DD" w14:textId="59903DCE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rozpoznawanie i diagnozowanie możliwości psychofizycznych oraz indywidualnych potrzeb rozwojowych wychowanków;</w:t>
      </w:r>
    </w:p>
    <w:p w14:paraId="1A28633A" w14:textId="77777777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wnioskowanie o objęcie wychowanka pomocą psychologiczno-pedagogiczną;</w:t>
      </w:r>
    </w:p>
    <w:p w14:paraId="5AE41BAB" w14:textId="77777777" w:rsidR="00F04C46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tworzenie środowiska zapewniającego wychowankom prawidłowy rozwój fizyczny</w:t>
      </w:r>
      <w:r w:rsidR="00E826AF" w:rsidRPr="00730770">
        <w:t xml:space="preserve"> </w:t>
      </w:r>
    </w:p>
    <w:p w14:paraId="59B3AE31" w14:textId="2CD74E50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i psychiczny, opiekę wychowawczą oraz atmosferę bezpieczeństwa i zaufania;</w:t>
      </w:r>
    </w:p>
    <w:p w14:paraId="5B8C6ABE" w14:textId="569BB90E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ułatwianie adaptacji w środowisku rówieśniczym (kl.1) oraz pomoc w rozwiązywaniu konfliktów</w:t>
      </w:r>
      <w:r w:rsidR="00E826AF" w:rsidRPr="00730770">
        <w:t xml:space="preserve"> </w:t>
      </w:r>
      <w:r w:rsidRPr="00730770">
        <w:t>z rówieśnikami;</w:t>
      </w:r>
    </w:p>
    <w:p w14:paraId="41AC3C9B" w14:textId="0462949B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pomoc w rozwiązywaniu napięć powstałych na tle konfliktów rodzinnych, niepowodzeń szkolnych</w:t>
      </w:r>
      <w:r w:rsidR="00E826AF" w:rsidRPr="00730770">
        <w:t xml:space="preserve"> </w:t>
      </w:r>
      <w:r w:rsidRPr="00730770">
        <w:t>spowodowanych trudnościami w nauce;</w:t>
      </w:r>
    </w:p>
    <w:p w14:paraId="03C0BF6F" w14:textId="77777777" w:rsidR="00F04C46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 xml:space="preserve">organizowanie życia codziennego wychowanków w szkole, wdrażanie ich </w:t>
      </w:r>
    </w:p>
    <w:p w14:paraId="4EBE22B3" w14:textId="3FFDB976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do współpracy i współdziałania z nauczycielami i wychowawcą;</w:t>
      </w:r>
    </w:p>
    <w:p w14:paraId="6E7C2D8E" w14:textId="5CB6B258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realizację planu zajęć do dyspozycji wychowawcy;</w:t>
      </w:r>
    </w:p>
    <w:p w14:paraId="319A802C" w14:textId="77777777" w:rsidR="00224206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czuwanie nad organizacją i przebiegiem pracy uczniów w klasie oraz nad wymiarem i rozkładem prac zadawanych im do samodzielnego w</w:t>
      </w:r>
      <w:r w:rsidR="00224206" w:rsidRPr="00730770">
        <w:t>ykonania w domu;</w:t>
      </w:r>
    </w:p>
    <w:p w14:paraId="124C625C" w14:textId="05D0AD71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utrzymywanie systematycznego kontaktu z nauczycielami uczącymi w powierzonej mu klasie w celu ustalenia zróżnicowanych wymagań wobec uczniów i sposobu udzielania im pomocy w nauce;</w:t>
      </w:r>
    </w:p>
    <w:p w14:paraId="46017F44" w14:textId="59B908C2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rozwijanie pozytywnej motywacji uczenia się, wdrażanie efektywnych technik uc</w:t>
      </w:r>
      <w:r w:rsidR="008F34F2" w:rsidRPr="00730770">
        <w:t>zenia się;</w:t>
      </w:r>
    </w:p>
    <w:p w14:paraId="6375611A" w14:textId="77777777" w:rsidR="00F04C46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 xml:space="preserve">wdrażanie uczniów do wysiłku, rzetelnej pracy, cierpliwości, pokonywania trudności, odporności na niepowodzenia, porządku i punktualności, do prawidłowego </w:t>
      </w:r>
    </w:p>
    <w:p w14:paraId="2FBE2CC0" w14:textId="387B0B83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i efektywnego organizowania sobie pracy;</w:t>
      </w:r>
    </w:p>
    <w:p w14:paraId="351AB33E" w14:textId="77777777" w:rsidR="00F04C46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lastRenderedPageBreak/>
        <w:t>systematyczne interesowanie się postępami (wynikami) uczniów w nauce: zwracanie szczególnej uwagi</w:t>
      </w:r>
      <w:r w:rsidR="00E826AF" w:rsidRPr="00730770">
        <w:t xml:space="preserve"> </w:t>
      </w:r>
      <w:r w:rsidRPr="00730770">
        <w:t>zarówno na uczniów szczególnie uzdolnionych, jak</w:t>
      </w:r>
      <w:r w:rsidR="00E826AF" w:rsidRPr="00730770">
        <w:t xml:space="preserve"> </w:t>
      </w:r>
      <w:r w:rsidRPr="00730770">
        <w:t>i na tych, którzy mają trudności i niepowodzenia w</w:t>
      </w:r>
      <w:r w:rsidR="00760D6B" w:rsidRPr="00730770">
        <w:t xml:space="preserve"> </w:t>
      </w:r>
      <w:r w:rsidRPr="00730770">
        <w:t>nauce, analizowanie wspólnie</w:t>
      </w:r>
      <w:r w:rsidR="00E826AF" w:rsidRPr="00730770">
        <w:t xml:space="preserve"> </w:t>
      </w:r>
    </w:p>
    <w:p w14:paraId="0B742983" w14:textId="77777777" w:rsidR="00F04C46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z wychowankami, samorządem klasowym, nau</w:t>
      </w:r>
      <w:r w:rsidR="00F04C46">
        <w:t>czycielami i rodzicami przyczyn</w:t>
      </w:r>
    </w:p>
    <w:p w14:paraId="50E7DE21" w14:textId="77777777" w:rsidR="00F04C46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 xml:space="preserve">niepowodzeń uczniów w nauce, pobudzanie dobrze i średnio uczących się </w:t>
      </w:r>
    </w:p>
    <w:p w14:paraId="0D836932" w14:textId="77777777" w:rsidR="00F04C46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do dalszego podnoszenia wyników w nauce, czuwanie nad regularnym uczęszczaniem uczniów na zajęcia lekcyjne,</w:t>
      </w:r>
      <w:r w:rsidR="00E826AF" w:rsidRPr="00730770">
        <w:t xml:space="preserve"> </w:t>
      </w:r>
      <w:r w:rsidRPr="00730770">
        <w:t xml:space="preserve">badanie przyczyn opuszczania przez wychowanków zajęć szkolnych, udzielanie wskazówek i pomocy tym, którzy </w:t>
      </w:r>
    </w:p>
    <w:p w14:paraId="05396665" w14:textId="77777777" w:rsidR="00F04C46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(z przyczyn obiektywnych) opuścili znaczną ilość zajęć szkolnych i mają trudności</w:t>
      </w:r>
      <w:r w:rsidR="00760D6B" w:rsidRPr="00730770">
        <w:t xml:space="preserve"> </w:t>
      </w:r>
    </w:p>
    <w:p w14:paraId="5972D206" w14:textId="4F442B2E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w uzupełnieniu materiału;</w:t>
      </w:r>
    </w:p>
    <w:p w14:paraId="294CC183" w14:textId="4E5EB6CC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</w:t>
      </w:r>
      <w:r w:rsidR="00E826AF" w:rsidRPr="00730770">
        <w:t xml:space="preserve"> </w:t>
      </w:r>
      <w:r w:rsidRPr="00730770">
        <w:t>rozwijanie samorządności i inicjatyw uczniowskich;</w:t>
      </w:r>
    </w:p>
    <w:p w14:paraId="73A855A8" w14:textId="77777777" w:rsidR="00F04C46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podejmowanie działań umożliwiających pożyteczne i wartościowe spędzanie czasu wolnego, pobudzanie do różnorodnej działalności i aktywności sprzyjającej wzbogacaniu osobowości i kierowanie tą</w:t>
      </w:r>
      <w:r w:rsidR="00E826AF" w:rsidRPr="00730770">
        <w:t xml:space="preserve"> </w:t>
      </w:r>
      <w:r w:rsidRPr="00730770">
        <w:t>aktywn</w:t>
      </w:r>
      <w:r w:rsidR="00BE6ADD" w:rsidRPr="00730770">
        <w:t xml:space="preserve">ością, rozwijanie zainteresowań </w:t>
      </w:r>
    </w:p>
    <w:p w14:paraId="321617B0" w14:textId="1D76DA7B" w:rsidR="00224206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>i zamiłowań, interesowanie się udziałem uczniów w życiu Szkoły, konkursach, zawodach, ich działaln</w:t>
      </w:r>
      <w:r w:rsidR="00224206" w:rsidRPr="00730770">
        <w:t>ością w kołach i organizacjach;</w:t>
      </w:r>
    </w:p>
    <w:p w14:paraId="3ADD4718" w14:textId="5D23663D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tworzenie poprawnych relacji interpersonalnych opartych na życzliwości i zaufaniu, m.in. poprzez organizację</w:t>
      </w:r>
      <w:r w:rsidR="00E826AF" w:rsidRPr="00730770">
        <w:t xml:space="preserve"> </w:t>
      </w:r>
      <w:r w:rsidRPr="00730770">
        <w:t>zajęć pozalekcyjnych, wycieczek, biwaków, rajdów</w:t>
      </w:r>
      <w:r w:rsidR="00BE6ADD" w:rsidRPr="00730770">
        <w:t>, obozów wakacyjnych, zimowisk;</w:t>
      </w:r>
    </w:p>
    <w:p w14:paraId="6DD0B865" w14:textId="208C4F35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unikanie złośliwości i przesady w ocenie błędów i wad uczniów;</w:t>
      </w:r>
    </w:p>
    <w:p w14:paraId="3824602F" w14:textId="77777777" w:rsidR="00F04C46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tworzenie warunków umożliwiających uczniom odkrywanie i rozwijanie pozytywnych stron ich osobowości: stwarzanie uczniom warunków do wykazania się nie tylko zdolnościami poznawczymi, ale</w:t>
      </w:r>
      <w:r w:rsidR="00E826AF" w:rsidRPr="00730770">
        <w:t xml:space="preserve"> </w:t>
      </w:r>
      <w:r w:rsidRPr="00730770">
        <w:t xml:space="preserve">także </w:t>
      </w:r>
      <w:r w:rsidR="00C76A2C" w:rsidRPr="00730770">
        <w:t>—</w:t>
      </w:r>
      <w:r w:rsidRPr="00730770">
        <w:t xml:space="preserve"> poprzez powierzenie zadań </w:t>
      </w:r>
    </w:p>
    <w:p w14:paraId="3AB5EEBB" w14:textId="014B12FF" w:rsidR="00794153" w:rsidRPr="00730770" w:rsidRDefault="00794153" w:rsidP="00F04C46">
      <w:pPr>
        <w:pStyle w:val="Nagwek7"/>
        <w:numPr>
          <w:ilvl w:val="0"/>
          <w:numId w:val="0"/>
        </w:numPr>
        <w:ind w:left="851"/>
      </w:pPr>
      <w:r w:rsidRPr="00730770">
        <w:t xml:space="preserve">na rzecz spraw i osób drugich </w:t>
      </w:r>
      <w:r w:rsidR="00C76A2C" w:rsidRPr="00730770">
        <w:t>—</w:t>
      </w:r>
      <w:r w:rsidRPr="00730770">
        <w:t xml:space="preserve"> zdolnościami organizacyjnymi, opiekuńczymi, artystycznymi, menedżerskimi, przymiotami ducha i charakteru;</w:t>
      </w:r>
    </w:p>
    <w:p w14:paraId="05C25D92" w14:textId="1B34F4BE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lastRenderedPageBreak/>
        <w:t>wdrażanie uczniów do dbania o zdrowie, higienę osobistą i psychiczną, o stan higieniczny otoczenia oraz</w:t>
      </w:r>
      <w:r w:rsidR="00E826AF" w:rsidRPr="00730770">
        <w:t xml:space="preserve"> </w:t>
      </w:r>
      <w:r w:rsidRPr="00730770">
        <w:t>do przestrzegania zasad bezpieczeństwa w szkole</w:t>
      </w:r>
      <w:r w:rsidR="00E826AF" w:rsidRPr="00730770">
        <w:t xml:space="preserve"> </w:t>
      </w:r>
      <w:r w:rsidRPr="00730770">
        <w:t>i poza szkołą;</w:t>
      </w:r>
    </w:p>
    <w:p w14:paraId="00AFD9D6" w14:textId="281D1B1A" w:rsidR="00794153" w:rsidRPr="0073077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współpraca z rodzicami, opiekunami uczniów w sprawach</w:t>
      </w:r>
      <w:r w:rsidR="00E826AF" w:rsidRPr="00730770">
        <w:t xml:space="preserve"> </w:t>
      </w:r>
      <w:r w:rsidRPr="00730770">
        <w:t>ich zdrowia,</w:t>
      </w:r>
      <w:r w:rsidR="00E826AF" w:rsidRPr="00730770">
        <w:t xml:space="preserve"> </w:t>
      </w:r>
      <w:r w:rsidRPr="00730770">
        <w:t>organizowanie opieki i pomocy materialnej</w:t>
      </w:r>
      <w:r w:rsidR="00E826AF" w:rsidRPr="00730770">
        <w:t xml:space="preserve"> </w:t>
      </w:r>
      <w:r w:rsidRPr="00730770">
        <w:t>uczniom;</w:t>
      </w:r>
    </w:p>
    <w:p w14:paraId="37FA7A6C" w14:textId="77777777" w:rsidR="00C34E00" w:rsidRDefault="00794153" w:rsidP="00C4286C">
      <w:pPr>
        <w:pStyle w:val="Nagwek7"/>
        <w:numPr>
          <w:ilvl w:val="0"/>
          <w:numId w:val="182"/>
        </w:numPr>
        <w:ind w:left="851" w:hanging="425"/>
      </w:pPr>
      <w:r w:rsidRPr="00730770">
        <w:t>udzielanie pomocy, rad i wskazówek uczniom znajdującym się w trudnych sytuacjach życiowych, występowanie do organów Szkoły i innych instytucji</w:t>
      </w:r>
      <w:r w:rsidR="00760D6B" w:rsidRPr="00730770">
        <w:t xml:space="preserve"> </w:t>
      </w:r>
    </w:p>
    <w:p w14:paraId="620B7CF7" w14:textId="4AE11549" w:rsidR="00794153" w:rsidRPr="00730770" w:rsidRDefault="00794153" w:rsidP="00C34E00">
      <w:pPr>
        <w:pStyle w:val="Nagwek7"/>
        <w:numPr>
          <w:ilvl w:val="0"/>
          <w:numId w:val="0"/>
        </w:numPr>
        <w:ind w:left="851"/>
      </w:pPr>
      <w:r w:rsidRPr="00730770">
        <w:t>z</w:t>
      </w:r>
      <w:r w:rsidR="00760D6B" w:rsidRPr="00730770">
        <w:t xml:space="preserve"> </w:t>
      </w:r>
      <w:r w:rsidRPr="00730770">
        <w:t>wnioskami o udzie</w:t>
      </w:r>
      <w:r w:rsidR="008F34F2" w:rsidRPr="00730770">
        <w:t>lenie pomocy.</w:t>
      </w:r>
    </w:p>
    <w:p w14:paraId="74A364C8" w14:textId="77777777" w:rsidR="00C34E00" w:rsidRDefault="00794153" w:rsidP="00C4286C">
      <w:pPr>
        <w:pStyle w:val="Nagwek6"/>
        <w:numPr>
          <w:ilvl w:val="0"/>
          <w:numId w:val="180"/>
        </w:numPr>
        <w:ind w:left="426" w:hanging="426"/>
      </w:pPr>
      <w:r w:rsidRPr="00730770">
        <w:t xml:space="preserve">Wychowawca ustala ocenę zachowania swoich wychowanków po zasięgnięciu opinii ucznia, jego kolegów i nauczycieli, wnioskuje w sprawie przyznawania nagród </w:t>
      </w:r>
    </w:p>
    <w:p w14:paraId="6097E9EE" w14:textId="77B84E5E" w:rsidR="00794153" w:rsidRPr="00730770" w:rsidRDefault="00794153" w:rsidP="00C34E00">
      <w:pPr>
        <w:pStyle w:val="Nagwek6"/>
        <w:numPr>
          <w:ilvl w:val="0"/>
          <w:numId w:val="0"/>
        </w:numPr>
        <w:ind w:left="426"/>
      </w:pPr>
      <w:r w:rsidRPr="00730770">
        <w:t>i udzielania kar. Wychowawca</w:t>
      </w:r>
      <w:r w:rsidR="00E826AF" w:rsidRPr="00730770">
        <w:t xml:space="preserve"> </w:t>
      </w:r>
      <w:r w:rsidRPr="00730770">
        <w:t>ma prawo ustanowić przy współpracy z Klasową Radą Rodziców własne formy nagradz</w:t>
      </w:r>
      <w:r w:rsidR="008F34F2" w:rsidRPr="00730770">
        <w:t>ania i motywowania wychowanków.</w:t>
      </w:r>
    </w:p>
    <w:p w14:paraId="358B8D85" w14:textId="1D7F7350" w:rsidR="00794153" w:rsidRPr="00730770" w:rsidRDefault="00794153" w:rsidP="00C4286C">
      <w:pPr>
        <w:pStyle w:val="Nagwek6"/>
        <w:numPr>
          <w:ilvl w:val="0"/>
          <w:numId w:val="180"/>
        </w:numPr>
        <w:ind w:left="426" w:hanging="426"/>
      </w:pPr>
      <w:r w:rsidRPr="00730770">
        <w:t>Wychowawca zobowiązany jest do wykonywania czynności administracyjnych dotyczących klas:</w:t>
      </w:r>
    </w:p>
    <w:p w14:paraId="45C0EE0C" w14:textId="4592E94E" w:rsidR="00794153" w:rsidRPr="00730770" w:rsidRDefault="00794153" w:rsidP="00C4286C">
      <w:pPr>
        <w:pStyle w:val="Nagwek7"/>
        <w:numPr>
          <w:ilvl w:val="0"/>
          <w:numId w:val="183"/>
        </w:numPr>
        <w:ind w:left="851" w:hanging="425"/>
      </w:pPr>
      <w:r w:rsidRPr="00730770">
        <w:t>prowadzi d</w:t>
      </w:r>
      <w:r w:rsidR="008F34F2" w:rsidRPr="00730770">
        <w:t>ziennik lekcyjny, arkusze ocen,</w:t>
      </w:r>
    </w:p>
    <w:p w14:paraId="15792E2F" w14:textId="77777777" w:rsidR="00794153" w:rsidRPr="00730770" w:rsidRDefault="00794153" w:rsidP="00C4286C">
      <w:pPr>
        <w:pStyle w:val="Nagwek7"/>
        <w:numPr>
          <w:ilvl w:val="0"/>
          <w:numId w:val="183"/>
        </w:numPr>
        <w:ind w:left="851" w:hanging="425"/>
      </w:pPr>
      <w:r w:rsidRPr="00730770">
        <w:t>sporządza zestawienia statystyczne dotyczące klasy;</w:t>
      </w:r>
    </w:p>
    <w:p w14:paraId="64ED8329" w14:textId="77777777" w:rsidR="00794153" w:rsidRPr="00730770" w:rsidRDefault="00794153" w:rsidP="00C4286C">
      <w:pPr>
        <w:pStyle w:val="Nagwek7"/>
        <w:numPr>
          <w:ilvl w:val="0"/>
          <w:numId w:val="183"/>
        </w:numPr>
        <w:ind w:left="851" w:hanging="425"/>
      </w:pPr>
      <w:r w:rsidRPr="00730770">
        <w:t>nadzoruje prowadzenie ewidencji wpłat składek przez skarbnika klasowego;</w:t>
      </w:r>
    </w:p>
    <w:p w14:paraId="06CD9DAE" w14:textId="11D761D8" w:rsidR="00794153" w:rsidRPr="00730770" w:rsidRDefault="008F34F2" w:rsidP="00C4286C">
      <w:pPr>
        <w:pStyle w:val="Nagwek7"/>
        <w:numPr>
          <w:ilvl w:val="0"/>
          <w:numId w:val="183"/>
        </w:numPr>
        <w:ind w:left="851" w:hanging="425"/>
      </w:pPr>
      <w:r w:rsidRPr="00730770">
        <w:t>wypisuje świadectwa szkolne;</w:t>
      </w:r>
    </w:p>
    <w:p w14:paraId="1926D143" w14:textId="6470F30F" w:rsidR="00794153" w:rsidRPr="00730770" w:rsidRDefault="00794153" w:rsidP="00C4286C">
      <w:pPr>
        <w:pStyle w:val="Nagwek7"/>
        <w:numPr>
          <w:ilvl w:val="0"/>
          <w:numId w:val="183"/>
        </w:numPr>
        <w:ind w:left="851" w:hanging="425"/>
      </w:pPr>
      <w:r w:rsidRPr="00730770">
        <w:t>wykonuje inne czynności administracyjne dotyczące klasy, zgodnie z zarządzeniami</w:t>
      </w:r>
      <w:r w:rsidR="00E826AF" w:rsidRPr="00730770">
        <w:t xml:space="preserve"> </w:t>
      </w:r>
      <w:r w:rsidRPr="00730770">
        <w:t>władz</w:t>
      </w:r>
      <w:r w:rsidR="00E826AF" w:rsidRPr="00730770">
        <w:t xml:space="preserve"> </w:t>
      </w:r>
      <w:r w:rsidRPr="00730770">
        <w:t>szkolnych,</w:t>
      </w:r>
      <w:r w:rsidR="00E826AF" w:rsidRPr="00730770">
        <w:t xml:space="preserve"> </w:t>
      </w:r>
      <w:r w:rsidRPr="00730770">
        <w:t>poleceniami Dyrektora</w:t>
      </w:r>
      <w:r w:rsidR="00E826AF" w:rsidRPr="00730770">
        <w:t xml:space="preserve"> </w:t>
      </w:r>
      <w:r w:rsidRPr="00730770">
        <w:t>Szkoły oraz uchwałami Rady Pedagogicznej.</w:t>
      </w:r>
    </w:p>
    <w:p w14:paraId="534EC691" w14:textId="2A8F89F3" w:rsidR="005830AB" w:rsidRPr="008B399A" w:rsidRDefault="008F34F2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8B399A">
        <w:rPr>
          <w:rFonts w:asciiTheme="majorHAnsi" w:hAnsiTheme="majorHAnsi" w:cstheme="majorHAnsi"/>
          <w:sz w:val="28"/>
          <w:szCs w:val="28"/>
        </w:rPr>
        <w:t xml:space="preserve">§ </w:t>
      </w:r>
      <w:r w:rsidR="00C62386" w:rsidRPr="008B399A">
        <w:rPr>
          <w:rFonts w:asciiTheme="majorHAnsi" w:hAnsiTheme="majorHAnsi" w:cstheme="majorHAnsi"/>
          <w:sz w:val="28"/>
          <w:szCs w:val="28"/>
        </w:rPr>
        <w:t>10</w:t>
      </w:r>
      <w:r w:rsidR="00B37A68" w:rsidRPr="008B399A">
        <w:rPr>
          <w:rFonts w:asciiTheme="majorHAnsi" w:hAnsiTheme="majorHAnsi" w:cstheme="majorHAnsi"/>
          <w:sz w:val="28"/>
          <w:szCs w:val="28"/>
          <w:lang w:val="pl-PL"/>
        </w:rPr>
        <w:t>8</w:t>
      </w:r>
      <w:r w:rsidR="00794153" w:rsidRPr="008B399A">
        <w:rPr>
          <w:rFonts w:asciiTheme="majorHAnsi" w:hAnsiTheme="majorHAnsi" w:cstheme="majorHAnsi"/>
          <w:sz w:val="28"/>
          <w:szCs w:val="28"/>
        </w:rPr>
        <w:t>.</w:t>
      </w:r>
    </w:p>
    <w:p w14:paraId="2CB93DC4" w14:textId="667E11C6" w:rsidR="00794153" w:rsidRPr="00C34E00" w:rsidRDefault="00794153" w:rsidP="00DF4B2B">
      <w:pPr>
        <w:pStyle w:val="Nagwek5"/>
      </w:pPr>
      <w:bookmarkStart w:id="184" w:name="_Toc129859137"/>
      <w:r w:rsidRPr="00C34E00">
        <w:rPr>
          <w:rStyle w:val="Nagwek5Znak"/>
        </w:rPr>
        <w:t>Zadania nauczycieli w zakresie zape</w:t>
      </w:r>
      <w:r w:rsidR="005830AB" w:rsidRPr="00C34E00">
        <w:rPr>
          <w:rStyle w:val="Nagwek5Znak"/>
        </w:rPr>
        <w:t>wniania bezpieczeństwa uczniom</w:t>
      </w:r>
      <w:r w:rsidR="005830AB" w:rsidRPr="00C34E00">
        <w:t>.</w:t>
      </w:r>
      <w:bookmarkEnd w:id="184"/>
    </w:p>
    <w:p w14:paraId="59835E4C" w14:textId="1F52240E" w:rsidR="00794153" w:rsidRPr="0073077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>Nauczyciel jest odpowiedzialny za życie, zdrowie i bezpieczeństwo uczniów, nad którymi sprawuje opiekę podczas zajęć edukacyjnych organizowanych przez szkołę.</w:t>
      </w:r>
    </w:p>
    <w:p w14:paraId="1FC563A3" w14:textId="143D58A8" w:rsidR="00794153" w:rsidRPr="0073077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 xml:space="preserve">Nauczyciel jest zobowiązany skrupulatnie przestrzegać i stosować przepisy i zarządzenia odnośnie </w:t>
      </w:r>
      <w:r w:rsidR="00D97ED2" w:rsidRPr="00730770">
        <w:t>b</w:t>
      </w:r>
      <w:r w:rsidR="002D1178" w:rsidRPr="00730770">
        <w:t xml:space="preserve">ezpieczeństwa i </w:t>
      </w:r>
      <w:r w:rsidR="00D97ED2" w:rsidRPr="00730770">
        <w:t>h</w:t>
      </w:r>
      <w:r w:rsidR="002D1178" w:rsidRPr="00730770">
        <w:t xml:space="preserve">igieny </w:t>
      </w:r>
      <w:r w:rsidR="00D97ED2" w:rsidRPr="00730770">
        <w:t>p</w:t>
      </w:r>
      <w:r w:rsidR="002D1178" w:rsidRPr="00730770">
        <w:t>racy oraz przepisów przeciwpożarowych</w:t>
      </w:r>
      <w:r w:rsidRPr="00730770">
        <w:t>, a także odbywać wymagane szkolenia z tego zakresu.</w:t>
      </w:r>
    </w:p>
    <w:p w14:paraId="728C3416" w14:textId="523897A6" w:rsidR="00794153" w:rsidRPr="0073077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 xml:space="preserve">Nauczyciel jest zobowiązany pełnić dyżur w godzinach i miejscach wyznaczonych przez dyrektora szkoły. W czasie dyżuru </w:t>
      </w:r>
      <w:r w:rsidR="008F34F2" w:rsidRPr="00730770">
        <w:t>nauczyciel jest zobowiązany do:</w:t>
      </w:r>
    </w:p>
    <w:p w14:paraId="179E987C" w14:textId="77777777" w:rsidR="00794153" w:rsidRPr="00797A7C" w:rsidRDefault="00794153" w:rsidP="00C4286C">
      <w:pPr>
        <w:pStyle w:val="Nagwek7"/>
        <w:numPr>
          <w:ilvl w:val="0"/>
          <w:numId w:val="185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97A7C">
        <w:rPr>
          <w:rStyle w:val="Odwoaniedokomentarza"/>
          <w:rFonts w:asciiTheme="minorHAnsi" w:hAnsiTheme="minorHAnsi" w:cstheme="minorHAnsi"/>
          <w:sz w:val="24"/>
          <w:szCs w:val="24"/>
        </w:rPr>
        <w:t>punktualnego rozpoczynania dyżuru i ciągłej obecności w miejscu podlegającym jego nadzorowi;</w:t>
      </w:r>
    </w:p>
    <w:p w14:paraId="3D442AC5" w14:textId="77777777" w:rsidR="00C34E00" w:rsidRDefault="00794153" w:rsidP="00C4286C">
      <w:pPr>
        <w:pStyle w:val="Nagwek7"/>
        <w:numPr>
          <w:ilvl w:val="0"/>
          <w:numId w:val="185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lastRenderedPageBreak/>
        <w:t xml:space="preserve">aktywnego pełnienia dyżuru – reagowania na wszelkie przejawy zachowań odbiegających od przyjętych norm. W szczególności powinien reagować </w:t>
      </w:r>
    </w:p>
    <w:p w14:paraId="3A4C96C7" w14:textId="6873CB1E" w:rsidR="00794153" w:rsidRPr="00730770" w:rsidRDefault="00794153" w:rsidP="00C34E00">
      <w:pPr>
        <w:pStyle w:val="Nagwek7"/>
        <w:numPr>
          <w:ilvl w:val="0"/>
          <w:numId w:val="0"/>
        </w:numPr>
        <w:ind w:left="851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na niebezpieczne, zagrażające bez</w:t>
      </w:r>
      <w:r w:rsidR="00B707ED" w:rsidRPr="00730770">
        <w:rPr>
          <w:rStyle w:val="Odwoaniedokomentarza"/>
          <w:rFonts w:asciiTheme="minorHAnsi" w:hAnsiTheme="minorHAnsi" w:cstheme="minorHAnsi"/>
          <w:sz w:val="24"/>
          <w:szCs w:val="24"/>
        </w:rPr>
        <w:t>pieczeństwu uczniów zachowania</w:t>
      </w: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;</w:t>
      </w:r>
    </w:p>
    <w:p w14:paraId="27411FF2" w14:textId="77777777" w:rsidR="00794153" w:rsidRPr="00730770" w:rsidRDefault="00B707ED" w:rsidP="00C4286C">
      <w:pPr>
        <w:pStyle w:val="Nagwek7"/>
        <w:numPr>
          <w:ilvl w:val="0"/>
          <w:numId w:val="185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skreślony</w:t>
      </w:r>
      <w:r w:rsidR="00794153" w:rsidRPr="00730770">
        <w:rPr>
          <w:rStyle w:val="Odwoaniedokomentarza"/>
          <w:rFonts w:asciiTheme="minorHAnsi" w:hAnsiTheme="minorHAnsi" w:cstheme="minorHAnsi"/>
          <w:sz w:val="24"/>
          <w:szCs w:val="24"/>
        </w:rPr>
        <w:t>;</w:t>
      </w:r>
    </w:p>
    <w:p w14:paraId="08733D9E" w14:textId="38484E80" w:rsidR="00794153" w:rsidRPr="00730770" w:rsidRDefault="00794153" w:rsidP="00C4286C">
      <w:pPr>
        <w:pStyle w:val="Nagwek7"/>
        <w:numPr>
          <w:ilvl w:val="0"/>
          <w:numId w:val="185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dbania, by uczniowie nie śmiecili, nie brudzili, nie dewastowali ścian, ławek</w:t>
      </w:r>
      <w:r w:rsidR="00E826AF" w:rsidRPr="0073077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i innych urządzeń szkolnych oraz by nie niszczyli roślin i dekoracji;</w:t>
      </w:r>
    </w:p>
    <w:p w14:paraId="433738BA" w14:textId="77777777" w:rsidR="00C34E00" w:rsidRDefault="00794153" w:rsidP="00C4286C">
      <w:pPr>
        <w:pStyle w:val="Nagwek7"/>
        <w:numPr>
          <w:ilvl w:val="0"/>
          <w:numId w:val="185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 xml:space="preserve">zwracania uwagi na przestrzeganie przez uczniów ustalonych zasad wchodzenia </w:t>
      </w:r>
    </w:p>
    <w:p w14:paraId="480F7A70" w14:textId="1228D31A" w:rsidR="00794153" w:rsidRPr="00730770" w:rsidRDefault="00794153" w:rsidP="00C34E00">
      <w:pPr>
        <w:pStyle w:val="Nagwek7"/>
        <w:numPr>
          <w:ilvl w:val="0"/>
          <w:numId w:val="0"/>
        </w:numPr>
        <w:ind w:left="851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do budynku szkolnego lub sal lekcyjnych;</w:t>
      </w:r>
    </w:p>
    <w:p w14:paraId="14D902B1" w14:textId="2FA9761C" w:rsidR="00794153" w:rsidRPr="00730770" w:rsidRDefault="00794153" w:rsidP="00C4286C">
      <w:pPr>
        <w:pStyle w:val="Nagwek7"/>
        <w:numPr>
          <w:ilvl w:val="0"/>
          <w:numId w:val="185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egzekwowania</w:t>
      </w:r>
      <w:r w:rsidR="00B12FDF" w:rsidRPr="00730770">
        <w:rPr>
          <w:rStyle w:val="Odwoaniedokomentarza"/>
          <w:rFonts w:asciiTheme="minorHAnsi" w:hAnsiTheme="minorHAnsi" w:cstheme="minorHAnsi"/>
          <w:sz w:val="24"/>
          <w:szCs w:val="24"/>
        </w:rPr>
        <w:t>,</w:t>
      </w: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by uczniowie nie opuszczali terenu szkoły podczas przerw;</w:t>
      </w:r>
    </w:p>
    <w:p w14:paraId="6448F845" w14:textId="786DE21F" w:rsidR="00794153" w:rsidRPr="00730770" w:rsidRDefault="00794153" w:rsidP="00C4286C">
      <w:pPr>
        <w:pStyle w:val="Nagwek7"/>
        <w:numPr>
          <w:ilvl w:val="0"/>
          <w:numId w:val="185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niedopuszczanie do palenia papierosów na terenie szkoły – szczególnie</w:t>
      </w:r>
      <w:r w:rsidR="00E826AF" w:rsidRPr="0073077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w toaletach szkolnych;</w:t>
      </w:r>
    </w:p>
    <w:p w14:paraId="5E696334" w14:textId="77777777" w:rsidR="00794153" w:rsidRPr="00797A7C" w:rsidRDefault="00794153" w:rsidP="00C4286C">
      <w:pPr>
        <w:pStyle w:val="Nagwek7"/>
        <w:numPr>
          <w:ilvl w:val="0"/>
          <w:numId w:val="185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natychmiastowego zgłoszenia dyrekcji szkoły faktu zaistnienia wypadku i podjęcia działań zmierzających do udzielenia pierwszej pomocy i zapewnienia dalszej opieki oraz zabezpieczenia miejsca wypadku.</w:t>
      </w:r>
    </w:p>
    <w:p w14:paraId="3491FAFB" w14:textId="77777777" w:rsidR="00C34E0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 xml:space="preserve">Nauczyciel nie może pod żadnym pozorem zejść z dyżuru bez ustalenia zastępstwa </w:t>
      </w:r>
    </w:p>
    <w:p w14:paraId="0C0FB090" w14:textId="430BBE57" w:rsidR="00794153" w:rsidRPr="00730770" w:rsidRDefault="00794153" w:rsidP="00C34E00">
      <w:pPr>
        <w:pStyle w:val="Nagwek6"/>
        <w:numPr>
          <w:ilvl w:val="0"/>
          <w:numId w:val="0"/>
        </w:numPr>
        <w:ind w:left="426"/>
      </w:pPr>
      <w:r w:rsidRPr="00730770">
        <w:t>i poinformowania o tym fakcie dyrektora Szkoły lub wicedyrektora;</w:t>
      </w:r>
    </w:p>
    <w:p w14:paraId="193AABD4" w14:textId="77777777" w:rsidR="00C34E0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 xml:space="preserve">Nauczyciel obowiązany jest zapewnić właściwy nadzór i bezpieczeństwo uczniom biorącym udział w pracach na rzecz szkoły i środowiska. Prace mogą być wykonywane </w:t>
      </w:r>
    </w:p>
    <w:p w14:paraId="50F542A7" w14:textId="7AEE0B76" w:rsidR="00794153" w:rsidRPr="00730770" w:rsidRDefault="00794153" w:rsidP="00C34E00">
      <w:pPr>
        <w:pStyle w:val="Nagwek6"/>
        <w:numPr>
          <w:ilvl w:val="0"/>
          <w:numId w:val="0"/>
        </w:numPr>
        <w:ind w:left="426"/>
      </w:pPr>
      <w:r w:rsidRPr="00730770">
        <w:t>po zaopatrzeniu uczniów w odpowiedni do ich wykonywania sprzęt, urządzenia i środki ochrony indywidualnej.</w:t>
      </w:r>
    </w:p>
    <w:p w14:paraId="41426401" w14:textId="77777777" w:rsidR="00C34E0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 xml:space="preserve">Nauczyciel jest zobowiązany do niezwłocznego przerwania i wyprowadzenia </w:t>
      </w:r>
    </w:p>
    <w:p w14:paraId="6C0ADF4D" w14:textId="12FE4FA7" w:rsidR="00794153" w:rsidRPr="00730770" w:rsidRDefault="00794153" w:rsidP="00C34E00">
      <w:pPr>
        <w:pStyle w:val="Nagwek6"/>
        <w:numPr>
          <w:ilvl w:val="0"/>
          <w:numId w:val="0"/>
        </w:numPr>
        <w:ind w:left="426"/>
      </w:pPr>
      <w:r w:rsidRPr="00730770">
        <w:t>z zagrożonych miejsc osoby powierzone opiece, jeżeli stan zagrożenia powstanie lub ujawni się w czasie zajęć.</w:t>
      </w:r>
    </w:p>
    <w:p w14:paraId="7825769E" w14:textId="3571FE1F" w:rsidR="00794153" w:rsidRPr="00730770" w:rsidRDefault="00B707ED" w:rsidP="00C4286C">
      <w:pPr>
        <w:pStyle w:val="Nagwek6"/>
        <w:numPr>
          <w:ilvl w:val="0"/>
          <w:numId w:val="184"/>
        </w:numPr>
        <w:ind w:left="426" w:hanging="426"/>
      </w:pPr>
      <w:r w:rsidRPr="00730770">
        <w:t>Skreślony.</w:t>
      </w:r>
    </w:p>
    <w:p w14:paraId="50449019" w14:textId="49742A0E" w:rsidR="00794153" w:rsidRPr="0073077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>Nie rozpoczynanie zajęć, jeżeli w pomieszczeniach lub innych miejscach, w których mają być prowadzone zajęcia stan znajdującego się wyposażenia stwarza zagrożenia dla bezpieczeństwa.</w:t>
      </w:r>
    </w:p>
    <w:p w14:paraId="7EB1D9AA" w14:textId="77777777" w:rsidR="00C34E0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 xml:space="preserve">Nauczyciele zobowiązani są do przestrzegania ustalonych godzin rozpoczynania </w:t>
      </w:r>
    </w:p>
    <w:p w14:paraId="7158DCEE" w14:textId="54FCBB7F" w:rsidR="00794153" w:rsidRPr="00730770" w:rsidRDefault="00794153" w:rsidP="00C34E00">
      <w:pPr>
        <w:pStyle w:val="Nagwek6"/>
        <w:numPr>
          <w:ilvl w:val="0"/>
          <w:numId w:val="0"/>
        </w:numPr>
        <w:ind w:left="426"/>
      </w:pPr>
      <w:r w:rsidRPr="00730770">
        <w:t>i kończenia zajęć edukacyjnych oraz respektowania prawa u</w:t>
      </w:r>
      <w:r w:rsidR="00B707ED" w:rsidRPr="00730770">
        <w:t>czniów do pełnych przerw międzyl</w:t>
      </w:r>
      <w:r w:rsidRPr="00730770">
        <w:t>ekcyjnych.</w:t>
      </w:r>
    </w:p>
    <w:p w14:paraId="79208C18" w14:textId="30D6AA9F" w:rsidR="00794153" w:rsidRPr="0073077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>Nauczyciel ma obowiązek zapoznać się i przestrzegać Instrukcji Bezpieczeństwa Pożarowego w szkole.</w:t>
      </w:r>
    </w:p>
    <w:p w14:paraId="4C45C83A" w14:textId="77777777" w:rsidR="00C34E0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lastRenderedPageBreak/>
        <w:t xml:space="preserve">Nauczyciel organizujący wyjście uczniów ze szkoły lub wycieczkę ma obowiązek przestrzegać zasad ujętych w procedurze Organizacji wycieczek szkolnych </w:t>
      </w:r>
    </w:p>
    <w:p w14:paraId="70AB7BD0" w14:textId="0D4C898E" w:rsidR="00794153" w:rsidRPr="00730770" w:rsidRDefault="00794153" w:rsidP="00C34E00">
      <w:pPr>
        <w:pStyle w:val="Nagwek6"/>
        <w:numPr>
          <w:ilvl w:val="0"/>
          <w:numId w:val="0"/>
        </w:numPr>
        <w:ind w:left="426"/>
      </w:pPr>
      <w:r w:rsidRPr="00730770">
        <w:t>i zagranicznych, obowiązującej w Szkole.</w:t>
      </w:r>
    </w:p>
    <w:p w14:paraId="7DB9C794" w14:textId="4A4BB18F" w:rsidR="00794153" w:rsidRPr="0073077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 xml:space="preserve">Nauczyciel w trakcie prowadzonych zajęć </w:t>
      </w:r>
      <w:r w:rsidR="008F34F2" w:rsidRPr="00730770">
        <w:t>w klasie</w:t>
      </w:r>
      <w:r w:rsidRPr="00730770">
        <w:t>:</w:t>
      </w:r>
    </w:p>
    <w:p w14:paraId="2598B78F" w14:textId="77777777" w:rsidR="00C34E00" w:rsidRDefault="00794153" w:rsidP="00C4286C">
      <w:pPr>
        <w:pStyle w:val="Nagwek7"/>
        <w:numPr>
          <w:ilvl w:val="0"/>
          <w:numId w:val="186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97A7C">
        <w:rPr>
          <w:rStyle w:val="Odwoaniedokomentarza"/>
          <w:rFonts w:asciiTheme="minorHAnsi" w:hAnsiTheme="minorHAnsi" w:cstheme="minorHAnsi"/>
          <w:sz w:val="24"/>
          <w:szCs w:val="24"/>
        </w:rPr>
        <w:t>ma obowiązek wejść do sali pierwszy</w:t>
      </w:r>
      <w:r w:rsidR="00B12FDF" w:rsidRPr="00797A7C">
        <w:rPr>
          <w:rStyle w:val="Odwoaniedokomentarza"/>
          <w:rFonts w:asciiTheme="minorHAnsi" w:hAnsiTheme="minorHAnsi" w:cstheme="minorHAnsi"/>
          <w:sz w:val="24"/>
          <w:szCs w:val="24"/>
        </w:rPr>
        <w:t>,</w:t>
      </w:r>
      <w:r w:rsidRPr="00797A7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by sprawdzić czy warunki do prowadzenia lekcji nie zagrażają bezpieczeństwu uczniów</w:t>
      </w:r>
      <w:r w:rsidR="00E826AF" w:rsidRPr="00797A7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797A7C">
        <w:rPr>
          <w:rStyle w:val="Odwoaniedokomentarza"/>
          <w:rFonts w:asciiTheme="minorHAnsi" w:hAnsiTheme="minorHAnsi" w:cstheme="minorHAnsi"/>
          <w:sz w:val="24"/>
          <w:szCs w:val="24"/>
        </w:rPr>
        <w:t>i nauczyciela</w:t>
      </w:r>
      <w:r w:rsidR="00B12FDF" w:rsidRPr="00797A7C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  <w:r w:rsidRPr="00797A7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Jeżeli sala lekcyjna nie odpowiada warunkom bezpieczeństwa nauczyciel ma obowiązek zgłosić to </w:t>
      </w:r>
    </w:p>
    <w:p w14:paraId="091900B4" w14:textId="2EE1C03D" w:rsidR="00794153" w:rsidRPr="00797A7C" w:rsidRDefault="00794153" w:rsidP="00C34E00">
      <w:pPr>
        <w:pStyle w:val="Nagwek7"/>
        <w:numPr>
          <w:ilvl w:val="0"/>
          <w:numId w:val="0"/>
        </w:numPr>
        <w:ind w:left="851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97A7C">
        <w:rPr>
          <w:rStyle w:val="Odwoaniedokomentarza"/>
          <w:rFonts w:asciiTheme="minorHAnsi" w:hAnsiTheme="minorHAnsi" w:cstheme="minorHAnsi"/>
          <w:sz w:val="24"/>
          <w:szCs w:val="24"/>
        </w:rPr>
        <w:t xml:space="preserve">do dyrektora </w:t>
      </w:r>
      <w:r w:rsidR="008F34F2" w:rsidRPr="00797A7C">
        <w:rPr>
          <w:rStyle w:val="Odwoaniedokomentarza"/>
          <w:rFonts w:asciiTheme="minorHAnsi" w:hAnsiTheme="minorHAnsi" w:cstheme="minorHAnsi"/>
          <w:sz w:val="24"/>
          <w:szCs w:val="24"/>
        </w:rPr>
        <w:t xml:space="preserve">Szkoły celem usunięcia usterek. </w:t>
      </w:r>
      <w:r w:rsidRPr="00797A7C">
        <w:rPr>
          <w:rStyle w:val="Odwoaniedokomentarza"/>
          <w:rFonts w:asciiTheme="minorHAnsi" w:hAnsiTheme="minorHAnsi" w:cstheme="minorHAnsi"/>
          <w:sz w:val="24"/>
          <w:szCs w:val="24"/>
        </w:rPr>
        <w:t>Do czasu naprawienia usterek nauczyciel ma prawo odmówić prowadzenia zajęć w danym miejscu;</w:t>
      </w:r>
    </w:p>
    <w:p w14:paraId="77502057" w14:textId="77777777" w:rsidR="00794153" w:rsidRPr="00730770" w:rsidRDefault="00794153" w:rsidP="00C4286C">
      <w:pPr>
        <w:pStyle w:val="Nagwek7"/>
        <w:numPr>
          <w:ilvl w:val="0"/>
          <w:numId w:val="186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podczas zajęć nauczyciel nie może pozostawić uczniów bez żadnej opieki;</w:t>
      </w:r>
    </w:p>
    <w:p w14:paraId="06D39820" w14:textId="2FC4193A" w:rsidR="00794153" w:rsidRPr="00730770" w:rsidRDefault="00794153" w:rsidP="00C4286C">
      <w:pPr>
        <w:pStyle w:val="Nagwek7"/>
        <w:numPr>
          <w:ilvl w:val="0"/>
          <w:numId w:val="186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w razie stwierdzenia niedyspozycji ucznia</w:t>
      </w:r>
      <w:r w:rsidR="00B12FDF" w:rsidRPr="00730770">
        <w:rPr>
          <w:rStyle w:val="Odwoaniedokomentarza"/>
          <w:rFonts w:asciiTheme="minorHAnsi" w:hAnsiTheme="minorHAnsi" w:cstheme="minorHAnsi"/>
          <w:sz w:val="24"/>
          <w:szCs w:val="24"/>
        </w:rPr>
        <w:t>,</w:t>
      </w: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jeśli stan jego zdrowia dozwala, należy skierować go</w:t>
      </w:r>
      <w:r w:rsidR="00E826AF" w:rsidRPr="0073077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w towarzystwie drugiej osoby do pielęgniarki szkolnej. Jeśli zaistnieje taka potrzeba udzielić mu pierwszej pomocy. O zaistniałej sytuacji należy powiadomić rodziców ucznia. Jeśli jest to nagły wypadek powiadomić dyrektora Szkoły;</w:t>
      </w:r>
    </w:p>
    <w:p w14:paraId="03E55A87" w14:textId="77777777" w:rsidR="00AF07D5" w:rsidRPr="00730770" w:rsidRDefault="00794153" w:rsidP="00C4286C">
      <w:pPr>
        <w:pStyle w:val="Nagwek7"/>
        <w:numPr>
          <w:ilvl w:val="0"/>
          <w:numId w:val="186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nauczyciel powinien kontrolować właściwą postawę uczniów w czasie zajęć. Korygować zauważone błędy i dbać o czystość, ład i porządek podczas trwania lekcji i po jej zakończeniu;</w:t>
      </w:r>
    </w:p>
    <w:p w14:paraId="61C8A1CC" w14:textId="77777777" w:rsidR="00794153" w:rsidRPr="00730770" w:rsidRDefault="00794153" w:rsidP="00C4286C">
      <w:pPr>
        <w:pStyle w:val="Nagwek7"/>
        <w:numPr>
          <w:ilvl w:val="0"/>
          <w:numId w:val="186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 xml:space="preserve">po skończonej lekcji nauczyciel </w:t>
      </w:r>
      <w:r w:rsidR="00AF07D5" w:rsidRPr="00730770">
        <w:rPr>
          <w:rStyle w:val="Odwoaniedokomentarza"/>
          <w:rFonts w:asciiTheme="minorHAnsi" w:hAnsiTheme="minorHAnsi" w:cstheme="minorHAnsi"/>
          <w:sz w:val="24"/>
          <w:szCs w:val="24"/>
        </w:rPr>
        <w:t xml:space="preserve">nadzoruje bezpieczne opuszczenie przez uczniów </w:t>
      </w:r>
      <w:r w:rsidR="0031466F" w:rsidRPr="00730770">
        <w:rPr>
          <w:rStyle w:val="Odwoaniedokomentarza"/>
          <w:rFonts w:asciiTheme="minorHAnsi" w:hAnsiTheme="minorHAnsi" w:cstheme="minorHAnsi"/>
          <w:sz w:val="24"/>
          <w:szCs w:val="24"/>
        </w:rPr>
        <w:t>s</w:t>
      </w:r>
      <w:r w:rsidR="00AF07D5" w:rsidRPr="00730770">
        <w:rPr>
          <w:rStyle w:val="Odwoaniedokomentarza"/>
          <w:rFonts w:asciiTheme="minorHAnsi" w:hAnsiTheme="minorHAnsi" w:cstheme="minorHAnsi"/>
          <w:sz w:val="24"/>
          <w:szCs w:val="24"/>
        </w:rPr>
        <w:t>ali lekcyjnej.</w:t>
      </w:r>
    </w:p>
    <w:p w14:paraId="7310E35B" w14:textId="77777777" w:rsidR="00794153" w:rsidRPr="00730770" w:rsidRDefault="00794153" w:rsidP="00C4286C">
      <w:pPr>
        <w:pStyle w:val="Nagwek7"/>
        <w:numPr>
          <w:ilvl w:val="0"/>
          <w:numId w:val="186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uczniów chcących skorzystać z toalety nauczyciel zwalnia pojedynczo;</w:t>
      </w:r>
    </w:p>
    <w:p w14:paraId="14569385" w14:textId="77777777" w:rsidR="00794153" w:rsidRPr="00730770" w:rsidRDefault="00794153" w:rsidP="00C4286C">
      <w:pPr>
        <w:pStyle w:val="Nagwek7"/>
        <w:numPr>
          <w:ilvl w:val="0"/>
          <w:numId w:val="186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przed rozpoczęciem lekcji nauczyciel zobowiązany jest do wywietrzenia sali lekcyjnej, zapewnienia właściwego oświetlenia i temperatury;</w:t>
      </w:r>
    </w:p>
    <w:p w14:paraId="61575848" w14:textId="77777777" w:rsidR="00794153" w:rsidRPr="00730770" w:rsidRDefault="00794153" w:rsidP="00C4286C">
      <w:pPr>
        <w:pStyle w:val="Nagwek7"/>
        <w:numPr>
          <w:ilvl w:val="0"/>
          <w:numId w:val="186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nauczyciel ustala zasady korzystania z sali lekcyjnej.</w:t>
      </w:r>
    </w:p>
    <w:p w14:paraId="09645656" w14:textId="0E0CBB45" w:rsidR="00794153" w:rsidRPr="00730770" w:rsidRDefault="00794153" w:rsidP="00C4286C">
      <w:pPr>
        <w:pStyle w:val="Nagwek6"/>
        <w:numPr>
          <w:ilvl w:val="0"/>
          <w:numId w:val="184"/>
        </w:numPr>
        <w:ind w:left="426" w:hanging="426"/>
      </w:pPr>
      <w:r w:rsidRPr="00730770">
        <w:t>Wychowawcy klas są</w:t>
      </w:r>
      <w:r w:rsidR="008F34F2" w:rsidRPr="00730770">
        <w:t xml:space="preserve"> zobowiązani zapoznać uczniów z</w:t>
      </w:r>
      <w:r w:rsidRPr="00730770">
        <w:t>:</w:t>
      </w:r>
    </w:p>
    <w:p w14:paraId="5AAD4328" w14:textId="77777777" w:rsidR="00794153" w:rsidRPr="00797A7C" w:rsidRDefault="00794153" w:rsidP="00C4286C">
      <w:pPr>
        <w:pStyle w:val="Nagwek7"/>
        <w:numPr>
          <w:ilvl w:val="0"/>
          <w:numId w:val="187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97A7C">
        <w:rPr>
          <w:rStyle w:val="Odwoaniedokomentarza"/>
          <w:rFonts w:asciiTheme="minorHAnsi" w:hAnsiTheme="minorHAnsi" w:cstheme="minorHAnsi"/>
          <w:sz w:val="24"/>
          <w:szCs w:val="24"/>
        </w:rPr>
        <w:t>zasadami postępowania w razie zauważenia ognia;</w:t>
      </w:r>
    </w:p>
    <w:p w14:paraId="43F633DE" w14:textId="77777777" w:rsidR="00794153" w:rsidRPr="00730770" w:rsidRDefault="00794153" w:rsidP="00C4286C">
      <w:pPr>
        <w:pStyle w:val="Nagwek7"/>
        <w:numPr>
          <w:ilvl w:val="0"/>
          <w:numId w:val="187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sygnałami alarmowymi na wypadek zagrożenia;</w:t>
      </w:r>
    </w:p>
    <w:p w14:paraId="5730996C" w14:textId="77777777" w:rsidR="00794153" w:rsidRPr="00730770" w:rsidRDefault="00794153" w:rsidP="00C4286C">
      <w:pPr>
        <w:pStyle w:val="Nagwek7"/>
        <w:numPr>
          <w:ilvl w:val="0"/>
          <w:numId w:val="187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z planami ewakuacji, oznakowaniem dróg ewakuacyjnych;</w:t>
      </w:r>
    </w:p>
    <w:p w14:paraId="14443486" w14:textId="310FC400" w:rsidR="008B399A" w:rsidRDefault="00794153" w:rsidP="00C4286C">
      <w:pPr>
        <w:pStyle w:val="Nagwek7"/>
        <w:numPr>
          <w:ilvl w:val="0"/>
          <w:numId w:val="187"/>
        </w:numPr>
        <w:ind w:left="851" w:hanging="425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730770">
        <w:rPr>
          <w:rStyle w:val="Odwoaniedokomentarza"/>
          <w:rFonts w:asciiTheme="minorHAnsi" w:hAnsiTheme="minorHAnsi" w:cstheme="minorHAnsi"/>
          <w:sz w:val="24"/>
          <w:szCs w:val="24"/>
        </w:rPr>
        <w:t>zasadami zachowania i wynikającymi z tego obowiązkami w czasie zagrożenia.</w:t>
      </w:r>
    </w:p>
    <w:p w14:paraId="6BCCF63F" w14:textId="76BFBCE3" w:rsidR="008B399A" w:rsidRPr="008B399A" w:rsidRDefault="008B399A" w:rsidP="008B399A">
      <w:pPr>
        <w:spacing w:line="240" w:lineRule="auto"/>
        <w:rPr>
          <w:rFonts w:asciiTheme="minorHAnsi" w:eastAsia="Times New Roman" w:hAnsiTheme="minorHAnsi" w:cstheme="minorHAnsi"/>
          <w:szCs w:val="24"/>
          <w:lang w:val="x-none" w:eastAsia="x-none"/>
        </w:rPr>
      </w:pPr>
      <w:r>
        <w:rPr>
          <w:rStyle w:val="Odwoaniedokomentarza"/>
          <w:rFonts w:asciiTheme="minorHAnsi" w:hAnsiTheme="minorHAnsi" w:cstheme="minorHAnsi"/>
          <w:sz w:val="24"/>
          <w:szCs w:val="24"/>
        </w:rPr>
        <w:br w:type="page"/>
      </w:r>
    </w:p>
    <w:p w14:paraId="1021B291" w14:textId="01AD4A86" w:rsidR="00664BF2" w:rsidRPr="008B399A" w:rsidRDefault="008F34F2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8B399A">
        <w:rPr>
          <w:rFonts w:asciiTheme="majorHAnsi" w:hAnsiTheme="majorHAnsi" w:cstheme="majorHAnsi"/>
          <w:sz w:val="28"/>
          <w:szCs w:val="28"/>
        </w:rPr>
        <w:lastRenderedPageBreak/>
        <w:t xml:space="preserve">§ </w:t>
      </w:r>
      <w:r w:rsidR="00B37A68" w:rsidRPr="008B399A">
        <w:rPr>
          <w:rFonts w:asciiTheme="majorHAnsi" w:hAnsiTheme="majorHAnsi" w:cstheme="majorHAnsi"/>
          <w:sz w:val="28"/>
          <w:szCs w:val="28"/>
        </w:rPr>
        <w:t>109</w:t>
      </w:r>
      <w:r w:rsidR="00664BF2" w:rsidRPr="008B399A">
        <w:rPr>
          <w:rFonts w:asciiTheme="majorHAnsi" w:hAnsiTheme="majorHAnsi" w:cstheme="majorHAnsi"/>
          <w:sz w:val="28"/>
          <w:szCs w:val="28"/>
        </w:rPr>
        <w:t>.</w:t>
      </w:r>
    </w:p>
    <w:p w14:paraId="7010B278" w14:textId="2AE44E52" w:rsidR="00EC217D" w:rsidRPr="00C34E00" w:rsidRDefault="00EC217D" w:rsidP="00797A7C">
      <w:pPr>
        <w:pStyle w:val="Nagwek5"/>
      </w:pPr>
      <w:r w:rsidRPr="00C34E00">
        <w:rPr>
          <w:rStyle w:val="Nagwek5Znak"/>
          <w:rFonts w:eastAsia="Calibri"/>
        </w:rPr>
        <w:t>Pracownicy samorządowi</w:t>
      </w:r>
      <w:r w:rsidRPr="00C34E00">
        <w:t>.</w:t>
      </w:r>
    </w:p>
    <w:p w14:paraId="3A72AE66" w14:textId="688D61A4" w:rsidR="00794153" w:rsidRPr="00C34E00" w:rsidRDefault="00794153" w:rsidP="00C4286C">
      <w:pPr>
        <w:pStyle w:val="Nagwek6"/>
        <w:numPr>
          <w:ilvl w:val="0"/>
          <w:numId w:val="188"/>
        </w:numPr>
        <w:ind w:left="426" w:hanging="426"/>
        <w:rPr>
          <w:bCs/>
        </w:rPr>
      </w:pPr>
      <w:bookmarkStart w:id="185" w:name="_Toc129859138"/>
      <w:r w:rsidRPr="00C34E00">
        <w:rPr>
          <w:bCs/>
        </w:rPr>
        <w:t>Pracownicy zatrudnieni na umowę o pracę w szkole są pracownikami samorządowymi i podlegają regulacjom ustawy o pracownikach samorządowych.</w:t>
      </w:r>
      <w:bookmarkEnd w:id="185"/>
    </w:p>
    <w:p w14:paraId="7E92E1C9" w14:textId="10C874CF" w:rsidR="00794153" w:rsidRPr="00797A7C" w:rsidRDefault="00794153" w:rsidP="00C4286C">
      <w:pPr>
        <w:pStyle w:val="Nagwek6"/>
        <w:numPr>
          <w:ilvl w:val="0"/>
          <w:numId w:val="188"/>
        </w:numPr>
        <w:ind w:left="426" w:hanging="426"/>
      </w:pPr>
      <w:r w:rsidRPr="00797A7C">
        <w:t>Pracownik zatrudniony w szkole zobowiązany jest przestrzegać szczegółowy zakres obowiązków na zajmowanym stanowisku. Przyjęcie szczegółowego zakresu obowiązków jest potwierdzane podpisem pracownika.</w:t>
      </w:r>
    </w:p>
    <w:p w14:paraId="284CCA97" w14:textId="15E0A7D2" w:rsidR="00794153" w:rsidRPr="00797A7C" w:rsidRDefault="00794153" w:rsidP="00C4286C">
      <w:pPr>
        <w:pStyle w:val="Nagwek6"/>
        <w:numPr>
          <w:ilvl w:val="0"/>
          <w:numId w:val="188"/>
        </w:numPr>
        <w:ind w:left="426" w:hanging="426"/>
      </w:pPr>
      <w:r w:rsidRPr="00797A7C">
        <w:t>Do podstawowych obowiązków pracownika samorz</w:t>
      </w:r>
      <w:r w:rsidR="008F34F2" w:rsidRPr="00797A7C">
        <w:t>ądowego należy w szczególności:</w:t>
      </w:r>
    </w:p>
    <w:p w14:paraId="2504C22C" w14:textId="77777777" w:rsidR="00794153" w:rsidRPr="0073077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przestrzeganie Konstytucji Rzeczypospolitej Polskiej i innych przepisów prawa;</w:t>
      </w:r>
    </w:p>
    <w:p w14:paraId="4299D81E" w14:textId="77777777" w:rsidR="00794153" w:rsidRPr="0073077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wykonywanie zadań sumiennie, sprawnie i bezstronnie;</w:t>
      </w:r>
    </w:p>
    <w:p w14:paraId="2304D157" w14:textId="77777777" w:rsidR="00794153" w:rsidRPr="0073077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udzielanie informacji organom, instytucjom i osobom fizycznym oraz udostępnianie dokumentów znajdujących się w posiadaniu jednostki, w której pracownik jest zatrudniony, jeżeli prawo tego nie zabrania;</w:t>
      </w:r>
    </w:p>
    <w:p w14:paraId="0ADFB34D" w14:textId="77777777" w:rsidR="00794153" w:rsidRPr="0073077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dochowanie tajemnicy ustawowo chronionej;</w:t>
      </w:r>
    </w:p>
    <w:p w14:paraId="42EE4965" w14:textId="77777777" w:rsidR="00794153" w:rsidRPr="0073077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zachowanie uprzejmości i życzliwości w kontaktach z obywatelami, zwierzchnikami, podwładnymi oraz współpracownikami;</w:t>
      </w:r>
    </w:p>
    <w:p w14:paraId="4A8278EA" w14:textId="77777777" w:rsidR="00794153" w:rsidRPr="0073077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zachowanie się z godnością w miejscu pracy i poza nim;</w:t>
      </w:r>
    </w:p>
    <w:p w14:paraId="0A657EF4" w14:textId="77777777" w:rsidR="00794153" w:rsidRPr="0073077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stałe podnoszenie umiejętności i kwalifikacji zawodowych;</w:t>
      </w:r>
    </w:p>
    <w:p w14:paraId="72C4173A" w14:textId="77777777" w:rsidR="00794153" w:rsidRPr="0073077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sumienne i staranne wykonywanie poleceń przełożonego;</w:t>
      </w:r>
    </w:p>
    <w:p w14:paraId="39DD3DB7" w14:textId="77777777" w:rsidR="00C34E0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złożenie oświadczenia przez pracowników na stanowiskach urzędniczych</w:t>
      </w:r>
      <w:r w:rsidR="00760D6B" w:rsidRPr="00730770">
        <w:t xml:space="preserve"> </w:t>
      </w:r>
    </w:p>
    <w:p w14:paraId="67BBFBF0" w14:textId="06A66E2C" w:rsidR="00794153" w:rsidRPr="00730770" w:rsidRDefault="00794153" w:rsidP="00C34E00">
      <w:pPr>
        <w:pStyle w:val="Nagwek7"/>
        <w:numPr>
          <w:ilvl w:val="0"/>
          <w:numId w:val="0"/>
        </w:numPr>
        <w:ind w:left="851"/>
      </w:pPr>
      <w:r w:rsidRPr="00730770">
        <w:t>o prowadzeniu działalności gospodarczej, zgodnie z wymogami ustawy;</w:t>
      </w:r>
    </w:p>
    <w:p w14:paraId="31BD075F" w14:textId="5D28EF92" w:rsidR="00794153" w:rsidRPr="00730770" w:rsidRDefault="00794153" w:rsidP="00C4286C">
      <w:pPr>
        <w:pStyle w:val="Nagwek7"/>
        <w:numPr>
          <w:ilvl w:val="0"/>
          <w:numId w:val="189"/>
        </w:numPr>
        <w:ind w:left="851" w:hanging="425"/>
      </w:pPr>
      <w:r w:rsidRPr="00730770">
        <w:t>złożenie przez pracownika na stanowiskach urzędniczych, na życzenie Dyrektora szkoły, oświadczenia o stanie majątkowym.</w:t>
      </w:r>
    </w:p>
    <w:p w14:paraId="52A0A114" w14:textId="57D5FE1D" w:rsidR="00664BF2" w:rsidRPr="008B399A" w:rsidRDefault="00C62386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8B399A">
        <w:rPr>
          <w:rFonts w:asciiTheme="majorHAnsi" w:hAnsiTheme="majorHAnsi" w:cstheme="majorHAnsi"/>
          <w:sz w:val="28"/>
          <w:szCs w:val="28"/>
        </w:rPr>
        <w:t>§</w:t>
      </w:r>
      <w:r w:rsidR="008F34F2" w:rsidRPr="008B399A">
        <w:rPr>
          <w:rFonts w:asciiTheme="majorHAnsi" w:hAnsiTheme="majorHAnsi" w:cstheme="majorHAnsi"/>
          <w:sz w:val="28"/>
          <w:szCs w:val="28"/>
          <w:lang w:val="pl-PL"/>
        </w:rPr>
        <w:t xml:space="preserve"> </w:t>
      </w:r>
      <w:r w:rsidR="00B37A68" w:rsidRPr="008B399A">
        <w:rPr>
          <w:rFonts w:asciiTheme="majorHAnsi" w:hAnsiTheme="majorHAnsi" w:cstheme="majorHAnsi"/>
          <w:sz w:val="28"/>
          <w:szCs w:val="28"/>
        </w:rPr>
        <w:t>110</w:t>
      </w:r>
      <w:r w:rsidR="00794153" w:rsidRPr="008B399A">
        <w:rPr>
          <w:rFonts w:asciiTheme="majorHAnsi" w:hAnsiTheme="majorHAnsi" w:cstheme="majorHAnsi"/>
          <w:sz w:val="28"/>
          <w:szCs w:val="28"/>
        </w:rPr>
        <w:t>.</w:t>
      </w:r>
    </w:p>
    <w:p w14:paraId="4B6C46A8" w14:textId="08201A61" w:rsidR="00794153" w:rsidRPr="00C34E00" w:rsidRDefault="00794153" w:rsidP="00EF3550">
      <w:pPr>
        <w:pStyle w:val="Nagwek5"/>
        <w:rPr>
          <w:b w:val="0"/>
        </w:rPr>
      </w:pPr>
      <w:bookmarkStart w:id="186" w:name="_Toc129859139"/>
      <w:r w:rsidRPr="00C34E00">
        <w:rPr>
          <w:b w:val="0"/>
        </w:rPr>
        <w:t>Zakresy zadań na poszczególnych stanowiskach pracy określa Regulamin Organizacyjny Szkoły.</w:t>
      </w:r>
      <w:bookmarkEnd w:id="186"/>
      <w:r w:rsidRPr="00C34E00">
        <w:rPr>
          <w:b w:val="0"/>
        </w:rPr>
        <w:t xml:space="preserve"> </w:t>
      </w:r>
    </w:p>
    <w:p w14:paraId="41484976" w14:textId="2E9B359B" w:rsidR="00664BF2" w:rsidRPr="002062FE" w:rsidRDefault="00C62386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062FE">
        <w:rPr>
          <w:rFonts w:asciiTheme="majorHAnsi" w:hAnsiTheme="majorHAnsi" w:cstheme="majorHAnsi"/>
          <w:sz w:val="28"/>
          <w:szCs w:val="28"/>
        </w:rPr>
        <w:t>§</w:t>
      </w:r>
      <w:r w:rsidR="008F34F2" w:rsidRPr="002062FE">
        <w:rPr>
          <w:rFonts w:asciiTheme="majorHAnsi" w:hAnsiTheme="majorHAnsi" w:cstheme="majorHAnsi"/>
          <w:sz w:val="28"/>
          <w:szCs w:val="28"/>
          <w:lang w:val="pl-PL"/>
        </w:rPr>
        <w:t xml:space="preserve"> </w:t>
      </w:r>
      <w:r w:rsidR="00B37A68" w:rsidRPr="002062FE">
        <w:rPr>
          <w:rFonts w:asciiTheme="majorHAnsi" w:hAnsiTheme="majorHAnsi" w:cstheme="majorHAnsi"/>
          <w:sz w:val="28"/>
          <w:szCs w:val="28"/>
        </w:rPr>
        <w:t>111</w:t>
      </w:r>
      <w:r w:rsidR="00794153" w:rsidRPr="002062FE">
        <w:rPr>
          <w:rFonts w:asciiTheme="majorHAnsi" w:hAnsiTheme="majorHAnsi" w:cstheme="majorHAnsi"/>
          <w:sz w:val="28"/>
          <w:szCs w:val="28"/>
        </w:rPr>
        <w:t>.</w:t>
      </w:r>
    </w:p>
    <w:p w14:paraId="13DF679C" w14:textId="6CA9D0A9" w:rsidR="002062FE" w:rsidRDefault="00794153" w:rsidP="00EF3550">
      <w:pPr>
        <w:pStyle w:val="Nagwek5"/>
        <w:rPr>
          <w:b w:val="0"/>
        </w:rPr>
      </w:pPr>
      <w:bookmarkStart w:id="187" w:name="_Toc129859140"/>
      <w:r w:rsidRPr="00C34E00">
        <w:rPr>
          <w:b w:val="0"/>
        </w:rPr>
        <w:t>W szkole utworzone jest stanowisko wicedyrektora. Na stanowisko wicedyrektora powołuje dyrektor szkoły po zasięgnięciu opinii Rady Pedagogicznej i organu prowadzącego.</w:t>
      </w:r>
      <w:bookmarkEnd w:id="187"/>
    </w:p>
    <w:p w14:paraId="01AD33D3" w14:textId="279A637D" w:rsidR="00794153" w:rsidRPr="002062FE" w:rsidRDefault="002062FE" w:rsidP="002062FE">
      <w:pPr>
        <w:spacing w:line="240" w:lineRule="auto"/>
        <w:rPr>
          <w:rFonts w:eastAsia="Times New Roman"/>
          <w:szCs w:val="24"/>
          <w:lang w:val="x-none" w:eastAsia="x-none"/>
        </w:rPr>
      </w:pPr>
      <w:r>
        <w:rPr>
          <w:b/>
        </w:rPr>
        <w:br w:type="page"/>
      </w:r>
    </w:p>
    <w:p w14:paraId="63B8FB15" w14:textId="3B9D8462" w:rsidR="00664BF2" w:rsidRPr="002062FE" w:rsidRDefault="00C62386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062FE">
        <w:rPr>
          <w:rFonts w:asciiTheme="majorHAnsi" w:hAnsiTheme="majorHAnsi" w:cstheme="majorHAnsi"/>
          <w:sz w:val="28"/>
          <w:szCs w:val="28"/>
        </w:rPr>
        <w:lastRenderedPageBreak/>
        <w:t>§</w:t>
      </w:r>
      <w:r w:rsidR="008F34F2" w:rsidRPr="002062FE">
        <w:rPr>
          <w:rFonts w:asciiTheme="majorHAnsi" w:hAnsiTheme="majorHAnsi" w:cstheme="majorHAnsi"/>
          <w:sz w:val="28"/>
          <w:szCs w:val="28"/>
          <w:lang w:val="pl-PL"/>
        </w:rPr>
        <w:t xml:space="preserve"> </w:t>
      </w:r>
      <w:r w:rsidR="00B37A68" w:rsidRPr="002062FE">
        <w:rPr>
          <w:rFonts w:asciiTheme="majorHAnsi" w:hAnsiTheme="majorHAnsi" w:cstheme="majorHAnsi"/>
          <w:sz w:val="28"/>
          <w:szCs w:val="28"/>
        </w:rPr>
        <w:t>112</w:t>
      </w:r>
      <w:r w:rsidR="00794153" w:rsidRPr="002062FE">
        <w:rPr>
          <w:rFonts w:asciiTheme="majorHAnsi" w:hAnsiTheme="majorHAnsi" w:cstheme="majorHAnsi"/>
          <w:sz w:val="28"/>
          <w:szCs w:val="28"/>
        </w:rPr>
        <w:t>.</w:t>
      </w:r>
    </w:p>
    <w:p w14:paraId="24EC6C6F" w14:textId="60F0F0BC" w:rsidR="00EC217D" w:rsidRPr="00C34E00" w:rsidRDefault="00EC217D" w:rsidP="00EF3550">
      <w:pPr>
        <w:pStyle w:val="Nagwek5"/>
      </w:pPr>
      <w:r w:rsidRPr="00C34E00">
        <w:rPr>
          <w:rStyle w:val="Nagwek5Znak"/>
          <w:rFonts w:eastAsia="Calibri"/>
        </w:rPr>
        <w:t>Zakres obowiązków wicedyrektora</w:t>
      </w:r>
      <w:r w:rsidRPr="00C34E00">
        <w:t>.</w:t>
      </w:r>
    </w:p>
    <w:p w14:paraId="3841BC51" w14:textId="15ED5DF6" w:rsidR="00794153" w:rsidRPr="00C34E00" w:rsidRDefault="00794153" w:rsidP="00C4286C">
      <w:pPr>
        <w:pStyle w:val="Nagwek6"/>
        <w:numPr>
          <w:ilvl w:val="0"/>
          <w:numId w:val="190"/>
        </w:numPr>
        <w:ind w:left="426" w:hanging="426"/>
        <w:rPr>
          <w:bCs/>
        </w:rPr>
      </w:pPr>
      <w:r w:rsidRPr="00C34E00">
        <w:rPr>
          <w:bCs/>
        </w:rPr>
        <w:t>Do zadań Wicedyrektora należy w szczególności:</w:t>
      </w:r>
    </w:p>
    <w:p w14:paraId="4CE24811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sprawowanie nadzoru pedagogicznego zgodnie z odrębnymi przepisami, w tym prowadzenie obserwacji u wskazanych przez dyrektora nauczycieli;</w:t>
      </w:r>
    </w:p>
    <w:p w14:paraId="1FF38972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nadzór nad Samorządem Uczniowskim;</w:t>
      </w:r>
    </w:p>
    <w:p w14:paraId="5CECA903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prowadzenie ewidencji godzin nadliczbowych i przekazywanie jej do księgowości;</w:t>
      </w:r>
    </w:p>
    <w:p w14:paraId="7E1CC6AE" w14:textId="113CD178" w:rsidR="00794153" w:rsidRPr="00730770" w:rsidRDefault="00543AB2" w:rsidP="00C4286C">
      <w:pPr>
        <w:pStyle w:val="Nagwek7"/>
        <w:numPr>
          <w:ilvl w:val="0"/>
          <w:numId w:val="191"/>
        </w:numPr>
        <w:ind w:left="851" w:hanging="425"/>
      </w:pPr>
      <w:r w:rsidRPr="00730770">
        <w:t xml:space="preserve">prowadzenie „Księgi Zastępstw” </w:t>
      </w:r>
      <w:r w:rsidR="00B167E8" w:rsidRPr="00730770">
        <w:t>zastępstw</w:t>
      </w:r>
      <w:r w:rsidR="00794153" w:rsidRPr="00730770">
        <w:t xml:space="preserve"> i wyznaczanie nauczycieli na zastępstwa;</w:t>
      </w:r>
    </w:p>
    <w:p w14:paraId="30FF0550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opracowywanie analiz wyników badań efektywności nauczania i wychowania;</w:t>
      </w:r>
    </w:p>
    <w:p w14:paraId="427B8A88" w14:textId="454900D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nadzór nad</w:t>
      </w:r>
      <w:r w:rsidR="00543AB2" w:rsidRPr="00730770">
        <w:t xml:space="preserve"> pracami</w:t>
      </w:r>
      <w:r w:rsidR="00E826AF" w:rsidRPr="00730770">
        <w:t xml:space="preserve"> </w:t>
      </w:r>
      <w:r w:rsidR="00543AB2" w:rsidRPr="00730770">
        <w:t>Zespołów Nauczycielskich</w:t>
      </w:r>
      <w:r w:rsidRPr="00730770">
        <w:t>;</w:t>
      </w:r>
    </w:p>
    <w:p w14:paraId="187E4D4A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wnioskowanie o nagrody, wyróżnienia i kary dla pracowników pedagogicznych;</w:t>
      </w:r>
    </w:p>
    <w:p w14:paraId="4067C71B" w14:textId="714F1C91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przygotowywanie projektów ocen nauczycieli i ocen dorobku zawodowego dla wskazanych przez dyrektora nauczycieli;</w:t>
      </w:r>
    </w:p>
    <w:p w14:paraId="684E2BA0" w14:textId="24F646FE" w:rsidR="00794153" w:rsidRPr="00730770" w:rsidRDefault="00E826AF" w:rsidP="00C4286C">
      <w:pPr>
        <w:pStyle w:val="Nagwek7"/>
        <w:numPr>
          <w:ilvl w:val="0"/>
          <w:numId w:val="191"/>
        </w:numPr>
        <w:ind w:left="851" w:hanging="425"/>
      </w:pPr>
      <w:r w:rsidRPr="00730770">
        <w:t xml:space="preserve"> </w:t>
      </w:r>
      <w:r w:rsidR="00794153" w:rsidRPr="00730770">
        <w:t>przeprowadzanie szkoleniowych rad pedagogicznych z zakresu prawa</w:t>
      </w:r>
      <w:r w:rsidR="00760D6B" w:rsidRPr="00730770">
        <w:t xml:space="preserve"> </w:t>
      </w:r>
      <w:r w:rsidR="00794153" w:rsidRPr="00730770">
        <w:t>oświatowego;</w:t>
      </w:r>
    </w:p>
    <w:p w14:paraId="19EC8AA5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opracowywanie planu lekcji na każdy rok szkolny i wprowadzanie niezbędnych zmian po wszelkich zamianach organizacyjnych;</w:t>
      </w:r>
    </w:p>
    <w:p w14:paraId="228F968A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bezpośredni nadzór nad prawidłową realizacją zadań zleconych nauczycielom;</w:t>
      </w:r>
    </w:p>
    <w:p w14:paraId="798EE141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wstępna kontrola dokumentacji wycieczek;</w:t>
      </w:r>
    </w:p>
    <w:p w14:paraId="7964727F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opracowywanie planu apeli, imprez szkolnych i kalendarza szkolnego;</w:t>
      </w:r>
    </w:p>
    <w:p w14:paraId="1D8963F5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organizowanie warunków dla prawidłowej realizacji Konwencji o prawach dziecka;</w:t>
      </w:r>
    </w:p>
    <w:p w14:paraId="3ACC5E2F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pełnienie dyżuru kierowniczego w wyznaczonych przez dyrektora godzinach;</w:t>
      </w:r>
    </w:p>
    <w:p w14:paraId="4D46030C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zapewnianie pomocy nauczycieli w realizacji ich zadań oraz ich doskonaleniu zawodowym;</w:t>
      </w:r>
    </w:p>
    <w:p w14:paraId="38552999" w14:textId="77777777" w:rsidR="002062FE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współdziałanie ze szkołami wyższymi oraz zakładami kształcenia nauczycieli</w:t>
      </w:r>
      <w:r w:rsidR="00E826AF" w:rsidRPr="00730770">
        <w:t xml:space="preserve"> </w:t>
      </w:r>
    </w:p>
    <w:p w14:paraId="11EFB243" w14:textId="4B3E83DA" w:rsidR="00794153" w:rsidRPr="00730770" w:rsidRDefault="00794153" w:rsidP="002062FE">
      <w:pPr>
        <w:pStyle w:val="Nagwek7"/>
        <w:numPr>
          <w:ilvl w:val="0"/>
          <w:numId w:val="0"/>
        </w:numPr>
        <w:ind w:left="851"/>
      </w:pPr>
      <w:r w:rsidRPr="00730770">
        <w:t>w organizacji praktyk studenckich oraz prowadzenie wymaganej dokumentacji;</w:t>
      </w:r>
    </w:p>
    <w:p w14:paraId="1B3850E5" w14:textId="77777777" w:rsidR="00C34E0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nadzór nad organizacjami</w:t>
      </w:r>
      <w:r w:rsidR="00B12FDF" w:rsidRPr="00730770">
        <w:t>,</w:t>
      </w:r>
      <w:r w:rsidRPr="00730770">
        <w:t xml:space="preserve"> stowarzyszeniami i wolontariuszami działającymi </w:t>
      </w:r>
    </w:p>
    <w:p w14:paraId="33967215" w14:textId="1D7E8EC8" w:rsidR="00794153" w:rsidRPr="00730770" w:rsidRDefault="00794153" w:rsidP="00C34E00">
      <w:pPr>
        <w:pStyle w:val="Nagwek7"/>
        <w:numPr>
          <w:ilvl w:val="0"/>
          <w:numId w:val="0"/>
        </w:numPr>
        <w:ind w:left="851"/>
      </w:pPr>
      <w:r w:rsidRPr="00730770">
        <w:t>w szkole za zgodą Dyrektora szkoły i pozytywnej opinii Rady Rodziców w zakresie działania programowego;</w:t>
      </w:r>
    </w:p>
    <w:p w14:paraId="6F62DC59" w14:textId="77777777" w:rsidR="00C34E0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opracowywanie</w:t>
      </w:r>
      <w:r w:rsidR="00E826AF" w:rsidRPr="00730770">
        <w:t xml:space="preserve"> </w:t>
      </w:r>
      <w:r w:rsidRPr="00730770">
        <w:t xml:space="preserve">na potrzeby dyrektora i Rady Pedagogicznej wniosków </w:t>
      </w:r>
    </w:p>
    <w:p w14:paraId="2DA35CE2" w14:textId="63E5510A" w:rsidR="00794153" w:rsidRPr="00730770" w:rsidRDefault="00794153" w:rsidP="00C34E00">
      <w:pPr>
        <w:pStyle w:val="Nagwek7"/>
        <w:numPr>
          <w:ilvl w:val="0"/>
          <w:numId w:val="0"/>
        </w:numPr>
        <w:ind w:left="851"/>
      </w:pPr>
      <w:r w:rsidRPr="00730770">
        <w:t>ze sprawowanego nadzoru pedagogicznego</w:t>
      </w:r>
    </w:p>
    <w:p w14:paraId="6F2F07FD" w14:textId="253C7D0C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lastRenderedPageBreak/>
        <w:t>kontrolowanie w szczególności realizacji przez nauczycieli podstaw programowych nauczanego</w:t>
      </w:r>
      <w:r w:rsidR="00E826AF" w:rsidRPr="00730770">
        <w:t xml:space="preserve"> </w:t>
      </w:r>
      <w:r w:rsidRPr="00730770">
        <w:t>przedmiotu;</w:t>
      </w:r>
    </w:p>
    <w:p w14:paraId="7A527675" w14:textId="35FA73BE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kontrolowane</w:t>
      </w:r>
      <w:r w:rsidR="00E826AF" w:rsidRPr="00730770">
        <w:t xml:space="preserve"> </w:t>
      </w:r>
      <w:r w:rsidRPr="00730770">
        <w:t>realizacji</w:t>
      </w:r>
      <w:r w:rsidR="00E826AF" w:rsidRPr="00730770">
        <w:t xml:space="preserve"> </w:t>
      </w:r>
      <w:r w:rsidRPr="00730770">
        <w:t>indywidualnego nauczania;</w:t>
      </w:r>
    </w:p>
    <w:p w14:paraId="489768F4" w14:textId="3227169A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egzekwowanie</w:t>
      </w:r>
      <w:r w:rsidR="00E826AF" w:rsidRPr="00730770">
        <w:t xml:space="preserve"> </w:t>
      </w:r>
      <w:r w:rsidRPr="00730770">
        <w:t>przestrzegania przez nauczycieli i uczniów postanowień statutu;</w:t>
      </w:r>
    </w:p>
    <w:p w14:paraId="73A23B9E" w14:textId="72B32B6C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dbanie</w:t>
      </w:r>
      <w:r w:rsidR="00E826AF" w:rsidRPr="00730770">
        <w:t xml:space="preserve"> </w:t>
      </w:r>
      <w:r w:rsidRPr="00730770">
        <w:t>o właściwe wyposażenie szkoły w środki dydaktyczne i sprzęt;</w:t>
      </w:r>
    </w:p>
    <w:p w14:paraId="31D61A94" w14:textId="30EA355E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przygotowywanie</w:t>
      </w:r>
      <w:r w:rsidR="00E826AF" w:rsidRPr="00730770">
        <w:t xml:space="preserve"> </w:t>
      </w:r>
      <w:r w:rsidRPr="00730770">
        <w:t>projektów uchwał, zarządzeń, decyzji z zakresu swoich obowiązków;</w:t>
      </w:r>
    </w:p>
    <w:p w14:paraId="7DC6751B" w14:textId="4F494DC8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przygotowywanie materiałów celem ich publikacji na stronie www szkoły oraz systematycznie kontrolowanie</w:t>
      </w:r>
      <w:r w:rsidR="00E826AF" w:rsidRPr="00730770">
        <w:t xml:space="preserve"> </w:t>
      </w:r>
      <w:r w:rsidRPr="00730770">
        <w:t>jej zawartość;</w:t>
      </w:r>
    </w:p>
    <w:p w14:paraId="418788BD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kontrolowanie prawidłowości wymagań edukacyjnych stawianych przez nauczycieli uczniom w zakresie zgodności ich z podstawową programową i wewnątrzszkolnymi zasadami oceniania;</w:t>
      </w:r>
    </w:p>
    <w:p w14:paraId="0795A549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rozstrzyganie sporów między uczniami i nauczycielami w zakresie upoważnienia dyrektora szkoły;</w:t>
      </w:r>
    </w:p>
    <w:p w14:paraId="12F2A735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współpraca z Radą Rodziców i Radą Pedagogiczną;</w:t>
      </w:r>
    </w:p>
    <w:p w14:paraId="02054CE3" w14:textId="547E840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kontrolowanie</w:t>
      </w:r>
      <w:r w:rsidR="00E826AF" w:rsidRPr="00730770">
        <w:t xml:space="preserve"> </w:t>
      </w:r>
      <w:r w:rsidRPr="00730770">
        <w:t>pracy pracowników obsługi</w:t>
      </w:r>
      <w:r w:rsidR="00B12FDF" w:rsidRPr="00730770">
        <w:t>;</w:t>
      </w:r>
    </w:p>
    <w:p w14:paraId="20634F86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dbanie o autorytet Rady Pedagogicznej, ochronę praw i godności nauczycieli;</w:t>
      </w:r>
    </w:p>
    <w:p w14:paraId="1CEE7DDC" w14:textId="4836AE3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wsp</w:t>
      </w:r>
      <w:r w:rsidR="00B167E8" w:rsidRPr="00730770">
        <w:t xml:space="preserve">ółpraca z Poradnią </w:t>
      </w:r>
      <w:r w:rsidR="00B97125" w:rsidRPr="00730770">
        <w:t>Psychologiczno-Pedagogiczną</w:t>
      </w:r>
      <w:r w:rsidRPr="00730770">
        <w:t>, policją i służbami porządkowi w zakresie pomocy uczniom i zapewnieniu ładu i porządku w szkole</w:t>
      </w:r>
      <w:r w:rsidR="00760D6B" w:rsidRPr="00730770">
        <w:t xml:space="preserve"> </w:t>
      </w:r>
      <w:r w:rsidRPr="00730770">
        <w:t>i na jej terenie;</w:t>
      </w:r>
    </w:p>
    <w:p w14:paraId="045F118E" w14:textId="0FFCAEBC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 xml:space="preserve">przestrzeganie wszelkich Regulaminów </w:t>
      </w:r>
      <w:r w:rsidR="008F34F2" w:rsidRPr="00730770">
        <w:t>wewnątrzszkolnych</w:t>
      </w:r>
      <w:r w:rsidRPr="00730770">
        <w:t xml:space="preserve">, a w szczególności Regulaminu Pracy, przepisów w zakresie </w:t>
      </w:r>
      <w:r w:rsidR="00B97125" w:rsidRPr="00730770">
        <w:t>bezpieczeństwa i higieny pracy oraz przepisów przeciwpożarowych</w:t>
      </w:r>
      <w:r w:rsidRPr="00730770">
        <w:t>;</w:t>
      </w:r>
    </w:p>
    <w:p w14:paraId="4E3123A4" w14:textId="37ADC978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wykonywanie</w:t>
      </w:r>
      <w:r w:rsidR="00E826AF" w:rsidRPr="00730770">
        <w:t xml:space="preserve"> </w:t>
      </w:r>
      <w:r w:rsidRPr="00730770">
        <w:t>poleceń Dyrektora szkoły.</w:t>
      </w:r>
    </w:p>
    <w:p w14:paraId="4E31271D" w14:textId="77777777" w:rsidR="00794153" w:rsidRPr="00730770" w:rsidRDefault="00794153" w:rsidP="00C4286C">
      <w:pPr>
        <w:pStyle w:val="Nagwek7"/>
        <w:numPr>
          <w:ilvl w:val="0"/>
          <w:numId w:val="191"/>
        </w:numPr>
        <w:ind w:left="851" w:hanging="425"/>
      </w:pPr>
      <w:r w:rsidRPr="00730770">
        <w:t>zastępowanie dyrektora szkoły podczas jego nieobecności w zakresie delegowanych uprawnień.</w:t>
      </w:r>
    </w:p>
    <w:p w14:paraId="72E1A28E" w14:textId="056BF8A0" w:rsidR="00664BF2" w:rsidRPr="002062FE" w:rsidRDefault="008F34F2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  <w:lang w:val="pl-PL"/>
        </w:rPr>
      </w:pPr>
      <w:r w:rsidRPr="002062FE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2062FE">
        <w:rPr>
          <w:rFonts w:asciiTheme="majorHAnsi" w:hAnsiTheme="majorHAnsi" w:cstheme="majorHAnsi"/>
          <w:sz w:val="28"/>
          <w:szCs w:val="28"/>
        </w:rPr>
        <w:t>113</w:t>
      </w:r>
      <w:r w:rsidR="00794153" w:rsidRPr="002062FE">
        <w:rPr>
          <w:rFonts w:asciiTheme="majorHAnsi" w:hAnsiTheme="majorHAnsi" w:cstheme="majorHAnsi"/>
          <w:sz w:val="28"/>
          <w:szCs w:val="28"/>
        </w:rPr>
        <w:t>.</w:t>
      </w:r>
    </w:p>
    <w:p w14:paraId="3A06A95F" w14:textId="6422AEFF" w:rsidR="002062FE" w:rsidRDefault="00794153" w:rsidP="00C4286C">
      <w:pPr>
        <w:pStyle w:val="Nagwek6"/>
        <w:numPr>
          <w:ilvl w:val="0"/>
          <w:numId w:val="192"/>
        </w:numPr>
        <w:ind w:left="426" w:hanging="426"/>
        <w:rPr>
          <w:bCs/>
        </w:rPr>
      </w:pPr>
      <w:bookmarkStart w:id="188" w:name="_Toc129859141"/>
      <w:r w:rsidRPr="00C34E00">
        <w:rPr>
          <w:bCs/>
        </w:rPr>
        <w:t xml:space="preserve">W </w:t>
      </w:r>
      <w:r w:rsidR="005C4DEB" w:rsidRPr="00C34E00">
        <w:rPr>
          <w:bCs/>
        </w:rPr>
        <w:t xml:space="preserve">I </w:t>
      </w:r>
      <w:r w:rsidR="006054B2" w:rsidRPr="00C34E00">
        <w:rPr>
          <w:bCs/>
        </w:rPr>
        <w:t xml:space="preserve">Liceum Ogólnokształcących </w:t>
      </w:r>
      <w:r w:rsidR="005C4DEB" w:rsidRPr="00C34E00">
        <w:rPr>
          <w:bCs/>
        </w:rPr>
        <w:t>im. Kazimierza Wielkiego w Zduńskiej Woli</w:t>
      </w:r>
      <w:r w:rsidRPr="00C34E00">
        <w:rPr>
          <w:bCs/>
        </w:rPr>
        <w:t xml:space="preserve"> obowiązuje Regulamin Pracy, ustalony przez dyrektora szkoły</w:t>
      </w:r>
      <w:r w:rsidR="00760D6B" w:rsidRPr="00C34E00">
        <w:rPr>
          <w:bCs/>
        </w:rPr>
        <w:t xml:space="preserve"> </w:t>
      </w:r>
      <w:r w:rsidRPr="00C34E00">
        <w:rPr>
          <w:bCs/>
        </w:rPr>
        <w:t>w uzgodnieniu ze związkami zawodowymi działającymi w placówce.</w:t>
      </w:r>
      <w:bookmarkEnd w:id="188"/>
      <w:r w:rsidRPr="00C34E00">
        <w:rPr>
          <w:bCs/>
        </w:rPr>
        <w:t xml:space="preserve"> </w:t>
      </w:r>
    </w:p>
    <w:p w14:paraId="25E88428" w14:textId="79D0BC62" w:rsidR="00664BF2" w:rsidRPr="002062FE" w:rsidRDefault="002062FE" w:rsidP="002062FE">
      <w:pPr>
        <w:spacing w:line="240" w:lineRule="auto"/>
        <w:rPr>
          <w:rFonts w:eastAsia="Times New Roman"/>
          <w:bCs/>
          <w:iCs/>
          <w:szCs w:val="20"/>
          <w:lang w:val="x-none" w:eastAsia="x-none"/>
        </w:rPr>
      </w:pPr>
      <w:r>
        <w:rPr>
          <w:bCs/>
        </w:rPr>
        <w:br w:type="page"/>
      </w:r>
    </w:p>
    <w:p w14:paraId="550A5266" w14:textId="77777777" w:rsidR="00C34E00" w:rsidRPr="00C34E00" w:rsidRDefault="00794153" w:rsidP="00EF3550">
      <w:pPr>
        <w:pStyle w:val="Nagwek6"/>
        <w:ind w:left="426" w:hanging="426"/>
        <w:rPr>
          <w:b/>
        </w:rPr>
      </w:pPr>
      <w:bookmarkStart w:id="189" w:name="_Toc129859142"/>
      <w:r w:rsidRPr="00730770">
        <w:lastRenderedPageBreak/>
        <w:t>Każdy pracownik szkoły jest obowiązany znać i przestrzegać postanowień zawartych</w:t>
      </w:r>
      <w:r w:rsidR="00E826AF" w:rsidRPr="00730770">
        <w:t xml:space="preserve"> </w:t>
      </w:r>
    </w:p>
    <w:p w14:paraId="3C58A66E" w14:textId="0FD0F9C1" w:rsidR="00C35AE5" w:rsidRPr="002062FE" w:rsidRDefault="00794153" w:rsidP="002062FE">
      <w:pPr>
        <w:pStyle w:val="Nagwek6"/>
        <w:numPr>
          <w:ilvl w:val="0"/>
          <w:numId w:val="0"/>
        </w:numPr>
        <w:ind w:left="426"/>
        <w:rPr>
          <w:b/>
        </w:rPr>
      </w:pPr>
      <w:r w:rsidRPr="00730770">
        <w:t>w Regulaminie Pracy. Fakt zapoznania się z Regulaminem Pracy pracownik szkoły potwierdza własnoręcznym podpisem.</w:t>
      </w:r>
      <w:bookmarkEnd w:id="189"/>
    </w:p>
    <w:p w14:paraId="4DA5C8E3" w14:textId="7F42AFA1" w:rsidR="00664BF2" w:rsidRPr="002062FE" w:rsidRDefault="008F34F2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062FE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2062FE">
        <w:rPr>
          <w:rFonts w:asciiTheme="majorHAnsi" w:hAnsiTheme="majorHAnsi" w:cstheme="majorHAnsi"/>
          <w:sz w:val="28"/>
          <w:szCs w:val="28"/>
        </w:rPr>
        <w:t>114</w:t>
      </w:r>
      <w:r w:rsidR="00794153" w:rsidRPr="002062FE">
        <w:rPr>
          <w:rFonts w:asciiTheme="majorHAnsi" w:hAnsiTheme="majorHAnsi" w:cstheme="majorHAnsi"/>
          <w:sz w:val="28"/>
          <w:szCs w:val="28"/>
        </w:rPr>
        <w:t>.</w:t>
      </w:r>
    </w:p>
    <w:p w14:paraId="71B4A8B1" w14:textId="5C33E35A" w:rsidR="00794153" w:rsidRPr="00C34E00" w:rsidRDefault="00794153" w:rsidP="006467B7">
      <w:pPr>
        <w:pStyle w:val="Nagwek5"/>
        <w:rPr>
          <w:b w:val="0"/>
        </w:rPr>
      </w:pPr>
      <w:bookmarkStart w:id="190" w:name="_Toc129859143"/>
      <w:r w:rsidRPr="00C34E00">
        <w:rPr>
          <w:b w:val="0"/>
        </w:rPr>
        <w:t>W szkole mogą działać, zgodnie ze swoimi statutami i obowiązującymi w tym względzie przepisami prawnymi związki zawodowe zrzeszające nauczycieli lub innych pracowników szkoły.</w:t>
      </w:r>
      <w:bookmarkEnd w:id="190"/>
    </w:p>
    <w:p w14:paraId="797FF817" w14:textId="1F6B75DD" w:rsidR="00794153" w:rsidRPr="002062FE" w:rsidRDefault="005C4DEB" w:rsidP="00414B7C">
      <w:pPr>
        <w:pStyle w:val="Nagwek2"/>
        <w:keepNext w:val="0"/>
        <w:keepLines w:val="0"/>
        <w:rPr>
          <w:rFonts w:cstheme="minorHAnsi"/>
          <w:sz w:val="36"/>
          <w:szCs w:val="36"/>
        </w:rPr>
      </w:pPr>
      <w:bookmarkStart w:id="191" w:name="_Toc129859144"/>
      <w:r w:rsidRPr="002062FE">
        <w:rPr>
          <w:rFonts w:cstheme="minorHAnsi"/>
          <w:sz w:val="36"/>
          <w:szCs w:val="36"/>
        </w:rPr>
        <w:t>DZIAŁ VI</w:t>
      </w:r>
      <w:r w:rsidR="00CB1315" w:rsidRPr="002062FE">
        <w:rPr>
          <w:rFonts w:cstheme="minorHAnsi"/>
          <w:sz w:val="36"/>
          <w:szCs w:val="36"/>
        </w:rPr>
        <w:t>. Uczniowie szkoły</w:t>
      </w:r>
      <w:bookmarkEnd w:id="191"/>
    </w:p>
    <w:p w14:paraId="44AB4EF6" w14:textId="5028FC9A" w:rsidR="00794153" w:rsidRPr="00730770" w:rsidRDefault="00794153" w:rsidP="00151EBB">
      <w:pPr>
        <w:pStyle w:val="Nagwek3"/>
      </w:pPr>
      <w:bookmarkStart w:id="192" w:name="_Toc129859145"/>
      <w:r w:rsidRPr="00730770">
        <w:t>Rozdział 1</w:t>
      </w:r>
      <w:r w:rsidR="00CB1315" w:rsidRPr="00730770">
        <w:t xml:space="preserve">. </w:t>
      </w:r>
      <w:r w:rsidRPr="00730770">
        <w:t xml:space="preserve">Obowiązek </w:t>
      </w:r>
      <w:r w:rsidR="005D6100" w:rsidRPr="00730770">
        <w:t>nauki</w:t>
      </w:r>
      <w:bookmarkEnd w:id="192"/>
    </w:p>
    <w:p w14:paraId="5A8419D2" w14:textId="16258E3F" w:rsidR="00554655" w:rsidRPr="002062FE" w:rsidRDefault="008F34F2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062FE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2062FE">
        <w:rPr>
          <w:rFonts w:asciiTheme="majorHAnsi" w:hAnsiTheme="majorHAnsi" w:cstheme="majorHAnsi"/>
          <w:sz w:val="28"/>
          <w:szCs w:val="28"/>
        </w:rPr>
        <w:t>115</w:t>
      </w:r>
      <w:r w:rsidR="00794153" w:rsidRPr="002062FE">
        <w:rPr>
          <w:rFonts w:asciiTheme="majorHAnsi" w:hAnsiTheme="majorHAnsi" w:cstheme="majorHAnsi"/>
          <w:sz w:val="28"/>
          <w:szCs w:val="28"/>
        </w:rPr>
        <w:t>.</w:t>
      </w:r>
    </w:p>
    <w:p w14:paraId="710E6B50" w14:textId="00A8C25B" w:rsidR="00794153" w:rsidRPr="00C34E00" w:rsidRDefault="00794153" w:rsidP="006467B7">
      <w:pPr>
        <w:pStyle w:val="Nagwek5"/>
        <w:rPr>
          <w:b w:val="0"/>
        </w:rPr>
      </w:pPr>
      <w:bookmarkStart w:id="193" w:name="_Toc129859146"/>
      <w:r w:rsidRPr="00C34E00">
        <w:rPr>
          <w:b w:val="0"/>
        </w:rPr>
        <w:t xml:space="preserve">Obowiązek </w:t>
      </w:r>
      <w:r w:rsidR="005D6100" w:rsidRPr="00C34E00">
        <w:rPr>
          <w:b w:val="0"/>
        </w:rPr>
        <w:t xml:space="preserve">nauki trwa </w:t>
      </w:r>
      <w:r w:rsidRPr="00C34E00">
        <w:rPr>
          <w:b w:val="0"/>
        </w:rPr>
        <w:t>o</w:t>
      </w:r>
      <w:r w:rsidR="005D6100" w:rsidRPr="00C34E00">
        <w:rPr>
          <w:b w:val="0"/>
        </w:rPr>
        <w:t>d</w:t>
      </w:r>
      <w:r w:rsidRPr="00C34E00">
        <w:rPr>
          <w:b w:val="0"/>
        </w:rPr>
        <w:t xml:space="preserve"> ukończenia gimnazjum, nie dłużej jednak niż do ukończenia </w:t>
      </w:r>
      <w:r w:rsidR="00ED4066" w:rsidRPr="00C34E00">
        <w:rPr>
          <w:b w:val="0"/>
        </w:rPr>
        <w:br/>
      </w:r>
      <w:r w:rsidRPr="00C34E00">
        <w:rPr>
          <w:b w:val="0"/>
        </w:rPr>
        <w:t>18 roku życia.</w:t>
      </w:r>
      <w:bookmarkEnd w:id="193"/>
    </w:p>
    <w:p w14:paraId="3C444975" w14:textId="0879FD9E" w:rsidR="00554655" w:rsidRPr="002062FE" w:rsidRDefault="008F34F2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062FE">
        <w:rPr>
          <w:rFonts w:asciiTheme="majorHAnsi" w:hAnsiTheme="majorHAnsi" w:cstheme="majorHAnsi"/>
          <w:sz w:val="28"/>
          <w:szCs w:val="28"/>
        </w:rPr>
        <w:t xml:space="preserve">§ </w:t>
      </w:r>
      <w:r w:rsidR="00794153" w:rsidRPr="002062FE">
        <w:rPr>
          <w:rFonts w:asciiTheme="majorHAnsi" w:hAnsiTheme="majorHAnsi" w:cstheme="majorHAnsi"/>
          <w:sz w:val="28"/>
          <w:szCs w:val="28"/>
        </w:rPr>
        <w:t>1</w:t>
      </w:r>
      <w:r w:rsidR="00B37A68" w:rsidRPr="002062FE">
        <w:rPr>
          <w:rFonts w:asciiTheme="majorHAnsi" w:hAnsiTheme="majorHAnsi" w:cstheme="majorHAnsi"/>
          <w:sz w:val="28"/>
          <w:szCs w:val="28"/>
        </w:rPr>
        <w:t>16</w:t>
      </w:r>
      <w:r w:rsidR="00554655" w:rsidRPr="002062FE">
        <w:rPr>
          <w:rFonts w:asciiTheme="majorHAnsi" w:hAnsiTheme="majorHAnsi" w:cstheme="majorHAnsi"/>
          <w:sz w:val="28"/>
          <w:szCs w:val="28"/>
        </w:rPr>
        <w:t>.</w:t>
      </w:r>
    </w:p>
    <w:p w14:paraId="5137D393" w14:textId="00544769" w:rsidR="00794153" w:rsidRPr="00C34E00" w:rsidRDefault="00794153" w:rsidP="006467B7">
      <w:pPr>
        <w:pStyle w:val="Nagwek5"/>
        <w:rPr>
          <w:b w:val="0"/>
        </w:rPr>
      </w:pPr>
      <w:bookmarkStart w:id="194" w:name="_Toc129859147"/>
      <w:r w:rsidRPr="00C34E00">
        <w:rPr>
          <w:b w:val="0"/>
        </w:rPr>
        <w:t>Niespełnianie obowiązku nauki podlega egzekucji w trybie przepisów o postępowaniu egzekucyjnym w administracji.</w:t>
      </w:r>
      <w:bookmarkEnd w:id="194"/>
    </w:p>
    <w:p w14:paraId="6105FE87" w14:textId="51364599" w:rsidR="00554655" w:rsidRPr="002062FE" w:rsidRDefault="008F34F2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062FE">
        <w:rPr>
          <w:rFonts w:asciiTheme="majorHAnsi" w:hAnsiTheme="majorHAnsi" w:cstheme="majorHAnsi"/>
          <w:sz w:val="28"/>
          <w:szCs w:val="28"/>
        </w:rPr>
        <w:t xml:space="preserve">§ </w:t>
      </w:r>
      <w:r w:rsidR="00794153" w:rsidRPr="002062FE">
        <w:rPr>
          <w:rFonts w:asciiTheme="majorHAnsi" w:hAnsiTheme="majorHAnsi" w:cstheme="majorHAnsi"/>
          <w:sz w:val="28"/>
          <w:szCs w:val="28"/>
        </w:rPr>
        <w:t>1</w:t>
      </w:r>
      <w:r w:rsidR="00B37A68" w:rsidRPr="002062FE">
        <w:rPr>
          <w:rFonts w:asciiTheme="majorHAnsi" w:hAnsiTheme="majorHAnsi" w:cstheme="majorHAnsi"/>
          <w:sz w:val="28"/>
          <w:szCs w:val="28"/>
        </w:rPr>
        <w:t>17</w:t>
      </w:r>
      <w:r w:rsidR="00554655" w:rsidRPr="002062FE">
        <w:rPr>
          <w:rFonts w:asciiTheme="majorHAnsi" w:hAnsiTheme="majorHAnsi" w:cstheme="majorHAnsi"/>
          <w:sz w:val="28"/>
          <w:szCs w:val="28"/>
        </w:rPr>
        <w:t>.</w:t>
      </w:r>
    </w:p>
    <w:p w14:paraId="65BC7D73" w14:textId="43162BAF" w:rsidR="00794153" w:rsidRPr="002062FE" w:rsidRDefault="00794153" w:rsidP="006467B7">
      <w:pPr>
        <w:pStyle w:val="Nagwek5"/>
        <w:rPr>
          <w:b w:val="0"/>
        </w:rPr>
      </w:pPr>
      <w:bookmarkStart w:id="195" w:name="_Toc129859148"/>
      <w:r w:rsidRPr="00C34E00">
        <w:rPr>
          <w:rStyle w:val="Pogrubienie"/>
        </w:rPr>
        <w:t xml:space="preserve">Przez niespełnienie obowiązku </w:t>
      </w:r>
      <w:r w:rsidR="005D6100" w:rsidRPr="00C34E00">
        <w:rPr>
          <w:rStyle w:val="Pogrubienie"/>
        </w:rPr>
        <w:t>nauki</w:t>
      </w:r>
      <w:r w:rsidRPr="00C34E00">
        <w:rPr>
          <w:rStyle w:val="Pogrubienie"/>
        </w:rPr>
        <w:t xml:space="preserve"> rozumie się nieusprawiedliwioną nieobecność w okresie jednego miesiąca na co najmniej 50</w:t>
      </w:r>
      <w:r w:rsidRPr="002062FE">
        <w:rPr>
          <w:rStyle w:val="Pogrubienie"/>
          <w:b/>
        </w:rPr>
        <w:t xml:space="preserve">% </w:t>
      </w:r>
      <w:r w:rsidRPr="002062FE">
        <w:rPr>
          <w:b w:val="0"/>
        </w:rPr>
        <w:t>obowiązkowych zajęciach edukacyjnych w szkole.</w:t>
      </w:r>
      <w:bookmarkEnd w:id="195"/>
    </w:p>
    <w:p w14:paraId="2835E125" w14:textId="1F79E9F8" w:rsidR="00554655" w:rsidRPr="002062FE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062FE">
        <w:rPr>
          <w:rFonts w:asciiTheme="majorHAnsi" w:hAnsiTheme="majorHAnsi" w:cstheme="majorHAnsi"/>
          <w:sz w:val="28"/>
          <w:szCs w:val="28"/>
        </w:rPr>
        <w:t>§</w:t>
      </w:r>
      <w:r w:rsidR="008F34F2" w:rsidRPr="002062FE">
        <w:rPr>
          <w:rFonts w:asciiTheme="majorHAnsi" w:hAnsiTheme="majorHAnsi" w:cstheme="majorHAnsi"/>
          <w:sz w:val="28"/>
          <w:szCs w:val="28"/>
          <w:lang w:val="pl-PL"/>
        </w:rPr>
        <w:t xml:space="preserve"> </w:t>
      </w:r>
      <w:r w:rsidRPr="002062FE">
        <w:rPr>
          <w:rFonts w:asciiTheme="majorHAnsi" w:hAnsiTheme="majorHAnsi" w:cstheme="majorHAnsi"/>
          <w:sz w:val="28"/>
          <w:szCs w:val="28"/>
        </w:rPr>
        <w:t>1</w:t>
      </w:r>
      <w:r w:rsidR="00B37A68" w:rsidRPr="002062FE">
        <w:rPr>
          <w:rFonts w:asciiTheme="majorHAnsi" w:hAnsiTheme="majorHAnsi" w:cstheme="majorHAnsi"/>
          <w:sz w:val="28"/>
          <w:szCs w:val="28"/>
        </w:rPr>
        <w:t>18</w:t>
      </w:r>
      <w:r w:rsidR="00554655" w:rsidRPr="002062FE">
        <w:rPr>
          <w:rFonts w:asciiTheme="majorHAnsi" w:hAnsiTheme="majorHAnsi" w:cstheme="majorHAnsi"/>
          <w:sz w:val="28"/>
          <w:szCs w:val="28"/>
        </w:rPr>
        <w:t>.</w:t>
      </w:r>
    </w:p>
    <w:p w14:paraId="0B2596D2" w14:textId="23F9260F" w:rsidR="00794153" w:rsidRPr="00C34E00" w:rsidRDefault="00794153" w:rsidP="006467B7">
      <w:pPr>
        <w:pStyle w:val="Nagwek5"/>
        <w:rPr>
          <w:b w:val="0"/>
        </w:rPr>
      </w:pPr>
      <w:bookmarkStart w:id="196" w:name="_Toc129859149"/>
      <w:r w:rsidRPr="00C34E00">
        <w:rPr>
          <w:b w:val="0"/>
        </w:rPr>
        <w:t xml:space="preserve">Zgodnie z art. 18 ustawy o systemie oświaty rodzice dziecka podlegającego obowiązkowi </w:t>
      </w:r>
      <w:r w:rsidR="005D6100" w:rsidRPr="00C34E00">
        <w:rPr>
          <w:b w:val="0"/>
        </w:rPr>
        <w:t xml:space="preserve">nauki </w:t>
      </w:r>
      <w:r w:rsidRPr="00C34E00">
        <w:rPr>
          <w:b w:val="0"/>
        </w:rPr>
        <w:t>są obowiązani do:</w:t>
      </w:r>
      <w:bookmarkEnd w:id="196"/>
    </w:p>
    <w:p w14:paraId="3C17BB4C" w14:textId="50DEDF35" w:rsidR="00794153" w:rsidRPr="00730770" w:rsidRDefault="006467B7" w:rsidP="00C4286C">
      <w:pPr>
        <w:pStyle w:val="Nagwek6"/>
        <w:numPr>
          <w:ilvl w:val="0"/>
          <w:numId w:val="193"/>
        </w:numPr>
        <w:ind w:left="426" w:hanging="426"/>
      </w:pPr>
      <w:r>
        <w:rPr>
          <w:lang w:val="pl-PL"/>
        </w:rPr>
        <w:t>Dopełnienia</w:t>
      </w:r>
      <w:r w:rsidR="00794153" w:rsidRPr="00730770">
        <w:t xml:space="preserve"> czynności związanych z zgłoszeniem dziecka do szkoły;</w:t>
      </w:r>
    </w:p>
    <w:p w14:paraId="7579379C" w14:textId="6705C614" w:rsidR="00794153" w:rsidRPr="00CD2B1A" w:rsidRDefault="006467B7" w:rsidP="00C4286C">
      <w:pPr>
        <w:pStyle w:val="Nagwek6"/>
        <w:numPr>
          <w:ilvl w:val="0"/>
          <w:numId w:val="193"/>
        </w:numPr>
        <w:ind w:left="426" w:hanging="426"/>
        <w:rPr>
          <w:lang w:val="pl-PL"/>
        </w:rPr>
      </w:pPr>
      <w:r>
        <w:rPr>
          <w:lang w:val="pl-PL"/>
        </w:rPr>
        <w:t>Zapewnienia</w:t>
      </w:r>
      <w:r w:rsidR="00794153" w:rsidRPr="00CD2B1A">
        <w:rPr>
          <w:lang w:val="pl-PL"/>
        </w:rPr>
        <w:t xml:space="preserve"> regularnego uczęszczania na zajęcia szkolne;</w:t>
      </w:r>
    </w:p>
    <w:p w14:paraId="4657562E" w14:textId="0C984A4C" w:rsidR="00794153" w:rsidRPr="00CD2B1A" w:rsidRDefault="003247B5" w:rsidP="00C4286C">
      <w:pPr>
        <w:pStyle w:val="Nagwek6"/>
        <w:numPr>
          <w:ilvl w:val="0"/>
          <w:numId w:val="193"/>
        </w:numPr>
        <w:ind w:left="426" w:hanging="426"/>
        <w:rPr>
          <w:lang w:val="pl-PL"/>
        </w:rPr>
      </w:pPr>
      <w:r>
        <w:rPr>
          <w:lang w:val="pl-PL"/>
        </w:rPr>
        <w:t>Zapewnienia</w:t>
      </w:r>
      <w:r w:rsidR="00794153" w:rsidRPr="00CD2B1A">
        <w:rPr>
          <w:lang w:val="pl-PL"/>
        </w:rPr>
        <w:t xml:space="preserve"> dziecku warunków umożliwiających przygotowanie się do zajęć;</w:t>
      </w:r>
    </w:p>
    <w:p w14:paraId="726DD9AF" w14:textId="62E67744" w:rsidR="00C35AE5" w:rsidRPr="00AC69D7" w:rsidRDefault="003247B5" w:rsidP="00C4286C">
      <w:pPr>
        <w:pStyle w:val="Nagwek6"/>
        <w:numPr>
          <w:ilvl w:val="0"/>
          <w:numId w:val="193"/>
        </w:numPr>
        <w:ind w:left="426" w:hanging="426"/>
        <w:rPr>
          <w:lang w:val="pl-PL"/>
        </w:rPr>
      </w:pPr>
      <w:r>
        <w:rPr>
          <w:lang w:val="pl-PL"/>
        </w:rPr>
        <w:lastRenderedPageBreak/>
        <w:t>Informowania</w:t>
      </w:r>
      <w:r w:rsidR="00794153" w:rsidRPr="00CD2B1A">
        <w:rPr>
          <w:lang w:val="pl-PL"/>
        </w:rPr>
        <w:t xml:space="preserve"> w terminie do 30 w</w:t>
      </w:r>
      <w:r w:rsidR="005D6100" w:rsidRPr="00CD2B1A">
        <w:rPr>
          <w:lang w:val="pl-PL"/>
        </w:rPr>
        <w:t xml:space="preserve">rześnia każdego roku organ prowadzący </w:t>
      </w:r>
      <w:r w:rsidR="00794153" w:rsidRPr="00CD2B1A">
        <w:rPr>
          <w:lang w:val="pl-PL"/>
        </w:rPr>
        <w:t xml:space="preserve">w obwodzie których dziecko mieszka, o realizacji obowiązku </w:t>
      </w:r>
      <w:r w:rsidR="008F34F2" w:rsidRPr="00CD2B1A">
        <w:rPr>
          <w:lang w:val="pl-PL"/>
        </w:rPr>
        <w:t>nauki lub zmianach.</w:t>
      </w:r>
      <w:bookmarkStart w:id="197" w:name="_Toc129859150"/>
    </w:p>
    <w:p w14:paraId="2B29D0BC" w14:textId="1F17E30B" w:rsidR="00152FC5" w:rsidRPr="00730770" w:rsidRDefault="00794153" w:rsidP="00151EBB">
      <w:pPr>
        <w:pStyle w:val="Nagwek3"/>
        <w:rPr>
          <w:lang w:val="pl-PL"/>
        </w:rPr>
      </w:pPr>
      <w:r w:rsidRPr="00730770">
        <w:t xml:space="preserve">Rozdział </w:t>
      </w:r>
      <w:r w:rsidRPr="00730770">
        <w:rPr>
          <w:lang w:val="pl-PL"/>
        </w:rPr>
        <w:t>2</w:t>
      </w:r>
      <w:r w:rsidR="00CB1315" w:rsidRPr="00730770">
        <w:rPr>
          <w:lang w:val="pl-PL"/>
        </w:rPr>
        <w:t xml:space="preserve">. </w:t>
      </w:r>
      <w:r w:rsidRPr="00730770">
        <w:t>Zasady rekrutacji</w:t>
      </w:r>
      <w:bookmarkEnd w:id="197"/>
    </w:p>
    <w:p w14:paraId="7E751864" w14:textId="7B1404A5" w:rsidR="008F43C7" w:rsidRPr="00AC69D7" w:rsidRDefault="008F34F2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AC69D7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AC69D7">
        <w:rPr>
          <w:rFonts w:asciiTheme="majorHAnsi" w:hAnsiTheme="majorHAnsi" w:cstheme="majorHAnsi"/>
          <w:sz w:val="28"/>
          <w:szCs w:val="28"/>
        </w:rPr>
        <w:t>119</w:t>
      </w:r>
      <w:r w:rsidR="008F43C7" w:rsidRPr="00AC69D7">
        <w:rPr>
          <w:rFonts w:asciiTheme="majorHAnsi" w:hAnsiTheme="majorHAnsi" w:cstheme="majorHAnsi"/>
          <w:sz w:val="28"/>
          <w:szCs w:val="28"/>
        </w:rPr>
        <w:t>.</w:t>
      </w:r>
    </w:p>
    <w:p w14:paraId="7E9E3849" w14:textId="699405A5" w:rsidR="00D62032" w:rsidRPr="00730770" w:rsidRDefault="00D62032" w:rsidP="00C4286C">
      <w:pPr>
        <w:pStyle w:val="Nagwek6"/>
        <w:numPr>
          <w:ilvl w:val="0"/>
          <w:numId w:val="194"/>
        </w:numPr>
        <w:ind w:left="426" w:hanging="426"/>
      </w:pPr>
      <w:bookmarkStart w:id="198" w:name="_Toc129859151"/>
      <w:r w:rsidRPr="00730770">
        <w:t>Postępowanie rekrutacyjne do szkoły przeprowadza komisja rekrutacyjna powołana przez dyrektora szkoły. Dyrektor wyznacza przewodniczącego komisji rekrutacyjnej.</w:t>
      </w:r>
      <w:bookmarkEnd w:id="198"/>
    </w:p>
    <w:p w14:paraId="00E1C068" w14:textId="78CE1C82" w:rsidR="00D62032" w:rsidRPr="002967B4" w:rsidRDefault="00D62032" w:rsidP="00C4286C">
      <w:pPr>
        <w:pStyle w:val="Nagwek6"/>
        <w:numPr>
          <w:ilvl w:val="0"/>
          <w:numId w:val="194"/>
        </w:numPr>
        <w:ind w:left="426" w:hanging="426"/>
      </w:pPr>
      <w:r w:rsidRPr="002967B4">
        <w:t>Zasady postepowania rekrutacyjnego oraz tryb działania Komisji Rekrutacyjnej, a także zakres</w:t>
      </w:r>
      <w:r w:rsidR="00E826AF" w:rsidRPr="002967B4">
        <w:t xml:space="preserve"> </w:t>
      </w:r>
      <w:r w:rsidRPr="002967B4">
        <w:t>oraz zakres uprawnień</w:t>
      </w:r>
      <w:r w:rsidR="00E826AF" w:rsidRPr="002967B4">
        <w:t xml:space="preserve"> </w:t>
      </w:r>
      <w:r w:rsidRPr="002967B4">
        <w:t>i obowiązków członków komisji w postępowaniu rekrutacyjnym określa Regulamin Rekrutacji</w:t>
      </w:r>
      <w:r w:rsidR="00E826AF" w:rsidRPr="002967B4">
        <w:t xml:space="preserve"> </w:t>
      </w:r>
      <w:r w:rsidRPr="002967B4">
        <w:t>zwany dalej „Regulaminem”.</w:t>
      </w:r>
    </w:p>
    <w:p w14:paraId="452A0404" w14:textId="440A6A14" w:rsidR="00D62032" w:rsidRPr="002967B4" w:rsidRDefault="00D62032" w:rsidP="00C4286C">
      <w:pPr>
        <w:pStyle w:val="Nagwek6"/>
        <w:numPr>
          <w:ilvl w:val="0"/>
          <w:numId w:val="194"/>
        </w:numPr>
        <w:ind w:left="426" w:hanging="426"/>
      </w:pPr>
      <w:r w:rsidRPr="002967B4">
        <w:t xml:space="preserve">Zasady postępowania rekrutacyjnego oraz tryb pracy komisji, określony w regulaminie dotyczy także postępowania uzupełniającego tj. postępowania po przeprowadzonym postępowaniu rekrutacyjnym w przypadku, gdy placówka dysponuje wolnymi </w:t>
      </w:r>
      <w:r w:rsidR="00B92CA8" w:rsidRPr="002967B4">
        <w:t>miejscami.</w:t>
      </w:r>
    </w:p>
    <w:p w14:paraId="3FD25954" w14:textId="1355753B" w:rsidR="00152FC5" w:rsidRPr="002967B4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2967B4">
        <w:t>Do zadań komisji rekrutacyjnej należy w szczególności:</w:t>
      </w:r>
    </w:p>
    <w:p w14:paraId="03B9C25D" w14:textId="4814A303" w:rsidR="00152FC5" w:rsidRPr="00730770" w:rsidRDefault="00152FC5" w:rsidP="00C4286C">
      <w:pPr>
        <w:pStyle w:val="Nagwek7"/>
        <w:numPr>
          <w:ilvl w:val="0"/>
          <w:numId w:val="195"/>
        </w:numPr>
        <w:ind w:left="851" w:hanging="425"/>
      </w:pPr>
      <w:r w:rsidRPr="00730770">
        <w:t xml:space="preserve">ustalenie wyników postępowania rekrutacyjnego i podanie do publicznej wiadomości listy kandydatów zakwalifikowanych i </w:t>
      </w:r>
      <w:r w:rsidR="00516AE9" w:rsidRPr="00730770">
        <w:t>kandydatów niezakwalifikowanych;</w:t>
      </w:r>
    </w:p>
    <w:p w14:paraId="08620AE8" w14:textId="55266312" w:rsidR="00152FC5" w:rsidRPr="00730770" w:rsidRDefault="00152FC5" w:rsidP="00C4286C">
      <w:pPr>
        <w:pStyle w:val="Nagwek7"/>
        <w:numPr>
          <w:ilvl w:val="0"/>
          <w:numId w:val="195"/>
        </w:numPr>
        <w:ind w:left="851" w:hanging="425"/>
      </w:pPr>
      <w:r w:rsidRPr="00730770">
        <w:t>ustalenie i podanie do publicznej wiadomości listy kandydatów przyję</w:t>
      </w:r>
      <w:r w:rsidR="00C0411A" w:rsidRPr="00730770">
        <w:t>tych i kandydatów nieprzyjętych</w:t>
      </w:r>
    </w:p>
    <w:p w14:paraId="344924B3" w14:textId="3608B702" w:rsidR="00152FC5" w:rsidRPr="00730770" w:rsidRDefault="00152FC5" w:rsidP="00C4286C">
      <w:pPr>
        <w:pStyle w:val="Nagwek7"/>
        <w:numPr>
          <w:ilvl w:val="0"/>
          <w:numId w:val="195"/>
        </w:numPr>
        <w:ind w:left="851" w:hanging="425"/>
      </w:pPr>
      <w:r w:rsidRPr="00730770">
        <w:t>sporządzenie protokołu postępowania rekrutacyjnego.</w:t>
      </w:r>
    </w:p>
    <w:p w14:paraId="7511A644" w14:textId="46CB652C" w:rsidR="00152FC5" w:rsidRPr="0073077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Wyniki postępowania rekrutacyjnego podaje się do publicznej wiadomości w formie listy kandydatów zakwalifikowanych i kandydatów niezakwalifikowanych, zawierającej imiona i nazwiska kandydatów oraz informację o zakwalifikowaniu albo niezakwalifikowaniu kandydata do szkoły.</w:t>
      </w:r>
    </w:p>
    <w:p w14:paraId="4124643B" w14:textId="474EEF6D" w:rsidR="00152FC5" w:rsidRPr="0073077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Komisja rekrutacyjna przyjmuje kandydata do szkoły, jeżeli w wyniku postępowania rekrutacyjnego kandydat został zakwalifikowany oraz złożył wymagane dokumenty.</w:t>
      </w:r>
    </w:p>
    <w:p w14:paraId="67E8E689" w14:textId="77777777" w:rsidR="00C34E0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 xml:space="preserve">Komisja rekrutacyjna podaje do publicznej wiadomości listę kandydatów przyjętych </w:t>
      </w:r>
    </w:p>
    <w:p w14:paraId="2C260A12" w14:textId="6EA9171F" w:rsidR="00152FC5" w:rsidRPr="00730770" w:rsidRDefault="00152FC5" w:rsidP="00C34E00">
      <w:pPr>
        <w:pStyle w:val="Nagwek6"/>
        <w:numPr>
          <w:ilvl w:val="0"/>
          <w:numId w:val="0"/>
        </w:numPr>
        <w:ind w:left="426"/>
      </w:pPr>
      <w:r w:rsidRPr="00730770">
        <w:t>i kandydatów nieprzyjętych do szkoły. Lista zawiera imiona i nazwiska kandydatów przyjętych i kandydatów nieprzyjętych lub informację o liczbie wolnych miejsc.</w:t>
      </w:r>
    </w:p>
    <w:p w14:paraId="4A5D17D3" w14:textId="0FD174C7" w:rsidR="00152FC5" w:rsidRPr="00730770" w:rsidRDefault="00D62032" w:rsidP="00C4286C">
      <w:pPr>
        <w:pStyle w:val="Nagwek6"/>
        <w:numPr>
          <w:ilvl w:val="0"/>
          <w:numId w:val="194"/>
        </w:numPr>
        <w:ind w:left="426" w:hanging="426"/>
      </w:pPr>
      <w:r w:rsidRPr="00730770">
        <w:t>Listy, o których mowa w ust. 5 i 7</w:t>
      </w:r>
      <w:r w:rsidR="00152FC5" w:rsidRPr="00730770">
        <w:t xml:space="preserve">, podaje się do publicznej wiadomości poprzez umieszczenie w widocznym miejscu w siedzibie szkoły. Listy zawierają imiona i nazwiska </w:t>
      </w:r>
      <w:r w:rsidR="00152FC5" w:rsidRPr="00730770">
        <w:lastRenderedPageBreak/>
        <w:t>kandydatów uszeregowane w kolejności alfabetycznej oraz najniższą liczbę punktów, która uprawnia do przyjęcia.</w:t>
      </w:r>
    </w:p>
    <w:p w14:paraId="3720827A" w14:textId="77777777" w:rsidR="00C34E0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Dzień podania do publicznej wiadomoś</w:t>
      </w:r>
      <w:r w:rsidR="00D62032" w:rsidRPr="00730770">
        <w:t>ci listy, o której mowa w ust. 8</w:t>
      </w:r>
      <w:r w:rsidRPr="00730770">
        <w:t xml:space="preserve">, jest określany </w:t>
      </w:r>
    </w:p>
    <w:p w14:paraId="7067D7D6" w14:textId="2F3FA16C" w:rsidR="00152FC5" w:rsidRPr="00730770" w:rsidRDefault="00152FC5" w:rsidP="00C34E00">
      <w:pPr>
        <w:pStyle w:val="Nagwek6"/>
        <w:numPr>
          <w:ilvl w:val="0"/>
          <w:numId w:val="0"/>
        </w:numPr>
        <w:ind w:left="426"/>
      </w:pPr>
      <w:r w:rsidRPr="00730770">
        <w:t>w formie adnotacji umieszczonej na tej liście, opatrzonej podpisem przewodniczącego komisji rekrutacyjnej.</w:t>
      </w:r>
    </w:p>
    <w:p w14:paraId="13F82AB0" w14:textId="77777777" w:rsidR="00C34E0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 xml:space="preserve">W terminie 7 dni od dnia podania do publicznej wiadomości listy kandydatów przyjętych i kandydatów nieprzyjętych, rodzic kandydata może wystąpić do komisji rekrutacyjnej </w:t>
      </w:r>
    </w:p>
    <w:p w14:paraId="5AD012F1" w14:textId="1B11C67B" w:rsidR="00152FC5" w:rsidRPr="00730770" w:rsidRDefault="00152FC5" w:rsidP="00C34E00">
      <w:pPr>
        <w:pStyle w:val="Nagwek6"/>
        <w:numPr>
          <w:ilvl w:val="0"/>
          <w:numId w:val="0"/>
        </w:numPr>
        <w:ind w:left="426"/>
      </w:pPr>
      <w:r w:rsidRPr="00730770">
        <w:t>z wnioskiem o sporządzenie uzasadnienia odmowy przyjęcia kandydata do szkoły.</w:t>
      </w:r>
    </w:p>
    <w:p w14:paraId="7B739E75" w14:textId="0C178224" w:rsidR="00152FC5" w:rsidRPr="0073077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Uzasadnienie sporządza się w terminie 5 dni od dnia wystąpienia przez rodzica kandydata lub kandydata pełnoletniego z wnioskiem, o którym mowa w ust. 7. Uzasadnienie zawiera przyczyny odmowy przyjęcia, w tym najniższą liczbę punktów, która uprawniała do przyjęcia, oraz liczbę punktów, którą kandydat uzyskał w postępowaniu rekrutacyjnym.</w:t>
      </w:r>
    </w:p>
    <w:p w14:paraId="1D92F8D3" w14:textId="08414651" w:rsidR="00152FC5" w:rsidRPr="0073077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Rodzic kandydata może wnieść do dyrektora szkoły odwołanie od rozstrzygnięcia komisji rekrutacyjnej, w terminie 7 dni od dnia otrzymania uzasadnienia.</w:t>
      </w:r>
    </w:p>
    <w:p w14:paraId="2A60761E" w14:textId="63354FE2" w:rsidR="00152FC5" w:rsidRPr="0073077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Dyrektor szkoły rozpatruje odwołanie od rozstrzygnięcia komisji rekru</w:t>
      </w:r>
      <w:r w:rsidR="00D62032" w:rsidRPr="00730770">
        <w:t>tacyjnej, o którym mowa w ust. 10</w:t>
      </w:r>
      <w:r w:rsidRPr="00730770">
        <w:t>, w terminie 7 dni od dnia otrzymania odwołania. Na rozstrzygnięcie dyrektora szkoły służy sk</w:t>
      </w:r>
      <w:r w:rsidR="00DC0034" w:rsidRPr="00730770">
        <w:t>arga do sądu administracyjnego.</w:t>
      </w:r>
    </w:p>
    <w:p w14:paraId="51A030F8" w14:textId="3AEB5B1B" w:rsidR="00152FC5" w:rsidRPr="0073077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Jeżeli po przeprowadzeniu postępowania rekrutacyjnego szkoła nadal dysponuje wolnymi miejscami, dyrektor szkoły przeprowadza postępowanie uzupełniające.</w:t>
      </w:r>
    </w:p>
    <w:p w14:paraId="09836C4B" w14:textId="6031D217" w:rsidR="00152FC5" w:rsidRPr="0073077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Postępowanie uzupełniające powinno zakończyć się do końca sierpnia roku szkolnego poprzedzającego rok szkolny, na który jest przeprowad</w:t>
      </w:r>
      <w:r w:rsidR="00DC0034" w:rsidRPr="00730770">
        <w:t xml:space="preserve">zane postępowanie rekrutacyjne. </w:t>
      </w:r>
      <w:r w:rsidRPr="00730770">
        <w:t>Do postępowania uzupełniającego przepisy niniejszego paragrafu stosuje się odpowiednio.</w:t>
      </w:r>
    </w:p>
    <w:p w14:paraId="11DE36B1" w14:textId="7827545F" w:rsidR="00152FC5" w:rsidRPr="0073077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Dane osobowe kandydatów zgromadzone w celach postępowania rekrutacyjnego oraz dokumentacja postępowania rekrutacyjnego są przechowywane nie dłużej niż do końca okresu, w którym uczeń uczęszcza do szkoły.</w:t>
      </w:r>
    </w:p>
    <w:p w14:paraId="39243B8A" w14:textId="77777777" w:rsidR="00C34E00" w:rsidRDefault="00152FC5" w:rsidP="00C4286C">
      <w:pPr>
        <w:pStyle w:val="Nagwek6"/>
        <w:numPr>
          <w:ilvl w:val="0"/>
          <w:numId w:val="194"/>
        </w:numPr>
        <w:ind w:left="426" w:hanging="426"/>
      </w:pPr>
      <w:r w:rsidRPr="00730770">
        <w:t>Dane osobowe kandydatów nieprzyjętych zgromadzone w celach postępowania rekrutacyjnego są przechowywane w szkole przez okres</w:t>
      </w:r>
      <w:r w:rsidR="00E826AF" w:rsidRPr="00730770">
        <w:t xml:space="preserve"> </w:t>
      </w:r>
      <w:r w:rsidRPr="00730770">
        <w:t xml:space="preserve">roku, chyba że na rozstrzygnięcie dyrektora szkoły została wniesiona skarga do sądu administracyjnego </w:t>
      </w:r>
    </w:p>
    <w:p w14:paraId="6F32CDAC" w14:textId="72AEDB69" w:rsidR="00CB5111" w:rsidRPr="00730770" w:rsidRDefault="00152FC5" w:rsidP="00C34E00">
      <w:pPr>
        <w:pStyle w:val="Nagwek6"/>
        <w:numPr>
          <w:ilvl w:val="0"/>
          <w:numId w:val="0"/>
        </w:numPr>
        <w:ind w:left="426"/>
      </w:pPr>
      <w:r w:rsidRPr="00730770">
        <w:t>i postępowanie nie zostało zakończone prawomocnym wyrokiem.</w:t>
      </w:r>
    </w:p>
    <w:p w14:paraId="48B59B52" w14:textId="77777777" w:rsidR="00C35AE5" w:rsidRDefault="00C35AE5">
      <w:pPr>
        <w:spacing w:line="240" w:lineRule="auto"/>
        <w:rPr>
          <w:rFonts w:asciiTheme="minorHAnsi" w:eastAsia="Times New Roman" w:hAnsiTheme="minorHAnsi" w:cstheme="minorHAnsi"/>
          <w:b/>
          <w:bCs/>
          <w:iCs/>
          <w:lang w:val="x-none"/>
        </w:rPr>
      </w:pPr>
      <w:r>
        <w:br w:type="page"/>
      </w:r>
    </w:p>
    <w:p w14:paraId="505A31A4" w14:textId="53CBB397" w:rsidR="008F43C7" w:rsidRPr="00AC69D7" w:rsidRDefault="00B6387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AC69D7">
        <w:rPr>
          <w:rFonts w:asciiTheme="majorHAnsi" w:hAnsiTheme="majorHAnsi" w:cstheme="majorHAnsi"/>
          <w:sz w:val="28"/>
          <w:szCs w:val="28"/>
        </w:rPr>
        <w:lastRenderedPageBreak/>
        <w:t>§ 12</w:t>
      </w:r>
      <w:r w:rsidR="00B37A68" w:rsidRPr="00AC69D7">
        <w:rPr>
          <w:rFonts w:asciiTheme="majorHAnsi" w:hAnsiTheme="majorHAnsi" w:cstheme="majorHAnsi"/>
          <w:sz w:val="28"/>
          <w:szCs w:val="28"/>
          <w:lang w:val="pl-PL"/>
        </w:rPr>
        <w:t>0</w:t>
      </w:r>
      <w:r w:rsidR="008F43C7" w:rsidRPr="00AC69D7">
        <w:rPr>
          <w:rFonts w:asciiTheme="majorHAnsi" w:hAnsiTheme="majorHAnsi" w:cstheme="majorHAnsi"/>
          <w:sz w:val="28"/>
          <w:szCs w:val="28"/>
        </w:rPr>
        <w:t>.</w:t>
      </w:r>
    </w:p>
    <w:p w14:paraId="29E64296" w14:textId="5039B178" w:rsidR="00BD2CC6" w:rsidRPr="00AC69D7" w:rsidRDefault="00BD2CC6" w:rsidP="002967B4">
      <w:pPr>
        <w:pStyle w:val="Nagwek5"/>
        <w:rPr>
          <w:b w:val="0"/>
        </w:rPr>
      </w:pPr>
      <w:bookmarkStart w:id="199" w:name="_Toc129859152"/>
      <w:r w:rsidRPr="00AC69D7">
        <w:rPr>
          <w:b w:val="0"/>
        </w:rPr>
        <w:t>Kryteria rekrutacji.</w:t>
      </w:r>
      <w:bookmarkEnd w:id="199"/>
    </w:p>
    <w:p w14:paraId="01954E2F" w14:textId="6585F5E4" w:rsidR="00BD2CC6" w:rsidRPr="00730770" w:rsidRDefault="00BD2CC6" w:rsidP="00C4286C">
      <w:pPr>
        <w:pStyle w:val="Nagwek6"/>
        <w:numPr>
          <w:ilvl w:val="0"/>
          <w:numId w:val="196"/>
        </w:numPr>
        <w:ind w:left="426" w:hanging="426"/>
      </w:pPr>
      <w:r w:rsidRPr="00730770">
        <w:t>Maksymalna liczba punktów możliwych do uzyskania wynosi łącznie 200 punktów.</w:t>
      </w:r>
    </w:p>
    <w:p w14:paraId="57E524CF" w14:textId="43CEB982" w:rsidR="00BD2CC6" w:rsidRPr="00730770" w:rsidRDefault="00BD2CC6" w:rsidP="00C4286C">
      <w:pPr>
        <w:pStyle w:val="Nagwek6"/>
        <w:numPr>
          <w:ilvl w:val="0"/>
          <w:numId w:val="196"/>
        </w:numPr>
        <w:ind w:left="426" w:hanging="426"/>
      </w:pPr>
      <w:r w:rsidRPr="00730770">
        <w:t>Uczeń może otrzymać:</w:t>
      </w:r>
    </w:p>
    <w:p w14:paraId="0CC1FAD6" w14:textId="39622770" w:rsidR="00BD2CC6" w:rsidRPr="00730770" w:rsidRDefault="00BD2CC6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za wyniki egzaminu w ostatnim roku nauki w gimnazjum </w:t>
      </w:r>
      <w:r w:rsidR="00C76A2C" w:rsidRPr="00730770">
        <w:rPr>
          <w:rFonts w:asciiTheme="minorHAnsi" w:eastAsia="Times New Roman" w:hAnsiTheme="minorHAnsi" w:cstheme="minorHAnsi"/>
          <w:szCs w:val="24"/>
          <w:lang w:eastAsia="pl-PL"/>
        </w:rPr>
        <w:t>—</w:t>
      </w:r>
      <w:r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 100 pkt. (Uzyskane wyniki procentowe w każdej części egzaminu mnożone są przez przelicznik 0,2, np. 75% = 75 x 0,2 = 15 pkt. Maksymalna liczba punktów za 5 wyników procentowych wynosi 500% x 0,2 = 100).</w:t>
      </w:r>
    </w:p>
    <w:p w14:paraId="08C09653" w14:textId="104545F3" w:rsidR="00BD2CC6" w:rsidRPr="00730770" w:rsidRDefault="00CB131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730770">
        <w:rPr>
          <w:rFonts w:asciiTheme="minorHAnsi" w:eastAsia="Times New Roman" w:hAnsiTheme="minorHAnsi" w:cstheme="minorHAnsi"/>
          <w:szCs w:val="24"/>
          <w:lang w:eastAsia="pl-PL"/>
        </w:rPr>
        <w:t>z</w:t>
      </w:r>
      <w:r w:rsidR="00BD2CC6" w:rsidRPr="00730770">
        <w:rPr>
          <w:rFonts w:asciiTheme="minorHAnsi" w:eastAsia="Times New Roman" w:hAnsiTheme="minorHAnsi" w:cstheme="minorHAnsi"/>
          <w:szCs w:val="24"/>
          <w:lang w:eastAsia="pl-PL"/>
        </w:rPr>
        <w:t>a oceny z języka polskiego i trzec</w:t>
      </w:r>
      <w:r w:rsidR="00D62032"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h wybranych obowiązkowych zajęć </w:t>
      </w:r>
      <w:r w:rsidR="00BD2CC6" w:rsidRPr="00730770">
        <w:rPr>
          <w:rFonts w:asciiTheme="minorHAnsi" w:eastAsia="Times New Roman" w:hAnsiTheme="minorHAnsi" w:cstheme="minorHAnsi"/>
          <w:szCs w:val="24"/>
          <w:lang w:eastAsia="pl-PL"/>
        </w:rPr>
        <w:t>edukacyjnych spośród następujących przedmiotów:</w:t>
      </w:r>
      <w:r w:rsidR="00D62032"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BD2CC6" w:rsidRPr="00730770">
        <w:rPr>
          <w:rFonts w:asciiTheme="minorHAnsi" w:eastAsia="Times New Roman" w:hAnsiTheme="minorHAnsi" w:cstheme="minorHAnsi"/>
          <w:szCs w:val="24"/>
          <w:lang w:eastAsia="pl-PL"/>
        </w:rPr>
        <w:t>matematyka, biologia, geografia, fizyka, chemia, info</w:t>
      </w:r>
      <w:r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rmatyka, </w:t>
      </w:r>
      <w:r w:rsidR="00D62032" w:rsidRPr="00730770">
        <w:rPr>
          <w:rFonts w:asciiTheme="minorHAnsi" w:eastAsia="Times New Roman" w:hAnsiTheme="minorHAnsi" w:cstheme="minorHAnsi"/>
          <w:szCs w:val="24"/>
          <w:lang w:eastAsia="pl-PL"/>
        </w:rPr>
        <w:t>język obcy, historia, WOS</w:t>
      </w:r>
      <w:r w:rsidR="00BD2CC6"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C76A2C" w:rsidRPr="00730770">
        <w:rPr>
          <w:rFonts w:asciiTheme="minorHAnsi" w:eastAsia="Times New Roman" w:hAnsiTheme="minorHAnsi" w:cstheme="minorHAnsi"/>
          <w:szCs w:val="24"/>
          <w:lang w:eastAsia="pl-PL"/>
        </w:rPr>
        <w:t>—</w:t>
      </w:r>
      <w:r w:rsidR="00BD2CC6"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 60 pkt.</w:t>
      </w:r>
      <w:r w:rsidR="00C76A2C" w:rsidRPr="00730770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5F539291" w14:textId="3B0497C8" w:rsidR="00BD2CC6" w:rsidRPr="00730770" w:rsidRDefault="005B3733" w:rsidP="00C4286C">
      <w:pPr>
        <w:pStyle w:val="Nagwek8"/>
        <w:numPr>
          <w:ilvl w:val="0"/>
          <w:numId w:val="197"/>
        </w:numPr>
        <w:ind w:left="1134" w:hanging="425"/>
      </w:pPr>
      <w:r w:rsidRPr="00730770">
        <w:t xml:space="preserve">ocena celująca </w:t>
      </w:r>
      <w:r w:rsidR="00C76A2C" w:rsidRPr="00730770">
        <w:t>—</w:t>
      </w:r>
      <w:r w:rsidRPr="00730770">
        <w:t xml:space="preserve"> 15 pkt,</w:t>
      </w:r>
    </w:p>
    <w:p w14:paraId="242AA928" w14:textId="34351D9B" w:rsidR="00BD2CC6" w:rsidRPr="00730770" w:rsidRDefault="005B3733" w:rsidP="00C4286C">
      <w:pPr>
        <w:pStyle w:val="Nagwek8"/>
        <w:numPr>
          <w:ilvl w:val="0"/>
          <w:numId w:val="197"/>
        </w:numPr>
        <w:ind w:left="1134" w:hanging="425"/>
      </w:pPr>
      <w:r w:rsidRPr="00730770">
        <w:t xml:space="preserve">ocena bardzo dobra </w:t>
      </w:r>
      <w:r w:rsidR="00C76A2C" w:rsidRPr="00730770">
        <w:t>—</w:t>
      </w:r>
      <w:r w:rsidRPr="00730770">
        <w:t xml:space="preserve"> 13 pkt,</w:t>
      </w:r>
    </w:p>
    <w:p w14:paraId="13A82D44" w14:textId="0081745E" w:rsidR="00BD2CC6" w:rsidRPr="00730770" w:rsidRDefault="005B3733" w:rsidP="00C4286C">
      <w:pPr>
        <w:pStyle w:val="Nagwek8"/>
        <w:numPr>
          <w:ilvl w:val="0"/>
          <w:numId w:val="197"/>
        </w:numPr>
        <w:ind w:left="1134" w:hanging="425"/>
      </w:pPr>
      <w:r w:rsidRPr="00730770">
        <w:t xml:space="preserve">ocena dobra </w:t>
      </w:r>
      <w:r w:rsidR="00C76A2C" w:rsidRPr="00730770">
        <w:t>—</w:t>
      </w:r>
      <w:r w:rsidRPr="00730770">
        <w:t xml:space="preserve"> 10 pkt,.</w:t>
      </w:r>
    </w:p>
    <w:p w14:paraId="35DD32FD" w14:textId="470A12EE" w:rsidR="00BD2CC6" w:rsidRPr="00730770" w:rsidRDefault="00BD2CC6" w:rsidP="00C4286C">
      <w:pPr>
        <w:pStyle w:val="Nagwek8"/>
        <w:numPr>
          <w:ilvl w:val="0"/>
          <w:numId w:val="197"/>
        </w:numPr>
        <w:ind w:left="1134" w:hanging="425"/>
      </w:pPr>
      <w:r w:rsidRPr="00730770">
        <w:t xml:space="preserve">ocena dostateczna </w:t>
      </w:r>
      <w:r w:rsidR="00C76A2C" w:rsidRPr="00730770">
        <w:t>—</w:t>
      </w:r>
      <w:r w:rsidRPr="00730770">
        <w:t xml:space="preserve"> 6 pkt.</w:t>
      </w:r>
    </w:p>
    <w:p w14:paraId="01F9F0FA" w14:textId="4071B55E" w:rsidR="00BD2CC6" w:rsidRPr="00730770" w:rsidRDefault="00BD2CC6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730770">
        <w:rPr>
          <w:rFonts w:asciiTheme="minorHAnsi" w:eastAsia="Times New Roman" w:hAnsiTheme="minorHAnsi" w:cstheme="minorHAnsi"/>
          <w:szCs w:val="24"/>
          <w:lang w:eastAsia="pl-PL"/>
        </w:rPr>
        <w:t>Osiągnięcia ucznia</w:t>
      </w:r>
      <w:r w:rsidR="00C76A2C"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 —</w:t>
      </w:r>
      <w:r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 40 pkt.</w:t>
      </w:r>
      <w:r w:rsidR="00C76A2C" w:rsidRPr="00730770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6C9E4ADC" w14:textId="5AC5FBE4" w:rsidR="00BD2CC6" w:rsidRPr="00730770" w:rsidRDefault="00BD2CC6" w:rsidP="00C4286C">
      <w:pPr>
        <w:pStyle w:val="Nagwek8"/>
        <w:numPr>
          <w:ilvl w:val="0"/>
          <w:numId w:val="198"/>
        </w:numPr>
        <w:ind w:left="1134" w:hanging="425"/>
      </w:pPr>
      <w:r w:rsidRPr="00730770">
        <w:t xml:space="preserve">ukończenie gimnazjum z wyróżnieniem </w:t>
      </w:r>
      <w:r w:rsidR="00C76A2C" w:rsidRPr="00730770">
        <w:t>—</w:t>
      </w:r>
      <w:r w:rsidRPr="00730770">
        <w:t xml:space="preserve"> 10 pkt.</w:t>
      </w:r>
    </w:p>
    <w:p w14:paraId="0FAAC1EE" w14:textId="76ACBF5F" w:rsidR="00BD2CC6" w:rsidRPr="00730770" w:rsidRDefault="00BD2CC6" w:rsidP="00C4286C">
      <w:pPr>
        <w:pStyle w:val="Nagwek8"/>
        <w:numPr>
          <w:ilvl w:val="0"/>
          <w:numId w:val="198"/>
        </w:numPr>
        <w:ind w:left="1134" w:hanging="425"/>
      </w:pPr>
      <w:r w:rsidRPr="00730770">
        <w:t xml:space="preserve">udział w konkursach wiedzy organizowanych przez kuratora oświaty z następujących przedmiotów: język polski, matematyka, fizyka, biologia, chemia, historia, geografia, język angielski, język niemiecki, język białoruski, język rosyjski, język francuski, informatyka, </w:t>
      </w:r>
      <w:r w:rsidR="00B12FDF" w:rsidRPr="00730770">
        <w:t>plastyka, a także w konkursie „</w:t>
      </w:r>
      <w:r w:rsidRPr="00730770">
        <w:t>Wied</w:t>
      </w:r>
      <w:r w:rsidR="00B12FDF" w:rsidRPr="00730770">
        <w:t>zy Obywatelskiej i Ekonomicznej”</w:t>
      </w:r>
      <w:r w:rsidRPr="00730770">
        <w:t>:</w:t>
      </w:r>
    </w:p>
    <w:p w14:paraId="24DE7026" w14:textId="44EA51ED" w:rsidR="00BD2CC6" w:rsidRPr="00730770" w:rsidRDefault="00BD2CC6">
      <w:pPr>
        <w:pStyle w:val="Akapitzlist"/>
        <w:numPr>
          <w:ilvl w:val="1"/>
          <w:numId w:val="8"/>
        </w:numPr>
        <w:tabs>
          <w:tab w:val="left" w:pos="1560"/>
          <w:tab w:val="left" w:pos="1985"/>
        </w:tabs>
        <w:spacing w:after="0" w:line="360" w:lineRule="auto"/>
        <w:ind w:left="1560" w:hanging="426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finalista konkursu </w:t>
      </w:r>
      <w:r w:rsidR="00CB5111" w:rsidRPr="00730770">
        <w:rPr>
          <w:rFonts w:asciiTheme="minorHAnsi" w:eastAsia="Times New Roman" w:hAnsiTheme="minorHAnsi" w:cstheme="minorHAnsi"/>
          <w:szCs w:val="24"/>
          <w:lang w:eastAsia="pl-PL"/>
        </w:rPr>
        <w:t>ponad wojewódzkiego</w:t>
      </w:r>
      <w:r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C76A2C" w:rsidRPr="00730770">
        <w:rPr>
          <w:rFonts w:asciiTheme="minorHAnsi" w:eastAsia="Times New Roman" w:hAnsiTheme="minorHAnsi" w:cstheme="minorHAnsi"/>
          <w:szCs w:val="24"/>
          <w:lang w:eastAsia="pl-PL"/>
        </w:rPr>
        <w:t>—</w:t>
      </w:r>
      <w:r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 12 pkt.</w:t>
      </w:r>
    </w:p>
    <w:p w14:paraId="04812D7C" w14:textId="518E7EED" w:rsidR="00BD2CC6" w:rsidRPr="00730770" w:rsidRDefault="00BD2CC6">
      <w:pPr>
        <w:pStyle w:val="Akapitzlist"/>
        <w:numPr>
          <w:ilvl w:val="1"/>
          <w:numId w:val="8"/>
        </w:numPr>
        <w:tabs>
          <w:tab w:val="left" w:pos="1560"/>
          <w:tab w:val="left" w:pos="1985"/>
        </w:tabs>
        <w:spacing w:after="0" w:line="360" w:lineRule="auto"/>
        <w:ind w:left="1560" w:hanging="426"/>
        <w:contextualSpacing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finalista konkursu wojewódzkiego </w:t>
      </w:r>
      <w:r w:rsidR="00C76A2C" w:rsidRPr="00730770">
        <w:rPr>
          <w:rFonts w:asciiTheme="minorHAnsi" w:eastAsia="Times New Roman" w:hAnsiTheme="minorHAnsi" w:cstheme="minorHAnsi"/>
          <w:szCs w:val="24"/>
          <w:lang w:eastAsia="pl-PL"/>
        </w:rPr>
        <w:t>—</w:t>
      </w:r>
      <w:r w:rsidRPr="00730770">
        <w:rPr>
          <w:rFonts w:asciiTheme="minorHAnsi" w:eastAsia="Times New Roman" w:hAnsiTheme="minorHAnsi" w:cstheme="minorHAnsi"/>
          <w:szCs w:val="24"/>
          <w:lang w:eastAsia="pl-PL"/>
        </w:rPr>
        <w:t xml:space="preserve"> 11 pkt.</w:t>
      </w:r>
    </w:p>
    <w:p w14:paraId="7D7A241F" w14:textId="77777777" w:rsidR="00B045B1" w:rsidRPr="002967B4" w:rsidRDefault="00BD2CC6" w:rsidP="00C4286C">
      <w:pPr>
        <w:pStyle w:val="Nagwek8"/>
        <w:numPr>
          <w:ilvl w:val="0"/>
          <w:numId w:val="198"/>
        </w:numPr>
        <w:ind w:left="1134" w:hanging="425"/>
      </w:pPr>
      <w:r w:rsidRPr="002967B4">
        <w:t xml:space="preserve">uzyskane wysokie miejsce w zawodach artystycznych i sportowych oraz konkursach wiedzy innych niż wymienione w pkt. 3 lit. b, organizowanych przez kuratora oświaty </w:t>
      </w:r>
      <w:r w:rsidR="00B80310" w:rsidRPr="002967B4">
        <w:t>(</w:t>
      </w:r>
      <w:r w:rsidRPr="002967B4">
        <w:t>pierwsze trzy miejsca, nie więcej niż 7 pkt.</w:t>
      </w:r>
      <w:r w:rsidR="00B80310" w:rsidRPr="002967B4">
        <w:t>)</w:t>
      </w:r>
      <w:r w:rsidRPr="002967B4">
        <w:t xml:space="preserve"> na szczeblu:</w:t>
      </w:r>
    </w:p>
    <w:p w14:paraId="273662AB" w14:textId="59787700" w:rsidR="00BD2CC6" w:rsidRPr="00730770" w:rsidRDefault="005B3733" w:rsidP="008D31E3">
      <w:pPr>
        <w:pStyle w:val="Nagwek9"/>
        <w:tabs>
          <w:tab w:val="left" w:pos="1843"/>
        </w:tabs>
        <w:ind w:left="1843" w:hanging="567"/>
        <w:rPr>
          <w:rFonts w:eastAsia="Times New Roman"/>
          <w:lang w:eastAsia="pl-PL"/>
        </w:rPr>
      </w:pPr>
      <w:r w:rsidRPr="00730770">
        <w:rPr>
          <w:rFonts w:eastAsia="Times New Roman"/>
          <w:lang w:eastAsia="pl-PL"/>
        </w:rPr>
        <w:lastRenderedPageBreak/>
        <w:t xml:space="preserve">powiatowym </w:t>
      </w:r>
      <w:r w:rsidR="00C76A2C" w:rsidRPr="00730770">
        <w:rPr>
          <w:rFonts w:eastAsia="Times New Roman"/>
          <w:lang w:eastAsia="pl-PL"/>
        </w:rPr>
        <w:t>—</w:t>
      </w:r>
      <w:r w:rsidRPr="00730770">
        <w:rPr>
          <w:rFonts w:eastAsia="Times New Roman"/>
          <w:lang w:eastAsia="pl-PL"/>
        </w:rPr>
        <w:t xml:space="preserve"> 4 pkt,</w:t>
      </w:r>
    </w:p>
    <w:p w14:paraId="6C73F370" w14:textId="5CDB5C67" w:rsidR="00BD2CC6" w:rsidRPr="00730770" w:rsidRDefault="00BD2CC6" w:rsidP="008D31E3">
      <w:pPr>
        <w:pStyle w:val="Nagwek9"/>
        <w:tabs>
          <w:tab w:val="left" w:pos="1843"/>
        </w:tabs>
        <w:ind w:left="1843" w:hanging="567"/>
        <w:rPr>
          <w:rFonts w:eastAsia="Times New Roman"/>
          <w:lang w:eastAsia="pl-PL"/>
        </w:rPr>
      </w:pPr>
      <w:r w:rsidRPr="00730770">
        <w:rPr>
          <w:rFonts w:eastAsia="Times New Roman"/>
          <w:lang w:eastAsia="pl-PL"/>
        </w:rPr>
        <w:t>wojewód</w:t>
      </w:r>
      <w:r w:rsidR="005B3733" w:rsidRPr="00730770">
        <w:rPr>
          <w:rFonts w:eastAsia="Times New Roman"/>
          <w:lang w:eastAsia="pl-PL"/>
        </w:rPr>
        <w:t xml:space="preserve">zkim </w:t>
      </w:r>
      <w:r w:rsidR="00C76A2C" w:rsidRPr="00730770">
        <w:rPr>
          <w:rFonts w:eastAsia="Times New Roman"/>
          <w:lang w:eastAsia="pl-PL"/>
        </w:rPr>
        <w:t>—</w:t>
      </w:r>
      <w:r w:rsidR="005B3733" w:rsidRPr="00730770">
        <w:rPr>
          <w:rFonts w:eastAsia="Times New Roman"/>
          <w:lang w:eastAsia="pl-PL"/>
        </w:rPr>
        <w:t xml:space="preserve"> 5 pkt,</w:t>
      </w:r>
    </w:p>
    <w:p w14:paraId="374F0E2B" w14:textId="0D1F1753" w:rsidR="00BD2CC6" w:rsidRPr="00730770" w:rsidRDefault="00CB5111" w:rsidP="008D31E3">
      <w:pPr>
        <w:pStyle w:val="Nagwek9"/>
        <w:tabs>
          <w:tab w:val="left" w:pos="1843"/>
        </w:tabs>
        <w:ind w:left="1843" w:hanging="567"/>
        <w:rPr>
          <w:rFonts w:eastAsia="Times New Roman"/>
          <w:lang w:eastAsia="pl-PL"/>
        </w:rPr>
      </w:pPr>
      <w:r w:rsidRPr="00730770">
        <w:rPr>
          <w:rFonts w:eastAsia="Times New Roman"/>
          <w:lang w:eastAsia="pl-PL"/>
        </w:rPr>
        <w:t>ponad wojewódzkim</w:t>
      </w:r>
      <w:r w:rsidR="00BD2CC6" w:rsidRPr="00730770">
        <w:rPr>
          <w:rFonts w:eastAsia="Times New Roman"/>
          <w:lang w:eastAsia="pl-PL"/>
        </w:rPr>
        <w:t xml:space="preserve"> </w:t>
      </w:r>
      <w:r w:rsidR="00C76A2C" w:rsidRPr="00730770">
        <w:rPr>
          <w:rFonts w:eastAsia="Times New Roman"/>
          <w:lang w:eastAsia="pl-PL"/>
        </w:rPr>
        <w:t>—</w:t>
      </w:r>
      <w:r w:rsidR="00BD2CC6" w:rsidRPr="00730770">
        <w:rPr>
          <w:rFonts w:eastAsia="Times New Roman"/>
          <w:lang w:eastAsia="pl-PL"/>
        </w:rPr>
        <w:t xml:space="preserve"> 6 pkt.</w:t>
      </w:r>
    </w:p>
    <w:p w14:paraId="31A58C1E" w14:textId="77777777" w:rsidR="00AC69D7" w:rsidRDefault="00BD2CC6" w:rsidP="008D31E3">
      <w:pPr>
        <w:pStyle w:val="Nagwek9"/>
        <w:tabs>
          <w:tab w:val="left" w:pos="1843"/>
        </w:tabs>
        <w:ind w:left="1843" w:hanging="567"/>
        <w:rPr>
          <w:rFonts w:eastAsia="Times New Roman"/>
          <w:lang w:eastAsia="pl-PL"/>
        </w:rPr>
      </w:pPr>
      <w:r w:rsidRPr="00730770">
        <w:rPr>
          <w:rFonts w:eastAsia="Times New Roman"/>
          <w:lang w:eastAsia="pl-PL"/>
        </w:rPr>
        <w:t>ogólnopolskim (w tym laureat i finalista III e</w:t>
      </w:r>
      <w:r w:rsidR="005B3733" w:rsidRPr="00730770">
        <w:rPr>
          <w:rFonts w:eastAsia="Times New Roman"/>
          <w:lang w:eastAsia="pl-PL"/>
        </w:rPr>
        <w:t xml:space="preserve">tapu Konkursu „Losy żołnierza </w:t>
      </w:r>
      <w:r w:rsidRPr="00730770">
        <w:rPr>
          <w:rFonts w:eastAsia="Times New Roman"/>
          <w:lang w:eastAsia="pl-PL"/>
        </w:rPr>
        <w:t xml:space="preserve">dzieje oręża polskiego w latach 1939-1945. Polski czyn zbrojny w okresie </w:t>
      </w:r>
    </w:p>
    <w:p w14:paraId="6EDF5279" w14:textId="6D9614B6" w:rsidR="00BD2CC6" w:rsidRPr="00730770" w:rsidRDefault="00BD2CC6" w:rsidP="00AC69D7">
      <w:pPr>
        <w:pStyle w:val="Nagwek9"/>
        <w:numPr>
          <w:ilvl w:val="0"/>
          <w:numId w:val="0"/>
        </w:numPr>
        <w:tabs>
          <w:tab w:val="left" w:pos="1843"/>
        </w:tabs>
        <w:ind w:left="1843"/>
        <w:rPr>
          <w:rFonts w:eastAsia="Times New Roman"/>
          <w:lang w:eastAsia="pl-PL"/>
        </w:rPr>
      </w:pPr>
      <w:r w:rsidRPr="00730770">
        <w:rPr>
          <w:rFonts w:eastAsia="Times New Roman"/>
          <w:lang w:eastAsia="pl-PL"/>
        </w:rPr>
        <w:t xml:space="preserve">II wojny światowej”) </w:t>
      </w:r>
      <w:r w:rsidR="00C76A2C" w:rsidRPr="00730770">
        <w:rPr>
          <w:rFonts w:eastAsia="Times New Roman"/>
          <w:lang w:eastAsia="pl-PL"/>
        </w:rPr>
        <w:t>—</w:t>
      </w:r>
      <w:r w:rsidRPr="00730770">
        <w:rPr>
          <w:rFonts w:eastAsia="Times New Roman"/>
          <w:lang w:eastAsia="pl-PL"/>
        </w:rPr>
        <w:t xml:space="preserve"> 7 pkt. (w lit. c punktowane są również: Konkurs „Papież Słowianin” oraz „Olimpiada Myśli Jana Pawła II” – szczebel wojewódzki lub ogólnopolski, a także laureaci III etapu konkursu "Losy żołnierza i dzieje </w:t>
      </w:r>
      <w:r w:rsidR="00C76A2C" w:rsidRPr="00730770">
        <w:rPr>
          <w:rFonts w:eastAsia="Times New Roman"/>
          <w:lang w:eastAsia="pl-PL"/>
        </w:rPr>
        <w:t>oręża polskiego w latach 1939-</w:t>
      </w:r>
      <w:r w:rsidRPr="00730770">
        <w:rPr>
          <w:rFonts w:eastAsia="Times New Roman"/>
          <w:lang w:eastAsia="pl-PL"/>
        </w:rPr>
        <w:t>1945. Polski czyn zbrojny w okresie II wojny światowej".),</w:t>
      </w:r>
    </w:p>
    <w:p w14:paraId="086BD768" w14:textId="5166D37C" w:rsidR="00BD2CC6" w:rsidRPr="008D31E3" w:rsidRDefault="00BD2CC6" w:rsidP="00C4286C">
      <w:pPr>
        <w:pStyle w:val="Nagwek8"/>
        <w:numPr>
          <w:ilvl w:val="0"/>
          <w:numId w:val="198"/>
        </w:numPr>
        <w:ind w:left="1134" w:hanging="425"/>
      </w:pPr>
      <w:r w:rsidRPr="008D31E3">
        <w:t xml:space="preserve">uzyskane wysokie miejsce w zawodach wiedzy, artystycznych i sportowych organizowanych przez podmioty działające na terenie szkoły </w:t>
      </w:r>
      <w:r w:rsidR="00B80310" w:rsidRPr="008D31E3">
        <w:t>(</w:t>
      </w:r>
      <w:r w:rsidRPr="008D31E3">
        <w:t>pierwsze trzy miejsca, nie więcej niż 6 pkt.</w:t>
      </w:r>
      <w:r w:rsidR="00B80310" w:rsidRPr="008D31E3">
        <w:t>)</w:t>
      </w:r>
      <w:r w:rsidRPr="008D31E3">
        <w:t xml:space="preserve"> na szczeblu:</w:t>
      </w:r>
    </w:p>
    <w:p w14:paraId="2C33768B" w14:textId="5E9505AF" w:rsidR="00BD2CC6" w:rsidRPr="008D31E3" w:rsidRDefault="005B3733" w:rsidP="008D31E3">
      <w:pPr>
        <w:pStyle w:val="Nagwek10"/>
        <w:tabs>
          <w:tab w:val="left" w:pos="1985"/>
        </w:tabs>
        <w:ind w:hanging="720"/>
      </w:pPr>
      <w:r w:rsidRPr="008D31E3">
        <w:t xml:space="preserve">powiatowym </w:t>
      </w:r>
      <w:r w:rsidR="00C76A2C" w:rsidRPr="008D31E3">
        <w:t>—</w:t>
      </w:r>
      <w:r w:rsidRPr="008D31E3">
        <w:t xml:space="preserve"> 3 pkt,</w:t>
      </w:r>
    </w:p>
    <w:p w14:paraId="4D576A18" w14:textId="2F6105BE" w:rsidR="00BD2CC6" w:rsidRPr="008D31E3" w:rsidRDefault="005B3733" w:rsidP="008D31E3">
      <w:pPr>
        <w:pStyle w:val="Nagwek10"/>
        <w:tabs>
          <w:tab w:val="left" w:pos="1985"/>
        </w:tabs>
        <w:ind w:hanging="720"/>
      </w:pPr>
      <w:r w:rsidRPr="008D31E3">
        <w:t xml:space="preserve">wojewódzkim </w:t>
      </w:r>
      <w:r w:rsidR="00C76A2C" w:rsidRPr="008D31E3">
        <w:t>—</w:t>
      </w:r>
      <w:r w:rsidRPr="008D31E3">
        <w:t xml:space="preserve"> 4 pkt,</w:t>
      </w:r>
    </w:p>
    <w:p w14:paraId="2D8DEC04" w14:textId="754D22E4" w:rsidR="00BD2CC6" w:rsidRPr="008D31E3" w:rsidRDefault="00CB5111" w:rsidP="008D31E3">
      <w:pPr>
        <w:pStyle w:val="Nagwek10"/>
        <w:tabs>
          <w:tab w:val="left" w:pos="1985"/>
        </w:tabs>
        <w:ind w:hanging="720"/>
      </w:pPr>
      <w:r w:rsidRPr="008D31E3">
        <w:t>ponad wojewódzkim</w:t>
      </w:r>
      <w:r w:rsidR="005B3733" w:rsidRPr="008D31E3">
        <w:t xml:space="preserve"> </w:t>
      </w:r>
      <w:r w:rsidR="00C76A2C" w:rsidRPr="008D31E3">
        <w:t>—</w:t>
      </w:r>
      <w:r w:rsidR="005B3733" w:rsidRPr="008D31E3">
        <w:t xml:space="preserve"> 5 pkt,</w:t>
      </w:r>
    </w:p>
    <w:p w14:paraId="38A4325D" w14:textId="6F7555E9" w:rsidR="00BD2CC6" w:rsidRPr="008D31E3" w:rsidRDefault="005B3733" w:rsidP="008D31E3">
      <w:pPr>
        <w:pStyle w:val="Nagwek10"/>
        <w:tabs>
          <w:tab w:val="left" w:pos="1985"/>
        </w:tabs>
        <w:ind w:hanging="720"/>
      </w:pPr>
      <w:r w:rsidRPr="008D31E3">
        <w:t xml:space="preserve">ogólnopolskim </w:t>
      </w:r>
      <w:r w:rsidR="00C76A2C" w:rsidRPr="008D31E3">
        <w:t>—</w:t>
      </w:r>
      <w:r w:rsidRPr="008D31E3">
        <w:t xml:space="preserve"> 6 pkt,</w:t>
      </w:r>
    </w:p>
    <w:p w14:paraId="045D362F" w14:textId="77777777" w:rsidR="00AC69D7" w:rsidRDefault="00BD2CC6" w:rsidP="00C4286C">
      <w:pPr>
        <w:pStyle w:val="Nagwek8"/>
        <w:numPr>
          <w:ilvl w:val="0"/>
          <w:numId w:val="198"/>
        </w:numPr>
        <w:ind w:left="1134" w:hanging="425"/>
      </w:pPr>
      <w:r w:rsidRPr="008D31E3">
        <w:t xml:space="preserve">osiągnięcia w aktywności na rzecz innych ludzi, zwłaszcza w formie wolontariatu, lub środowiska szkolnego (pod warunkiem, że jest to działanie długofalowe – </w:t>
      </w:r>
    </w:p>
    <w:p w14:paraId="6EE40346" w14:textId="0E3AE483" w:rsidR="00BD2CC6" w:rsidRPr="008D31E3" w:rsidRDefault="00BD2CC6" w:rsidP="00AC69D7">
      <w:pPr>
        <w:pStyle w:val="Nagwek8"/>
        <w:numPr>
          <w:ilvl w:val="0"/>
          <w:numId w:val="0"/>
        </w:numPr>
        <w:ind w:left="1134"/>
      </w:pPr>
      <w:r w:rsidRPr="008D31E3">
        <w:t xml:space="preserve">co najmniej 1 rok) </w:t>
      </w:r>
      <w:r w:rsidR="00C76A2C" w:rsidRPr="008D31E3">
        <w:t>—</w:t>
      </w:r>
      <w:r w:rsidRPr="008D31E3">
        <w:t xml:space="preserve"> 5 pkt.</w:t>
      </w:r>
    </w:p>
    <w:p w14:paraId="3C5E9861" w14:textId="44395B62" w:rsidR="00BD2CC6" w:rsidRPr="00730770" w:rsidRDefault="00BD2CC6" w:rsidP="00C4286C">
      <w:pPr>
        <w:pStyle w:val="Nagwek6"/>
        <w:numPr>
          <w:ilvl w:val="0"/>
          <w:numId w:val="196"/>
        </w:numPr>
        <w:ind w:left="426" w:hanging="426"/>
      </w:pPr>
      <w:r w:rsidRPr="00730770">
        <w:t>Wskazane osiągnięcia ucznia punktowane są tylko w wypadku potwierdzenia ich wpisem na świadectwie ukończenia szkoły.</w:t>
      </w:r>
    </w:p>
    <w:p w14:paraId="7BDE1A08" w14:textId="77777777" w:rsidR="00AC69D7" w:rsidRDefault="00BD2CC6" w:rsidP="00C4286C">
      <w:pPr>
        <w:pStyle w:val="Nagwek6"/>
        <w:numPr>
          <w:ilvl w:val="0"/>
          <w:numId w:val="196"/>
        </w:numPr>
        <w:ind w:left="426" w:hanging="426"/>
      </w:pPr>
      <w:r w:rsidRPr="00730770">
        <w:t xml:space="preserve">Na każdym etapie rekrutacji o przyjęciu do szkół decyduje suma punktów uzyskana </w:t>
      </w:r>
    </w:p>
    <w:p w14:paraId="14089623" w14:textId="352231D2" w:rsidR="00BD2CC6" w:rsidRPr="00730770" w:rsidRDefault="00BD2CC6" w:rsidP="00AC69D7">
      <w:pPr>
        <w:pStyle w:val="Nagwek6"/>
        <w:numPr>
          <w:ilvl w:val="0"/>
          <w:numId w:val="0"/>
        </w:numPr>
        <w:ind w:left="426"/>
      </w:pPr>
      <w:r w:rsidRPr="00730770">
        <w:t>w postępowaniu rekrutacyjnym.</w:t>
      </w:r>
    </w:p>
    <w:p w14:paraId="082F1907" w14:textId="77777777" w:rsidR="00AC69D7" w:rsidRDefault="00BD2CC6" w:rsidP="00C4286C">
      <w:pPr>
        <w:pStyle w:val="Nagwek6"/>
        <w:numPr>
          <w:ilvl w:val="0"/>
          <w:numId w:val="196"/>
        </w:numPr>
        <w:ind w:left="426" w:hanging="426"/>
      </w:pPr>
      <w:r w:rsidRPr="00730770">
        <w:t xml:space="preserve">Laureaci i finaliści ogólnopolskich olimpiad przedmiotowych: Olimpiady Matematycznej Gimnazjalistów, Olimpiady Informatycznej dla Gimnazjalistów i Olimpiady Języka Angielskiego dla Gimnazjalistów oraz laureaci konkursów o zasięgu wojewódzkim </w:t>
      </w:r>
    </w:p>
    <w:p w14:paraId="2874687A" w14:textId="5842727D" w:rsidR="00BD2CC6" w:rsidRPr="00730770" w:rsidRDefault="00BD2CC6" w:rsidP="00AC69D7">
      <w:pPr>
        <w:pStyle w:val="Nagwek6"/>
        <w:numPr>
          <w:ilvl w:val="0"/>
          <w:numId w:val="0"/>
        </w:numPr>
        <w:ind w:left="426"/>
      </w:pPr>
      <w:r w:rsidRPr="00730770">
        <w:t xml:space="preserve">i </w:t>
      </w:r>
      <w:r w:rsidR="00CB5111" w:rsidRPr="00730770">
        <w:t>ponad wojewódzkim</w:t>
      </w:r>
      <w:r w:rsidRPr="00730770">
        <w:t>, których program obejmuje w całości lub poszerza treści podstawy programowej co najmniej jednego przedmiotu, przyjmowani są do wybranej szkoły ponadgimnazjalnej niezależnie od kryteriów wymienionych w ust.1. i 2.</w:t>
      </w:r>
    </w:p>
    <w:p w14:paraId="24B9FC83" w14:textId="77777777" w:rsidR="00AC69D7" w:rsidRDefault="00BD2CC6" w:rsidP="00C4286C">
      <w:pPr>
        <w:pStyle w:val="Nagwek6"/>
        <w:numPr>
          <w:ilvl w:val="0"/>
          <w:numId w:val="196"/>
        </w:numPr>
        <w:ind w:left="426" w:hanging="426"/>
      </w:pPr>
      <w:r w:rsidRPr="00730770">
        <w:lastRenderedPageBreak/>
        <w:t xml:space="preserve">Przepisów zawartych w ust.1. i 2. nie stosuje się do kandydatów, którzy na podstawie odrębnych przepisów zostali zwolnieni z obowiązku przystąpienia do egzaminu przeprowadzonego w ostatnim roku nauki w gimnazjum. W postępowaniu rekrutacyjnym wobec nich brane są pod uwagę tylko osiągnięcia wymienione </w:t>
      </w:r>
    </w:p>
    <w:p w14:paraId="14D8C6CC" w14:textId="4301522A" w:rsidR="00BD2CC6" w:rsidRPr="00730770" w:rsidRDefault="00BD2CC6" w:rsidP="00AC69D7">
      <w:pPr>
        <w:pStyle w:val="Nagwek6"/>
        <w:numPr>
          <w:ilvl w:val="0"/>
          <w:numId w:val="0"/>
        </w:numPr>
        <w:ind w:left="426"/>
      </w:pPr>
      <w:r w:rsidRPr="00730770">
        <w:t>w ust. 2. pkt. 2. i 3.</w:t>
      </w:r>
    </w:p>
    <w:p w14:paraId="5B4F359B" w14:textId="3670CC83" w:rsidR="00BD2CC6" w:rsidRPr="00730770" w:rsidRDefault="00BD2CC6" w:rsidP="00C4286C">
      <w:pPr>
        <w:pStyle w:val="Nagwek6"/>
        <w:numPr>
          <w:ilvl w:val="0"/>
          <w:numId w:val="196"/>
        </w:numPr>
        <w:ind w:left="426" w:hanging="426"/>
      </w:pPr>
      <w:r w:rsidRPr="00730770">
        <w:t>O przyjęciu kandydata do szkoły decyduje uzyskana liczba punktów.</w:t>
      </w:r>
    </w:p>
    <w:p w14:paraId="08C86FAD" w14:textId="692381EF" w:rsidR="00BD2CC6" w:rsidRPr="00730770" w:rsidRDefault="00BD2CC6" w:rsidP="00C4286C">
      <w:pPr>
        <w:pStyle w:val="Nagwek6"/>
        <w:numPr>
          <w:ilvl w:val="0"/>
          <w:numId w:val="196"/>
        </w:numPr>
        <w:ind w:left="426" w:hanging="426"/>
      </w:pPr>
      <w:r w:rsidRPr="00730770">
        <w:t>Preferencje przy przyjmowaniu do szkół:</w:t>
      </w:r>
    </w:p>
    <w:p w14:paraId="742B72B0" w14:textId="77777777" w:rsidR="00AC69D7" w:rsidRDefault="00BD2CC6" w:rsidP="00C4286C">
      <w:pPr>
        <w:pStyle w:val="Nagwek7"/>
        <w:numPr>
          <w:ilvl w:val="0"/>
          <w:numId w:val="201"/>
        </w:numPr>
        <w:ind w:left="851" w:hanging="425"/>
      </w:pPr>
      <w:r w:rsidRPr="00730770">
        <w:t xml:space="preserve">w przypadku równorzędnych wyników punktowych uzyskanych w pierwszym etapie postępowania rekrutacyjnego w pierwszej kolejności będą przyjmowani kandydaci </w:t>
      </w:r>
    </w:p>
    <w:p w14:paraId="0C70F6B3" w14:textId="560AB76B" w:rsidR="00BD2CC6" w:rsidRPr="00730770" w:rsidRDefault="00BD2CC6" w:rsidP="00AC69D7">
      <w:pPr>
        <w:pStyle w:val="Nagwek7"/>
        <w:numPr>
          <w:ilvl w:val="0"/>
          <w:numId w:val="0"/>
        </w:numPr>
        <w:ind w:left="851"/>
      </w:pPr>
      <w:r w:rsidRPr="00730770">
        <w:t>z problemami zdrowotnymi, ograniczającymi możliwość wyboru kierunku kształcenia ze względu na stan zdrowia, potwierdzonymi opinią publ</w:t>
      </w:r>
      <w:r w:rsidR="00DD3A59" w:rsidRPr="00730770">
        <w:t>icznej poradni psychologiczno-</w:t>
      </w:r>
      <w:r w:rsidRPr="00730770">
        <w:t>pedagogicznej, w tym publicznej poradni specjalistycznej.</w:t>
      </w:r>
    </w:p>
    <w:p w14:paraId="64B4E301" w14:textId="78011C8B" w:rsidR="00BD2CC6" w:rsidRPr="00730770" w:rsidRDefault="00BD2CC6" w:rsidP="00C4286C">
      <w:pPr>
        <w:pStyle w:val="Nagwek7"/>
        <w:numPr>
          <w:ilvl w:val="0"/>
          <w:numId w:val="201"/>
        </w:numPr>
        <w:ind w:left="851" w:hanging="425"/>
      </w:pPr>
      <w:r w:rsidRPr="00730770">
        <w:t>w przypadku równorzędnych wyników punktowych uzyskanych w postępowaniu rekrutacyjnym pierwszeństwo przyjęcia będzie wynikało z:</w:t>
      </w:r>
    </w:p>
    <w:p w14:paraId="0A757D20" w14:textId="5AAE1509" w:rsidR="00BD2CC6" w:rsidRPr="00730770" w:rsidRDefault="00BD2CC6" w:rsidP="00C4286C">
      <w:pPr>
        <w:pStyle w:val="Nagwek8"/>
        <w:numPr>
          <w:ilvl w:val="0"/>
          <w:numId w:val="202"/>
        </w:numPr>
        <w:ind w:left="1276" w:hanging="425"/>
      </w:pPr>
      <w:r w:rsidRPr="00730770">
        <w:t>wielodzietności rodziny kandydata,</w:t>
      </w:r>
    </w:p>
    <w:p w14:paraId="584DED58" w14:textId="44B8E59D" w:rsidR="00BD2CC6" w:rsidRPr="00730770" w:rsidRDefault="00BD2CC6" w:rsidP="002519E4">
      <w:pPr>
        <w:pStyle w:val="Nagwek8"/>
        <w:ind w:left="1276" w:hanging="425"/>
      </w:pPr>
      <w:r w:rsidRPr="00730770">
        <w:t>niepełnosprawności kandydata,</w:t>
      </w:r>
    </w:p>
    <w:p w14:paraId="40973611" w14:textId="3293700F" w:rsidR="00BD2CC6" w:rsidRPr="00730770" w:rsidRDefault="00BD2CC6" w:rsidP="002519E4">
      <w:pPr>
        <w:pStyle w:val="Nagwek8"/>
        <w:ind w:left="1276" w:hanging="425"/>
      </w:pPr>
      <w:r w:rsidRPr="00730770">
        <w:t>niepełnosprawności jednego z rodziców kandydata,</w:t>
      </w:r>
    </w:p>
    <w:p w14:paraId="0401EFA3" w14:textId="11E026DE" w:rsidR="00BD2CC6" w:rsidRPr="00730770" w:rsidRDefault="00BD2CC6" w:rsidP="002519E4">
      <w:pPr>
        <w:pStyle w:val="Nagwek8"/>
        <w:ind w:left="1276" w:hanging="425"/>
      </w:pPr>
      <w:r w:rsidRPr="00730770">
        <w:t>niepełnosprawności obojga rodziców kandydata,</w:t>
      </w:r>
    </w:p>
    <w:p w14:paraId="5953024D" w14:textId="45249AE8" w:rsidR="00BD2CC6" w:rsidRPr="00730770" w:rsidRDefault="00BD2CC6" w:rsidP="002519E4">
      <w:pPr>
        <w:pStyle w:val="Nagwek8"/>
        <w:ind w:left="1276" w:hanging="425"/>
      </w:pPr>
      <w:r w:rsidRPr="00730770">
        <w:t>niepełnosprawności rodzeństwa kandydata,</w:t>
      </w:r>
    </w:p>
    <w:p w14:paraId="608C25C1" w14:textId="7F6A1F4E" w:rsidR="00BD2CC6" w:rsidRPr="00730770" w:rsidRDefault="00BD2CC6" w:rsidP="002519E4">
      <w:pPr>
        <w:pStyle w:val="Nagwek8"/>
        <w:ind w:left="1276" w:hanging="425"/>
      </w:pPr>
      <w:r w:rsidRPr="00730770">
        <w:t>samotnego wychowywanie kandydata w rodzinie,</w:t>
      </w:r>
    </w:p>
    <w:p w14:paraId="7B913886" w14:textId="05AF9B5E" w:rsidR="00BD2CC6" w:rsidRPr="00730770" w:rsidRDefault="00BD2CC6" w:rsidP="002519E4">
      <w:pPr>
        <w:pStyle w:val="Nagwek8"/>
        <w:ind w:left="1276" w:hanging="425"/>
      </w:pPr>
      <w:r w:rsidRPr="00730770">
        <w:t>objęcia kandydata pieczą zastępczą.</w:t>
      </w:r>
    </w:p>
    <w:p w14:paraId="378C6A9F" w14:textId="60DE368E" w:rsidR="00CB5111" w:rsidRPr="00730770" w:rsidRDefault="004A17D5" w:rsidP="00C4286C">
      <w:pPr>
        <w:pStyle w:val="Nagwek6"/>
        <w:numPr>
          <w:ilvl w:val="0"/>
          <w:numId w:val="196"/>
        </w:numPr>
        <w:ind w:left="426" w:hanging="426"/>
      </w:pPr>
      <w:r w:rsidRPr="00730770">
        <w:t>Kryteria wymienione w ust. 8</w:t>
      </w:r>
      <w:r w:rsidR="00BD2CC6" w:rsidRPr="00730770">
        <w:t>. pkt. 2. mają jednakową wartość.</w:t>
      </w:r>
    </w:p>
    <w:p w14:paraId="06166786" w14:textId="0AA05E70" w:rsidR="006315E9" w:rsidRPr="00AC69D7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AC69D7">
        <w:rPr>
          <w:rFonts w:asciiTheme="majorHAnsi" w:hAnsiTheme="majorHAnsi" w:cstheme="majorHAnsi"/>
          <w:sz w:val="28"/>
          <w:szCs w:val="28"/>
        </w:rPr>
        <w:t>§ 121</w:t>
      </w:r>
      <w:r w:rsidR="006315E9" w:rsidRPr="00AC69D7">
        <w:rPr>
          <w:rFonts w:asciiTheme="majorHAnsi" w:hAnsiTheme="majorHAnsi" w:cstheme="majorHAnsi"/>
          <w:sz w:val="28"/>
          <w:szCs w:val="28"/>
        </w:rPr>
        <w:t>.</w:t>
      </w:r>
    </w:p>
    <w:p w14:paraId="3353627F" w14:textId="27B28148" w:rsidR="005D6100" w:rsidRPr="00AC69D7" w:rsidRDefault="00800E29" w:rsidP="002519E4">
      <w:pPr>
        <w:pStyle w:val="Nagwek5"/>
        <w:rPr>
          <w:b w:val="0"/>
        </w:rPr>
      </w:pPr>
      <w:bookmarkStart w:id="200" w:name="_Toc129859153"/>
      <w:r w:rsidRPr="00AC69D7">
        <w:rPr>
          <w:b w:val="0"/>
        </w:rPr>
        <w:t>Oferta edukacyjna modyfikowana jest w każdym roku szkolnym przed rozpoczęciem rekrutacji i zamieszczana jest na stronie internetowej szkoły.</w:t>
      </w:r>
      <w:bookmarkEnd w:id="200"/>
    </w:p>
    <w:p w14:paraId="2CAA28EC" w14:textId="6EBADB77" w:rsidR="006315E9" w:rsidRPr="00AC69D7" w:rsidRDefault="00DC0034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  <w:lang w:val="pl-PL"/>
        </w:rPr>
      </w:pPr>
      <w:r w:rsidRPr="00AC69D7">
        <w:rPr>
          <w:rFonts w:asciiTheme="majorHAnsi" w:hAnsiTheme="majorHAnsi" w:cstheme="majorHAnsi"/>
          <w:sz w:val="28"/>
          <w:szCs w:val="28"/>
        </w:rPr>
        <w:t xml:space="preserve">§ </w:t>
      </w:r>
      <w:r w:rsidR="00794153" w:rsidRPr="00AC69D7">
        <w:rPr>
          <w:rFonts w:asciiTheme="majorHAnsi" w:hAnsiTheme="majorHAnsi" w:cstheme="majorHAnsi"/>
          <w:sz w:val="28"/>
          <w:szCs w:val="28"/>
        </w:rPr>
        <w:t>1</w:t>
      </w:r>
      <w:r w:rsidR="00B37A68" w:rsidRPr="00AC69D7">
        <w:rPr>
          <w:rFonts w:asciiTheme="majorHAnsi" w:hAnsiTheme="majorHAnsi" w:cstheme="majorHAnsi"/>
          <w:sz w:val="28"/>
          <w:szCs w:val="28"/>
        </w:rPr>
        <w:t>22</w:t>
      </w:r>
      <w:r w:rsidR="00794153" w:rsidRPr="00AC69D7">
        <w:rPr>
          <w:rFonts w:asciiTheme="majorHAnsi" w:hAnsiTheme="majorHAnsi" w:cstheme="majorHAnsi"/>
          <w:sz w:val="28"/>
          <w:szCs w:val="28"/>
        </w:rPr>
        <w:t>.</w:t>
      </w:r>
    </w:p>
    <w:p w14:paraId="28AED223" w14:textId="37615943" w:rsidR="00794153" w:rsidRPr="00AC69D7" w:rsidRDefault="00794153" w:rsidP="002519E4">
      <w:pPr>
        <w:pStyle w:val="Nagwek5"/>
        <w:rPr>
          <w:b w:val="0"/>
        </w:rPr>
      </w:pPr>
      <w:bookmarkStart w:id="201" w:name="_Toc129859154"/>
      <w:r w:rsidRPr="00AC69D7">
        <w:rPr>
          <w:b w:val="0"/>
        </w:rPr>
        <w:t>Wymagane dokumenty na potrzeby postępowania rekrutacyjnego.</w:t>
      </w:r>
      <w:bookmarkEnd w:id="201"/>
    </w:p>
    <w:p w14:paraId="4B7E6DB6" w14:textId="27C744D8" w:rsidR="00794153" w:rsidRPr="00730770" w:rsidRDefault="00794153" w:rsidP="00C4286C">
      <w:pPr>
        <w:pStyle w:val="Nagwek6"/>
        <w:numPr>
          <w:ilvl w:val="0"/>
          <w:numId w:val="203"/>
        </w:numPr>
        <w:ind w:left="425" w:hanging="425"/>
      </w:pPr>
      <w:r w:rsidRPr="00730770">
        <w:t xml:space="preserve">Do klasy pierwszej </w:t>
      </w:r>
      <w:r w:rsidR="00792A6F" w:rsidRPr="00730770">
        <w:t>przyjmowani</w:t>
      </w:r>
      <w:r w:rsidR="00E826AF" w:rsidRPr="00730770">
        <w:t xml:space="preserve"> </w:t>
      </w:r>
      <w:r w:rsidRPr="00730770">
        <w:t xml:space="preserve">są </w:t>
      </w:r>
      <w:r w:rsidR="00792A6F" w:rsidRPr="00730770">
        <w:t xml:space="preserve">kandydaci </w:t>
      </w:r>
      <w:r w:rsidR="003061F5" w:rsidRPr="00730770">
        <w:t>na podstawie wniosku.</w:t>
      </w:r>
    </w:p>
    <w:p w14:paraId="4CA79F3B" w14:textId="77777777" w:rsidR="00A6604B" w:rsidRPr="00730770" w:rsidRDefault="00794153" w:rsidP="00C4286C">
      <w:pPr>
        <w:pStyle w:val="Nagwek7"/>
        <w:numPr>
          <w:ilvl w:val="0"/>
          <w:numId w:val="204"/>
        </w:numPr>
        <w:ind w:left="851" w:hanging="425"/>
      </w:pPr>
      <w:r w:rsidRPr="00730770">
        <w:lastRenderedPageBreak/>
        <w:t>imię, nazwisko, datę urodzenia oraz numer PESEL kandydata, a w przypadku braku numeru PESEL – serię i numer paszportu lub innego dokumentu potwierdzającego tożsamość,</w:t>
      </w:r>
    </w:p>
    <w:p w14:paraId="0E91B646" w14:textId="77777777" w:rsidR="00A6604B" w:rsidRPr="00730770" w:rsidRDefault="00794153" w:rsidP="00C4286C">
      <w:pPr>
        <w:pStyle w:val="Nagwek7"/>
        <w:numPr>
          <w:ilvl w:val="0"/>
          <w:numId w:val="204"/>
        </w:numPr>
        <w:ind w:left="851" w:hanging="425"/>
      </w:pPr>
      <w:r w:rsidRPr="00730770">
        <w:t>imiona i nazwiska rodziców kandydata,</w:t>
      </w:r>
    </w:p>
    <w:p w14:paraId="38BDC33D" w14:textId="77777777" w:rsidR="00A6604B" w:rsidRPr="00730770" w:rsidRDefault="00794153" w:rsidP="00C4286C">
      <w:pPr>
        <w:pStyle w:val="Nagwek7"/>
        <w:numPr>
          <w:ilvl w:val="0"/>
          <w:numId w:val="204"/>
        </w:numPr>
        <w:ind w:left="851" w:hanging="425"/>
      </w:pPr>
      <w:r w:rsidRPr="00730770">
        <w:t>adres miejsca zamieszkania rodziców i kandydata,</w:t>
      </w:r>
    </w:p>
    <w:p w14:paraId="4759932F" w14:textId="77777777" w:rsidR="004E307E" w:rsidRDefault="00794153" w:rsidP="00C4286C">
      <w:pPr>
        <w:pStyle w:val="Nagwek7"/>
        <w:numPr>
          <w:ilvl w:val="0"/>
          <w:numId w:val="204"/>
        </w:numPr>
        <w:ind w:left="851" w:hanging="425"/>
      </w:pPr>
      <w:r w:rsidRPr="00730770">
        <w:t xml:space="preserve">adres poczty elektronicznej i numery telefonów rodziców kandydata, o ile </w:t>
      </w:r>
    </w:p>
    <w:p w14:paraId="739E432F" w14:textId="51C32B1B" w:rsidR="00A6604B" w:rsidRPr="00730770" w:rsidRDefault="00794153" w:rsidP="004E307E">
      <w:pPr>
        <w:pStyle w:val="Nagwek7"/>
        <w:numPr>
          <w:ilvl w:val="0"/>
          <w:numId w:val="0"/>
        </w:numPr>
        <w:ind w:left="851"/>
      </w:pPr>
      <w:r w:rsidRPr="00730770">
        <w:t>je posiadają,</w:t>
      </w:r>
    </w:p>
    <w:p w14:paraId="0E23E5C4" w14:textId="77777777" w:rsidR="004E307E" w:rsidRDefault="00794153" w:rsidP="00C4286C">
      <w:pPr>
        <w:pStyle w:val="Nagwek7"/>
        <w:numPr>
          <w:ilvl w:val="0"/>
          <w:numId w:val="204"/>
        </w:numPr>
        <w:ind w:left="851" w:hanging="425"/>
      </w:pPr>
      <w:r w:rsidRPr="00730770">
        <w:t xml:space="preserve">wskazanie kolejności wybranych publicznych szkół w porządku od najbardziej </w:t>
      </w:r>
    </w:p>
    <w:p w14:paraId="2A0998ED" w14:textId="7BD74FF8" w:rsidR="00A6604B" w:rsidRPr="00730770" w:rsidRDefault="00794153" w:rsidP="004E307E">
      <w:pPr>
        <w:pStyle w:val="Nagwek7"/>
        <w:numPr>
          <w:ilvl w:val="0"/>
          <w:numId w:val="0"/>
        </w:numPr>
        <w:ind w:left="851"/>
      </w:pPr>
      <w:r w:rsidRPr="00730770">
        <w:t>do najmniej preferowanych,</w:t>
      </w:r>
    </w:p>
    <w:p w14:paraId="3E74C3D0" w14:textId="03C7FB8A" w:rsidR="00794153" w:rsidRPr="00730770" w:rsidRDefault="00794153" w:rsidP="00C4286C">
      <w:pPr>
        <w:pStyle w:val="Nagwek7"/>
        <w:numPr>
          <w:ilvl w:val="0"/>
          <w:numId w:val="204"/>
        </w:numPr>
        <w:ind w:left="851" w:hanging="425"/>
      </w:pPr>
      <w:r w:rsidRPr="00730770">
        <w:t>zaświadczenia lub oświadczenia potwierdzające spełnianie kryteriów przyjęć, zgodnie z zasadami przedstawionymi na stronie internetowej szkoły.</w:t>
      </w:r>
    </w:p>
    <w:p w14:paraId="670D428B" w14:textId="77777777" w:rsidR="00AC69D7" w:rsidRDefault="00794153" w:rsidP="00C4286C">
      <w:pPr>
        <w:pStyle w:val="Nagwek6"/>
        <w:numPr>
          <w:ilvl w:val="0"/>
          <w:numId w:val="203"/>
        </w:numPr>
        <w:ind w:left="425" w:hanging="425"/>
      </w:pPr>
      <w:r w:rsidRPr="00730770">
        <w:t xml:space="preserve">Rodzaj dokumentów potwierdzających spełnianie </w:t>
      </w:r>
      <w:r w:rsidR="00F60BAD" w:rsidRPr="00730770">
        <w:t>kryteriów</w:t>
      </w:r>
      <w:r w:rsidR="00DC0034" w:rsidRPr="00730770">
        <w:t xml:space="preserve">, o których mowa </w:t>
      </w:r>
    </w:p>
    <w:p w14:paraId="2088D31D" w14:textId="4FC22B8B" w:rsidR="00794153" w:rsidRPr="00730770" w:rsidRDefault="00DC0034" w:rsidP="00AC69D7">
      <w:pPr>
        <w:pStyle w:val="Nagwek6"/>
        <w:numPr>
          <w:ilvl w:val="0"/>
          <w:numId w:val="0"/>
        </w:numPr>
        <w:ind w:left="425"/>
      </w:pPr>
      <w:r w:rsidRPr="00730770">
        <w:t xml:space="preserve">w § </w:t>
      </w:r>
      <w:r w:rsidR="00792A6F" w:rsidRPr="00730770">
        <w:t>132</w:t>
      </w:r>
      <w:r w:rsidR="00794153" w:rsidRPr="00730770">
        <w:t xml:space="preserve"> ust. określa Regulamin Rekrutacji</w:t>
      </w:r>
      <w:r w:rsidR="00E826AF" w:rsidRPr="00730770">
        <w:t xml:space="preserve"> </w:t>
      </w:r>
      <w:r w:rsidR="00794153" w:rsidRPr="00730770">
        <w:t>umieszczony na stronie BIP szkoły.</w:t>
      </w:r>
    </w:p>
    <w:p w14:paraId="75BF5A4D" w14:textId="3DE9F3EF" w:rsidR="00794153" w:rsidRPr="00730770" w:rsidRDefault="00794153" w:rsidP="00C4286C">
      <w:pPr>
        <w:pStyle w:val="Nagwek6"/>
        <w:numPr>
          <w:ilvl w:val="0"/>
          <w:numId w:val="203"/>
        </w:numPr>
        <w:ind w:left="425" w:hanging="425"/>
      </w:pPr>
      <w:r w:rsidRPr="00730770">
        <w:t>Zasady postepowania rekrutacyjnego oraz tryb działania Komisji Rekrutacyjnej, a także zakres</w:t>
      </w:r>
      <w:r w:rsidR="00E826AF" w:rsidRPr="00730770">
        <w:t xml:space="preserve"> </w:t>
      </w:r>
      <w:r w:rsidRPr="00730770">
        <w:t>oraz zakres uprawnień</w:t>
      </w:r>
      <w:r w:rsidR="00E826AF" w:rsidRPr="00730770">
        <w:t xml:space="preserve"> </w:t>
      </w:r>
      <w:r w:rsidRPr="00730770">
        <w:t>i obowiązków członków komisji w postępowaniu rekrutacyjnym określa Regulamin Rekrutacji</w:t>
      </w:r>
      <w:r w:rsidR="00E826AF" w:rsidRPr="00730770">
        <w:t xml:space="preserve"> </w:t>
      </w:r>
      <w:r w:rsidRPr="00730770">
        <w:t>zwany dalej „Regulaminem”.</w:t>
      </w:r>
    </w:p>
    <w:p w14:paraId="3C88B78C" w14:textId="460CE3C5" w:rsidR="006315E9" w:rsidRPr="00AC69D7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AC69D7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AC69D7">
        <w:rPr>
          <w:rFonts w:asciiTheme="majorHAnsi" w:hAnsiTheme="majorHAnsi" w:cstheme="majorHAnsi"/>
          <w:sz w:val="28"/>
          <w:szCs w:val="28"/>
        </w:rPr>
        <w:t>123</w:t>
      </w:r>
      <w:r w:rsidR="006315E9" w:rsidRPr="00AC69D7">
        <w:rPr>
          <w:rFonts w:asciiTheme="majorHAnsi" w:hAnsiTheme="majorHAnsi" w:cstheme="majorHAnsi"/>
          <w:sz w:val="28"/>
          <w:szCs w:val="28"/>
        </w:rPr>
        <w:t>.</w:t>
      </w:r>
    </w:p>
    <w:p w14:paraId="73355E08" w14:textId="7012FE68" w:rsidR="00794153" w:rsidRPr="00141474" w:rsidRDefault="00794153" w:rsidP="00C4286C">
      <w:pPr>
        <w:pStyle w:val="Nagwek6"/>
        <w:numPr>
          <w:ilvl w:val="0"/>
          <w:numId w:val="205"/>
        </w:numPr>
        <w:ind w:left="426" w:hanging="426"/>
        <w:rPr>
          <w:b/>
        </w:rPr>
      </w:pPr>
      <w:bookmarkStart w:id="202" w:name="_Toc129859155"/>
      <w:r w:rsidRPr="00141474">
        <w:rPr>
          <w:b/>
        </w:rPr>
        <w:t>Do klasy programowo wyższej w szkole dyrektor przyjmuje się ucznia na podstawie:</w:t>
      </w:r>
      <w:bookmarkEnd w:id="202"/>
    </w:p>
    <w:p w14:paraId="7C594D0D" w14:textId="77777777" w:rsidR="00AC69D7" w:rsidRDefault="00794153" w:rsidP="00C4286C">
      <w:pPr>
        <w:pStyle w:val="Nagwek7"/>
        <w:numPr>
          <w:ilvl w:val="0"/>
          <w:numId w:val="206"/>
        </w:numPr>
        <w:ind w:left="851" w:hanging="425"/>
      </w:pPr>
      <w:r w:rsidRPr="00730770">
        <w:t xml:space="preserve">świadectwa ukończenia klasy niższej w szkole niepublicznej o uprawnieniach szkoły publicznej tego samego typu oraz odpisu arkusza ocen wydanego przez szkołę, </w:t>
      </w:r>
    </w:p>
    <w:p w14:paraId="61653BF6" w14:textId="3CBEBCAF" w:rsidR="00794153" w:rsidRPr="00730770" w:rsidRDefault="00794153" w:rsidP="00AC69D7">
      <w:pPr>
        <w:pStyle w:val="Nagwek7"/>
        <w:numPr>
          <w:ilvl w:val="0"/>
          <w:numId w:val="0"/>
        </w:numPr>
        <w:ind w:left="851"/>
      </w:pPr>
      <w:r w:rsidRPr="00730770">
        <w:t>z której uczeń odszedł;</w:t>
      </w:r>
    </w:p>
    <w:p w14:paraId="03BA2B4E" w14:textId="77777777" w:rsidR="00794153" w:rsidRPr="00730770" w:rsidRDefault="00794153" w:rsidP="00C4286C">
      <w:pPr>
        <w:pStyle w:val="Nagwek7"/>
        <w:numPr>
          <w:ilvl w:val="0"/>
          <w:numId w:val="206"/>
        </w:numPr>
        <w:ind w:left="851" w:hanging="425"/>
      </w:pPr>
      <w:r w:rsidRPr="00730770">
        <w:t>pozytywnych wyników egzaminów klasyfikacyjnych przeprowadzonych na zasadach określonych w przepisach dotyczących oceniania, klasyfikowania i promowania uczniów:</w:t>
      </w:r>
    </w:p>
    <w:p w14:paraId="0670CE0E" w14:textId="77777777" w:rsidR="00794153" w:rsidRPr="00730770" w:rsidRDefault="00794153" w:rsidP="00C4286C">
      <w:pPr>
        <w:pStyle w:val="Nagwek8"/>
        <w:numPr>
          <w:ilvl w:val="0"/>
          <w:numId w:val="207"/>
        </w:numPr>
        <w:ind w:left="1276" w:hanging="425"/>
      </w:pPr>
      <w:r w:rsidRPr="00730770">
        <w:t xml:space="preserve">w przypadku przyjmowania do szkoły ucznia, który wypełnia obowiązek </w:t>
      </w:r>
      <w:r w:rsidR="00792A6F" w:rsidRPr="002519E4">
        <w:rPr>
          <w:lang w:val="pl-PL"/>
        </w:rPr>
        <w:t xml:space="preserve">nauki </w:t>
      </w:r>
      <w:r w:rsidRPr="00730770">
        <w:t>poza szkołą (na podstawie art. 16 ust. 8 ustawy o systemie oświaty),</w:t>
      </w:r>
    </w:p>
    <w:p w14:paraId="309DB06D" w14:textId="77777777" w:rsidR="00794153" w:rsidRPr="00730770" w:rsidRDefault="00794153" w:rsidP="00C4286C">
      <w:pPr>
        <w:pStyle w:val="Nagwek8"/>
        <w:numPr>
          <w:ilvl w:val="0"/>
          <w:numId w:val="207"/>
        </w:numPr>
        <w:ind w:left="1276" w:hanging="425"/>
      </w:pPr>
      <w:r w:rsidRPr="00730770">
        <w:t>w przypadku ubiegania się o przyjęcie do klasy wyższej niż to wynika z ostatniego świadectwa szkolnego ucznia,</w:t>
      </w:r>
    </w:p>
    <w:p w14:paraId="2CF005B6" w14:textId="77777777" w:rsidR="00794153" w:rsidRPr="00730770" w:rsidRDefault="00794153" w:rsidP="00C4286C">
      <w:pPr>
        <w:pStyle w:val="Nagwek7"/>
        <w:numPr>
          <w:ilvl w:val="0"/>
          <w:numId w:val="206"/>
        </w:numPr>
        <w:ind w:left="851" w:hanging="425"/>
      </w:pPr>
      <w:r w:rsidRPr="00730770">
        <w:t>świadectwa (zaświadczenia) wydanego przez szkołę za granicą i ostatniego świadectwa szkolnego wydanego w Polsce, po ustaleniu odpowiedniej klasy na podstawie sumy lat nauki szkolnej ucznia.</w:t>
      </w:r>
    </w:p>
    <w:p w14:paraId="21A99987" w14:textId="77777777" w:rsidR="00794153" w:rsidRPr="002519E4" w:rsidRDefault="00794153" w:rsidP="00C4286C">
      <w:pPr>
        <w:pStyle w:val="Nagwek6"/>
        <w:numPr>
          <w:ilvl w:val="0"/>
          <w:numId w:val="205"/>
        </w:numPr>
        <w:ind w:left="426" w:hanging="426"/>
      </w:pPr>
      <w:bookmarkStart w:id="203" w:name="_Toc129859156"/>
      <w:r w:rsidRPr="00730770">
        <w:lastRenderedPageBreak/>
        <w:t>Różnice programowe z przedmiotów objętych nauką w klasie, do której uczeń przechodzi są uzupełnione w czasie i według zasad ustalonych przez nauczyciela.</w:t>
      </w:r>
      <w:bookmarkEnd w:id="203"/>
    </w:p>
    <w:p w14:paraId="4DA2B1DE" w14:textId="77777777" w:rsidR="00AC69D7" w:rsidRDefault="00794153" w:rsidP="00C4286C">
      <w:pPr>
        <w:pStyle w:val="Nagwek6"/>
        <w:numPr>
          <w:ilvl w:val="0"/>
          <w:numId w:val="205"/>
        </w:numPr>
        <w:ind w:left="426" w:hanging="426"/>
      </w:pPr>
      <w:bookmarkStart w:id="204" w:name="_Toc129859157"/>
      <w:r w:rsidRPr="00730770">
        <w:t xml:space="preserve">Jeżeli w klasie do której uczeń przechodzi, naucza się, jako przedmiotu obowiązkowego, języka obcego nowożytnego innego niż język obcy nowożytny, którego uczeń uczył się </w:t>
      </w:r>
    </w:p>
    <w:p w14:paraId="261BC4E2" w14:textId="5457F6C4" w:rsidR="00794153" w:rsidRPr="002519E4" w:rsidRDefault="00794153" w:rsidP="00AC69D7">
      <w:pPr>
        <w:pStyle w:val="Nagwek6"/>
        <w:numPr>
          <w:ilvl w:val="0"/>
          <w:numId w:val="0"/>
        </w:numPr>
        <w:ind w:left="426"/>
      </w:pPr>
      <w:r w:rsidRPr="00730770">
        <w:t>w poprzedniej szkole, a rozkład zajęć edukacyjnych uniemożliwia mu uczęszczanie na zajęcia w innym oddziale lub grupie w tej samej szkole, uczeń może:</w:t>
      </w:r>
      <w:bookmarkEnd w:id="204"/>
    </w:p>
    <w:p w14:paraId="1189A897" w14:textId="77777777" w:rsidR="00794153" w:rsidRPr="00730770" w:rsidRDefault="00794153" w:rsidP="00C4286C">
      <w:pPr>
        <w:pStyle w:val="Nagwek7"/>
        <w:numPr>
          <w:ilvl w:val="0"/>
          <w:numId w:val="208"/>
        </w:numPr>
        <w:ind w:left="851" w:hanging="425"/>
      </w:pPr>
      <w:r w:rsidRPr="00730770">
        <w:t>uczyć się danego języka obcego nowożytnego, wyrównując we własnym zakresie braki programowe do końca roku szkolnego;</w:t>
      </w:r>
    </w:p>
    <w:p w14:paraId="76A5F677" w14:textId="26C0A3B3" w:rsidR="00794153" w:rsidRPr="00730770" w:rsidRDefault="00794153" w:rsidP="00C4286C">
      <w:pPr>
        <w:pStyle w:val="Nagwek7"/>
        <w:numPr>
          <w:ilvl w:val="0"/>
          <w:numId w:val="208"/>
        </w:numPr>
        <w:ind w:left="851" w:hanging="425"/>
      </w:pPr>
      <w:r w:rsidRPr="00730770">
        <w:t>kontynuować we własnym zakresie naukę języka obcego nowożytnego, którego uczył się w p</w:t>
      </w:r>
      <w:r w:rsidR="00DC0034" w:rsidRPr="00730770">
        <w:t xml:space="preserve">oprzedniej szkole </w:t>
      </w:r>
      <w:r w:rsidR="00B80310" w:rsidRPr="00730770">
        <w:t>(</w:t>
      </w:r>
      <w:r w:rsidR="00DC0034" w:rsidRPr="00730770">
        <w:t>ITN</w:t>
      </w:r>
      <w:r w:rsidR="00B80310" w:rsidRPr="00730770">
        <w:t>)</w:t>
      </w:r>
      <w:r w:rsidR="00DC0034" w:rsidRPr="00730770">
        <w:t>, albo</w:t>
      </w:r>
    </w:p>
    <w:p w14:paraId="41F4D9D5" w14:textId="77777777" w:rsidR="00794153" w:rsidRPr="00730770" w:rsidRDefault="00794153" w:rsidP="00C4286C">
      <w:pPr>
        <w:pStyle w:val="Nagwek7"/>
        <w:numPr>
          <w:ilvl w:val="0"/>
          <w:numId w:val="208"/>
        </w:numPr>
        <w:ind w:left="851" w:hanging="425"/>
      </w:pPr>
      <w:r w:rsidRPr="00730770">
        <w:t>uczęszczać do klasy z nauką danego języka obcego nowożytnego w innej szkole.</w:t>
      </w:r>
    </w:p>
    <w:p w14:paraId="1429C699" w14:textId="646BDCC5" w:rsidR="00794153" w:rsidRPr="002519E4" w:rsidRDefault="00794153" w:rsidP="00C4286C">
      <w:pPr>
        <w:pStyle w:val="Nagwek6"/>
        <w:numPr>
          <w:ilvl w:val="0"/>
          <w:numId w:val="205"/>
        </w:numPr>
        <w:ind w:left="426" w:hanging="426"/>
      </w:pPr>
      <w:bookmarkStart w:id="205" w:name="_Toc129859158"/>
      <w:r w:rsidRPr="00730770">
        <w:t>Dla ucznia, który kontynuuje we własnym zakresie naukę języka obcego nowożytnego, jako przedmiotu obowiązkowego, przeprowadza się egzamin klasyfikacyjny. Egzamin klasyfikacyjny przeprowadza nauczyciel danego języka obcego nowożytnego, wyznaczony przez dyrektora szkoły, a w przypadku braku nauczyciela danego języka – nauczyciel zatrudniony w innej szkole w porozumieniu z dyrektorem tej szkoły.</w:t>
      </w:r>
      <w:bookmarkEnd w:id="205"/>
    </w:p>
    <w:p w14:paraId="7C2CFF79" w14:textId="190EE5BE" w:rsidR="00794153" w:rsidRPr="00730770" w:rsidRDefault="00794153" w:rsidP="00151EBB">
      <w:pPr>
        <w:pStyle w:val="Nagwek3"/>
      </w:pPr>
      <w:bookmarkStart w:id="206" w:name="_Toc129859159"/>
      <w:r w:rsidRPr="00730770">
        <w:t>Rozdział 3</w:t>
      </w:r>
      <w:r w:rsidR="002A059D" w:rsidRPr="00730770">
        <w:t xml:space="preserve">. </w:t>
      </w:r>
      <w:r w:rsidRPr="00730770">
        <w:t>Prawa i obowiązki członków społeczności szkolnej</w:t>
      </w:r>
      <w:bookmarkEnd w:id="206"/>
    </w:p>
    <w:p w14:paraId="0F077885" w14:textId="008A63A3" w:rsidR="006315E9" w:rsidRPr="00AC69D7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AC69D7">
        <w:rPr>
          <w:rFonts w:asciiTheme="majorHAnsi" w:hAnsiTheme="majorHAnsi" w:cstheme="majorHAnsi"/>
          <w:sz w:val="28"/>
          <w:szCs w:val="28"/>
        </w:rPr>
        <w:t>§ 1</w:t>
      </w:r>
      <w:r w:rsidR="00B37A68" w:rsidRPr="00AC69D7">
        <w:rPr>
          <w:rFonts w:asciiTheme="majorHAnsi" w:hAnsiTheme="majorHAnsi" w:cstheme="majorHAnsi"/>
          <w:sz w:val="28"/>
          <w:szCs w:val="28"/>
        </w:rPr>
        <w:t>24</w:t>
      </w:r>
      <w:r w:rsidRPr="00AC69D7">
        <w:rPr>
          <w:rFonts w:asciiTheme="majorHAnsi" w:hAnsiTheme="majorHAnsi" w:cstheme="majorHAnsi"/>
          <w:sz w:val="28"/>
          <w:szCs w:val="28"/>
        </w:rPr>
        <w:t>.</w:t>
      </w:r>
    </w:p>
    <w:p w14:paraId="0B78D97E" w14:textId="570FAA5C" w:rsidR="00794153" w:rsidRPr="00AC69D7" w:rsidRDefault="00DC0034" w:rsidP="00AC69D7">
      <w:pPr>
        <w:pStyle w:val="Bezodstpw"/>
      </w:pPr>
      <w:bookmarkStart w:id="207" w:name="_Toc129859160"/>
      <w:r w:rsidRPr="00AC69D7">
        <w:t>Członek społeczności szkolnej.</w:t>
      </w:r>
      <w:bookmarkEnd w:id="207"/>
    </w:p>
    <w:p w14:paraId="46BC4B4F" w14:textId="5931A399" w:rsidR="00794153" w:rsidRPr="00730770" w:rsidRDefault="00794153" w:rsidP="00C4286C">
      <w:pPr>
        <w:pStyle w:val="Nagwek6"/>
        <w:numPr>
          <w:ilvl w:val="0"/>
          <w:numId w:val="209"/>
        </w:numPr>
        <w:ind w:left="426" w:hanging="426"/>
      </w:pPr>
      <w:r w:rsidRPr="00730770">
        <w:t>Członkiem społeczności Szkoły staje się każdy, kto został przyjęty do Szkoły w określony przez zasady</w:t>
      </w:r>
      <w:r w:rsidR="00E826AF" w:rsidRPr="00730770">
        <w:t xml:space="preserve"> </w:t>
      </w:r>
      <w:r w:rsidR="00DC0034" w:rsidRPr="00730770">
        <w:t>przyjmowania sposób.</w:t>
      </w:r>
    </w:p>
    <w:p w14:paraId="21385E3E" w14:textId="6D9E0227" w:rsidR="00794153" w:rsidRPr="00730770" w:rsidRDefault="00794153" w:rsidP="00C4286C">
      <w:pPr>
        <w:pStyle w:val="Nagwek6"/>
        <w:numPr>
          <w:ilvl w:val="0"/>
          <w:numId w:val="209"/>
        </w:numPr>
        <w:ind w:left="426" w:hanging="426"/>
      </w:pPr>
      <w:r w:rsidRPr="00730770">
        <w:t>Wraz z zakończeniem nauki lub pracy w szkole traci się czł</w:t>
      </w:r>
      <w:r w:rsidR="00DC0034" w:rsidRPr="00730770">
        <w:t>onkostwo społeczności szkolnej.</w:t>
      </w:r>
    </w:p>
    <w:p w14:paraId="0F9E898A" w14:textId="78A0241C" w:rsidR="00794153" w:rsidRPr="00730770" w:rsidRDefault="00794153" w:rsidP="00C4286C">
      <w:pPr>
        <w:pStyle w:val="Nagwek6"/>
        <w:numPr>
          <w:ilvl w:val="0"/>
          <w:numId w:val="209"/>
        </w:numPr>
        <w:ind w:left="426" w:hanging="426"/>
      </w:pPr>
      <w:r w:rsidRPr="00730770">
        <w:t xml:space="preserve">Żadne prawa obowiązujące w szkole </w:t>
      </w:r>
      <w:r w:rsidR="00C76A2C" w:rsidRPr="00730770">
        <w:t>nie mogą być sprzeczne z między</w:t>
      </w:r>
      <w:r w:rsidRPr="00730770">
        <w:t>narodowymi prawami człowieka i</w:t>
      </w:r>
      <w:r w:rsidR="00E826AF" w:rsidRPr="00730770">
        <w:t xml:space="preserve"> </w:t>
      </w:r>
      <w:r w:rsidRPr="00730770">
        <w:t>dziecka.</w:t>
      </w:r>
    </w:p>
    <w:p w14:paraId="707F9DE2" w14:textId="46D595A2" w:rsidR="00794153" w:rsidRPr="00730770" w:rsidRDefault="00794153" w:rsidP="00C4286C">
      <w:pPr>
        <w:pStyle w:val="Nagwek6"/>
        <w:numPr>
          <w:ilvl w:val="0"/>
          <w:numId w:val="209"/>
        </w:numPr>
        <w:ind w:left="426" w:hanging="426"/>
      </w:pPr>
      <w:r w:rsidRPr="00730770">
        <w:t>Wszyscy członkowie społeczności szkolnej są równi wobec prawa bez względu na różnice rasy, płci, religii, poglądów</w:t>
      </w:r>
      <w:r w:rsidR="00E826AF" w:rsidRPr="00730770">
        <w:t xml:space="preserve"> </w:t>
      </w:r>
      <w:r w:rsidRPr="00730770">
        <w:t>politycznych</w:t>
      </w:r>
      <w:r w:rsidR="00E826AF" w:rsidRPr="00730770">
        <w:t xml:space="preserve"> </w:t>
      </w:r>
      <w:r w:rsidRPr="00730770">
        <w:t>czy</w:t>
      </w:r>
      <w:r w:rsidR="00E826AF" w:rsidRPr="00730770">
        <w:t xml:space="preserve"> </w:t>
      </w:r>
      <w:r w:rsidRPr="00730770">
        <w:t>innych</w:t>
      </w:r>
      <w:r w:rsidR="00E826AF" w:rsidRPr="00730770">
        <w:t xml:space="preserve"> </w:t>
      </w:r>
      <w:r w:rsidRPr="00730770">
        <w:t>przekonań,</w:t>
      </w:r>
      <w:r w:rsidR="00E826AF" w:rsidRPr="00730770">
        <w:t xml:space="preserve"> </w:t>
      </w:r>
      <w:r w:rsidRPr="00730770">
        <w:t>narodowości,</w:t>
      </w:r>
      <w:r w:rsidR="00E826AF" w:rsidRPr="00730770">
        <w:t xml:space="preserve"> </w:t>
      </w:r>
      <w:r w:rsidRPr="00730770">
        <w:t>pochodzenia</w:t>
      </w:r>
      <w:r w:rsidR="00E826AF" w:rsidRPr="00730770">
        <w:t xml:space="preserve"> </w:t>
      </w:r>
      <w:r w:rsidRPr="00730770">
        <w:t>społecznego,</w:t>
      </w:r>
      <w:r w:rsidR="00E826AF" w:rsidRPr="00730770">
        <w:t xml:space="preserve"> </w:t>
      </w:r>
      <w:r w:rsidRPr="00730770">
        <w:t>majątku,</w:t>
      </w:r>
      <w:r w:rsidR="00E826AF" w:rsidRPr="00730770">
        <w:t xml:space="preserve"> </w:t>
      </w:r>
      <w:r w:rsidRPr="00730770">
        <w:t>urodzenia</w:t>
      </w:r>
      <w:r w:rsidR="00E826AF" w:rsidRPr="00730770">
        <w:t xml:space="preserve"> </w:t>
      </w:r>
      <w:r w:rsidRPr="00730770">
        <w:t>lub</w:t>
      </w:r>
      <w:r w:rsidR="00E826AF" w:rsidRPr="00730770">
        <w:t xml:space="preserve"> </w:t>
      </w:r>
      <w:r w:rsidR="00DC0034" w:rsidRPr="00730770">
        <w:t>jakiekolwiek inne.</w:t>
      </w:r>
    </w:p>
    <w:p w14:paraId="1DE0D081" w14:textId="091EB5AF" w:rsidR="00794153" w:rsidRPr="00730770" w:rsidRDefault="00DC0034" w:rsidP="00C4286C">
      <w:pPr>
        <w:pStyle w:val="Nagwek6"/>
        <w:numPr>
          <w:ilvl w:val="0"/>
          <w:numId w:val="209"/>
        </w:numPr>
        <w:ind w:left="426" w:hanging="426"/>
      </w:pPr>
      <w:r w:rsidRPr="00730770">
        <w:t>Traktowanie członków.</w:t>
      </w:r>
    </w:p>
    <w:p w14:paraId="555F1A85" w14:textId="77777777" w:rsidR="00794153" w:rsidRPr="00730770" w:rsidRDefault="00794153" w:rsidP="00C4286C">
      <w:pPr>
        <w:pStyle w:val="Nagwek7"/>
        <w:numPr>
          <w:ilvl w:val="0"/>
          <w:numId w:val="210"/>
        </w:numPr>
        <w:ind w:left="851" w:hanging="425"/>
      </w:pPr>
      <w:r w:rsidRPr="00730770">
        <w:lastRenderedPageBreak/>
        <w:t>Nikt nie może być poddawany okrutnemu, nieludzkiemu, upokarzającemu traktowaniu lub karaniu;</w:t>
      </w:r>
    </w:p>
    <w:p w14:paraId="778EA1F1" w14:textId="30BE5584" w:rsidR="00794153" w:rsidRPr="00730770" w:rsidRDefault="00794153" w:rsidP="00C4286C">
      <w:pPr>
        <w:pStyle w:val="Nagwek7"/>
        <w:numPr>
          <w:ilvl w:val="0"/>
          <w:numId w:val="210"/>
        </w:numPr>
        <w:ind w:left="851" w:hanging="425"/>
      </w:pPr>
      <w:r w:rsidRPr="00730770">
        <w:t>Żaden członek społeczności Szkoły nie może podlegać arbitralnej i bezprawnej ingerencji w sferę jego życia prywatnego;</w:t>
      </w:r>
    </w:p>
    <w:p w14:paraId="0FDB3EDD" w14:textId="39F78A86" w:rsidR="00794153" w:rsidRPr="00730770" w:rsidRDefault="00794153" w:rsidP="00C4286C">
      <w:pPr>
        <w:pStyle w:val="Nagwek7"/>
        <w:numPr>
          <w:ilvl w:val="0"/>
          <w:numId w:val="210"/>
        </w:numPr>
        <w:ind w:left="851" w:hanging="425"/>
      </w:pPr>
      <w:r w:rsidRPr="00730770">
        <w:t>Szerzenie nienawiści lub pogardy, wywoływanie waśni lub poniżanie członka społeczności Szkoły ze względu</w:t>
      </w:r>
      <w:r w:rsidR="00E826AF" w:rsidRPr="00730770">
        <w:t xml:space="preserve"> </w:t>
      </w:r>
      <w:r w:rsidRPr="00730770">
        <w:t>na różnice narodowości, rasy, wyznania jest zakazane i karane;</w:t>
      </w:r>
    </w:p>
    <w:p w14:paraId="5D5F1BBD" w14:textId="2CD82500" w:rsidR="00794153" w:rsidRPr="00730770" w:rsidRDefault="00794153" w:rsidP="00C4286C">
      <w:pPr>
        <w:pStyle w:val="Nagwek7"/>
        <w:numPr>
          <w:ilvl w:val="0"/>
          <w:numId w:val="210"/>
        </w:numPr>
        <w:ind w:left="851" w:hanging="425"/>
      </w:pPr>
      <w:r w:rsidRPr="00730770">
        <w:t>Nikogo nie wolno zmuszać do uczestniczenia lub nieuczestniczenia w czynnościach, obrzędach religijnych lub</w:t>
      </w:r>
      <w:r w:rsidR="00E826AF" w:rsidRPr="00730770">
        <w:t xml:space="preserve"> </w:t>
      </w:r>
      <w:r w:rsidRPr="00730770">
        <w:t>nauce religii;</w:t>
      </w:r>
    </w:p>
    <w:p w14:paraId="42E47BE7" w14:textId="77777777" w:rsidR="00794153" w:rsidRPr="00730770" w:rsidRDefault="00794153" w:rsidP="00C4286C">
      <w:pPr>
        <w:pStyle w:val="Nagwek7"/>
        <w:numPr>
          <w:ilvl w:val="0"/>
          <w:numId w:val="210"/>
        </w:numPr>
        <w:ind w:left="851" w:hanging="425"/>
      </w:pPr>
      <w:r w:rsidRPr="00730770">
        <w:t>Każdy bez względu na swój wiek i funkcję w szkole ma obowiązek:</w:t>
      </w:r>
    </w:p>
    <w:p w14:paraId="002BD351" w14:textId="77777777" w:rsidR="00794153" w:rsidRPr="00730770" w:rsidRDefault="00794153" w:rsidP="00C4286C">
      <w:pPr>
        <w:pStyle w:val="Nagwek8"/>
        <w:numPr>
          <w:ilvl w:val="0"/>
          <w:numId w:val="211"/>
        </w:numPr>
        <w:ind w:left="1276" w:hanging="425"/>
      </w:pPr>
      <w:r w:rsidRPr="00730770">
        <w:t>poszanowania godności osobistej, dobrego imienia i własności pozostałych osób,</w:t>
      </w:r>
    </w:p>
    <w:p w14:paraId="2C567C2E" w14:textId="77777777" w:rsidR="00794153" w:rsidRPr="00730770" w:rsidRDefault="00794153" w:rsidP="00C4286C">
      <w:pPr>
        <w:pStyle w:val="Nagwek8"/>
        <w:numPr>
          <w:ilvl w:val="0"/>
          <w:numId w:val="211"/>
        </w:numPr>
        <w:ind w:left="1276" w:hanging="425"/>
      </w:pPr>
      <w:r w:rsidRPr="00730770">
        <w:t>przestrzegania zasady poszanowania cudzej godności w kontaktach z innymi ludźmi,</w:t>
      </w:r>
    </w:p>
    <w:p w14:paraId="77242656" w14:textId="77777777" w:rsidR="00D4137B" w:rsidRPr="00730770" w:rsidRDefault="00794153" w:rsidP="00C4286C">
      <w:pPr>
        <w:pStyle w:val="Nagwek8"/>
        <w:numPr>
          <w:ilvl w:val="0"/>
          <w:numId w:val="211"/>
        </w:numPr>
        <w:ind w:left="1276" w:hanging="425"/>
      </w:pPr>
      <w:r w:rsidRPr="00730770">
        <w:t>zachowania tajemnicy dotyczącej ważnych spraw osobistych i rodzinnych,</w:t>
      </w:r>
    </w:p>
    <w:p w14:paraId="0AB67D26" w14:textId="69943E3A" w:rsidR="00794153" w:rsidRPr="00730770" w:rsidRDefault="00794153" w:rsidP="00C4286C">
      <w:pPr>
        <w:pStyle w:val="Nagwek8"/>
        <w:numPr>
          <w:ilvl w:val="0"/>
          <w:numId w:val="211"/>
        </w:numPr>
        <w:ind w:left="1276" w:hanging="425"/>
      </w:pPr>
      <w:r w:rsidRPr="00730770">
        <w:t>zabronione są wszelkie działania agresywne skierowane do innej osoby oraz używanie wulgarnych słów, zwrotów i gestów.</w:t>
      </w:r>
    </w:p>
    <w:p w14:paraId="14551AD0" w14:textId="5B8C608C" w:rsidR="00794153" w:rsidRPr="00730770" w:rsidRDefault="00794153" w:rsidP="00C4286C">
      <w:pPr>
        <w:pStyle w:val="Nagwek7"/>
        <w:numPr>
          <w:ilvl w:val="0"/>
          <w:numId w:val="210"/>
        </w:numPr>
        <w:ind w:left="851" w:hanging="425"/>
      </w:pPr>
      <w:r w:rsidRPr="00730770">
        <w:t>Nikt nie ma prawa do wykorzystania swej przewagi: wieku, funkcji, siły fizycznej lub psychicznej do naruszania godności i praw innego człowieka.</w:t>
      </w:r>
    </w:p>
    <w:p w14:paraId="1FF24BF2" w14:textId="404FD888" w:rsidR="00794153" w:rsidRPr="00730770" w:rsidRDefault="00794153" w:rsidP="00C4286C">
      <w:pPr>
        <w:pStyle w:val="Nagwek6"/>
        <w:numPr>
          <w:ilvl w:val="0"/>
          <w:numId w:val="209"/>
        </w:numPr>
        <w:ind w:left="426" w:hanging="426"/>
      </w:pPr>
      <w:r w:rsidRPr="00730770">
        <w:t xml:space="preserve">Wszyscy członkowie społeczności szkolnej odpowiadają za dobra materialne zgromadzone </w:t>
      </w:r>
      <w:r w:rsidR="00DC0034" w:rsidRPr="00730770">
        <w:t>w Szkole.</w:t>
      </w:r>
    </w:p>
    <w:p w14:paraId="2EAC6F29" w14:textId="33BC7DFD" w:rsidR="00794153" w:rsidRPr="00730770" w:rsidRDefault="00794153" w:rsidP="00C4286C">
      <w:pPr>
        <w:pStyle w:val="Nagwek6"/>
        <w:numPr>
          <w:ilvl w:val="0"/>
          <w:numId w:val="209"/>
        </w:numPr>
        <w:ind w:left="426" w:hanging="426"/>
      </w:pPr>
      <w:r w:rsidRPr="00730770">
        <w:t>Uczeń i jego rodzice odpowiadają materialnie za świadomie wyrządzone przez ucznia szkody.</w:t>
      </w:r>
    </w:p>
    <w:p w14:paraId="3FE43A93" w14:textId="77777777" w:rsidR="00267376" w:rsidRDefault="00794153" w:rsidP="00C4286C">
      <w:pPr>
        <w:pStyle w:val="Nagwek6"/>
        <w:numPr>
          <w:ilvl w:val="0"/>
          <w:numId w:val="209"/>
        </w:numPr>
        <w:ind w:left="426" w:hanging="426"/>
      </w:pPr>
      <w:r w:rsidRPr="00730770">
        <w:t xml:space="preserve">Wszyscy uczniowie naszej szkoły mają obowiązek troszczyć się o honor Szkoły </w:t>
      </w:r>
    </w:p>
    <w:p w14:paraId="074A48C6" w14:textId="7E91F155" w:rsidR="00794153" w:rsidRPr="00730770" w:rsidRDefault="00794153" w:rsidP="00267376">
      <w:pPr>
        <w:pStyle w:val="Nagwek6"/>
        <w:numPr>
          <w:ilvl w:val="0"/>
          <w:numId w:val="0"/>
        </w:numPr>
        <w:ind w:left="426"/>
      </w:pPr>
      <w:r w:rsidRPr="00730770">
        <w:t>i kultywować jej tradycje.</w:t>
      </w:r>
    </w:p>
    <w:p w14:paraId="6EA8FA74" w14:textId="3CFDAEBC" w:rsidR="00794153" w:rsidRPr="00730770" w:rsidRDefault="00794153" w:rsidP="00151EBB">
      <w:pPr>
        <w:pStyle w:val="Nagwek3"/>
      </w:pPr>
      <w:bookmarkStart w:id="208" w:name="_Toc129859161"/>
      <w:r w:rsidRPr="00730770">
        <w:t>Rozdział 4</w:t>
      </w:r>
      <w:r w:rsidR="00BC54EE" w:rsidRPr="00730770">
        <w:t xml:space="preserve">. </w:t>
      </w:r>
      <w:r w:rsidRPr="00730770">
        <w:t>Prawa i obowiązki uczniów</w:t>
      </w:r>
      <w:bookmarkEnd w:id="208"/>
    </w:p>
    <w:p w14:paraId="526D4FDB" w14:textId="6891993A" w:rsidR="006315E9" w:rsidRPr="00267376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67376">
        <w:rPr>
          <w:rFonts w:asciiTheme="majorHAnsi" w:hAnsiTheme="majorHAnsi" w:cstheme="majorHAnsi"/>
          <w:sz w:val="28"/>
          <w:szCs w:val="28"/>
        </w:rPr>
        <w:t>§ 1</w:t>
      </w:r>
      <w:r w:rsidR="00B63873" w:rsidRPr="00267376">
        <w:rPr>
          <w:rFonts w:asciiTheme="majorHAnsi" w:hAnsiTheme="majorHAnsi" w:cstheme="majorHAnsi"/>
          <w:sz w:val="28"/>
          <w:szCs w:val="28"/>
        </w:rPr>
        <w:t>2</w:t>
      </w:r>
      <w:r w:rsidR="00B37A68" w:rsidRPr="00267376">
        <w:rPr>
          <w:rFonts w:asciiTheme="majorHAnsi" w:hAnsiTheme="majorHAnsi" w:cstheme="majorHAnsi"/>
          <w:sz w:val="28"/>
          <w:szCs w:val="28"/>
          <w:lang w:val="pl-PL"/>
        </w:rPr>
        <w:t>5</w:t>
      </w:r>
      <w:r w:rsidR="006315E9" w:rsidRPr="00267376">
        <w:rPr>
          <w:rFonts w:asciiTheme="majorHAnsi" w:hAnsiTheme="majorHAnsi" w:cstheme="majorHAnsi"/>
          <w:sz w:val="28"/>
          <w:szCs w:val="28"/>
        </w:rPr>
        <w:t>.</w:t>
      </w:r>
    </w:p>
    <w:p w14:paraId="54424164" w14:textId="195AFB74" w:rsidR="00794153" w:rsidRPr="00267376" w:rsidRDefault="00DC0034" w:rsidP="00D5422B">
      <w:pPr>
        <w:pStyle w:val="Nagwek5"/>
        <w:rPr>
          <w:b w:val="0"/>
        </w:rPr>
      </w:pPr>
      <w:bookmarkStart w:id="209" w:name="_Toc129859162"/>
      <w:r w:rsidRPr="00267376">
        <w:rPr>
          <w:b w:val="0"/>
        </w:rPr>
        <w:t>Prawa i obowiązki uczniów.</w:t>
      </w:r>
      <w:bookmarkEnd w:id="209"/>
    </w:p>
    <w:p w14:paraId="27B3C1C2" w14:textId="2FAF8E97" w:rsidR="00267376" w:rsidRDefault="00794153" w:rsidP="00C4286C">
      <w:pPr>
        <w:pStyle w:val="Nagwek6"/>
        <w:numPr>
          <w:ilvl w:val="0"/>
          <w:numId w:val="212"/>
        </w:numPr>
        <w:ind w:left="426" w:hanging="426"/>
      </w:pPr>
      <w:r w:rsidRPr="00730770">
        <w:t xml:space="preserve">Każdy uczeń w szkole </w:t>
      </w:r>
      <w:r w:rsidRPr="00267376">
        <w:rPr>
          <w:bCs/>
        </w:rPr>
        <w:t>ma prawo</w:t>
      </w:r>
      <w:r w:rsidRPr="00730770">
        <w:t xml:space="preserve"> do: </w:t>
      </w:r>
    </w:p>
    <w:p w14:paraId="56EF26C7" w14:textId="6C928B4A" w:rsidR="00794153" w:rsidRPr="00267376" w:rsidRDefault="00267376" w:rsidP="00267376">
      <w:pPr>
        <w:spacing w:line="240" w:lineRule="auto"/>
        <w:rPr>
          <w:rFonts w:eastAsia="Times New Roman"/>
          <w:iCs/>
          <w:szCs w:val="20"/>
          <w:lang w:val="x-none" w:eastAsia="x-none"/>
        </w:rPr>
      </w:pPr>
      <w:r>
        <w:br w:type="page"/>
      </w:r>
    </w:p>
    <w:p w14:paraId="53615E76" w14:textId="77777777" w:rsidR="00267376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lastRenderedPageBreak/>
        <w:t xml:space="preserve">wiedzy o prawach i uprawnieniach ucznia </w:t>
      </w:r>
      <w:r w:rsidR="00800E29" w:rsidRPr="00730770">
        <w:t xml:space="preserve">I </w:t>
      </w:r>
      <w:r w:rsidR="00792A6F" w:rsidRPr="00730770">
        <w:t xml:space="preserve">Liceum Ogólnokształcącego </w:t>
      </w:r>
    </w:p>
    <w:p w14:paraId="1265C0D3" w14:textId="6F601061" w:rsidR="00794153" w:rsidRPr="00730770" w:rsidRDefault="00800E29" w:rsidP="00267376">
      <w:pPr>
        <w:pStyle w:val="Nagwek7"/>
        <w:numPr>
          <w:ilvl w:val="0"/>
          <w:numId w:val="0"/>
        </w:numPr>
        <w:ind w:left="851"/>
      </w:pPr>
      <w:r w:rsidRPr="00730770">
        <w:t>im.</w:t>
      </w:r>
      <w:r w:rsidR="00CB5111" w:rsidRPr="00730770">
        <w:t xml:space="preserve"> </w:t>
      </w:r>
      <w:r w:rsidRPr="00730770">
        <w:t>Kazimierza Wielkiego w Zduńskiej Woli</w:t>
      </w:r>
      <w:r w:rsidR="00794153" w:rsidRPr="00730770">
        <w:t>;</w:t>
      </w:r>
    </w:p>
    <w:p w14:paraId="64A32828" w14:textId="06FF2240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wiedzy o uprawnieniach przysługujących uczniowi</w:t>
      </w:r>
      <w:r w:rsidR="00CB5111" w:rsidRPr="00730770">
        <w:t xml:space="preserve"> </w:t>
      </w:r>
      <w:r w:rsidRPr="00730770">
        <w:t>szkoły; dostępu do statutu szkoły oraz innych dokumentów wewnątrzszkolnych;</w:t>
      </w:r>
    </w:p>
    <w:p w14:paraId="0EBCC1A4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jawnej i umotywowanej oceny postępów w nauce i zachowania;</w:t>
      </w:r>
    </w:p>
    <w:p w14:paraId="6F18B91F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znajomości programów nauczania i wymagań edukacyjnych podlegających ocenianiu;</w:t>
      </w:r>
    </w:p>
    <w:p w14:paraId="5CBA6FE8" w14:textId="77777777" w:rsidR="00267376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 xml:space="preserve">otrzymywania informacji o podejmowanych w jego sprawach decyzjach </w:t>
      </w:r>
    </w:p>
    <w:p w14:paraId="0F772AD4" w14:textId="3239568F" w:rsidR="00794153" w:rsidRPr="00730770" w:rsidRDefault="00794153" w:rsidP="00267376">
      <w:pPr>
        <w:pStyle w:val="Nagwek7"/>
        <w:numPr>
          <w:ilvl w:val="0"/>
          <w:numId w:val="0"/>
        </w:numPr>
        <w:ind w:left="851"/>
      </w:pPr>
      <w:r w:rsidRPr="00730770">
        <w:t>np. w sprawie promocji, klasyfikowania, karach porządkowych, świadczeń socjalnych;</w:t>
      </w:r>
    </w:p>
    <w:p w14:paraId="08A0A5D6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 xml:space="preserve"> informacji na temat życia szkolnego, w tym o organizacji zajęć pozalekcyjnych, imprezach szkolnych, rozkładu lekcji;</w:t>
      </w:r>
    </w:p>
    <w:p w14:paraId="72E1C2B8" w14:textId="77777777" w:rsidR="00267376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 xml:space="preserve">bezpłatnej pomocy psychologiczno-pedagogicznej stosownej do jego potrzeb </w:t>
      </w:r>
    </w:p>
    <w:p w14:paraId="1C525F75" w14:textId="27C2AFDF" w:rsidR="00794153" w:rsidRPr="00730770" w:rsidRDefault="00794153" w:rsidP="00267376">
      <w:pPr>
        <w:pStyle w:val="Nagwek7"/>
        <w:numPr>
          <w:ilvl w:val="0"/>
          <w:numId w:val="0"/>
        </w:numPr>
        <w:ind w:left="851"/>
      </w:pPr>
      <w:r w:rsidRPr="00730770">
        <w:t>i możliwości organizowanych na zasadach określonych w statucie szkoły;</w:t>
      </w:r>
    </w:p>
    <w:p w14:paraId="5F385AEF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wnioskowania i otrzymywania wsparcia w procesie dydaktyczno-wychowawczym;</w:t>
      </w:r>
    </w:p>
    <w:p w14:paraId="38F754F9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wypowiadania się zgodnie z własnym światopoglądem, jeśli nie narusza tym dobra innych;</w:t>
      </w:r>
    </w:p>
    <w:p w14:paraId="6D74CEC5" w14:textId="38C50AD0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wypowiadania opinii na temat programów nauczania i metod nauczania oraz spraw ważnych w życiu szkoły, klasy, samorządu;</w:t>
      </w:r>
    </w:p>
    <w:p w14:paraId="27828DC3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przedstawiania stanowiska we własnej sprawie np. w sytuacji konfliktu;</w:t>
      </w:r>
    </w:p>
    <w:p w14:paraId="4FAFE6AC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posiadania i głoszenia bez przeszkód własnych poglądów i opinii na każdy temat, pod warunkiem, że nie narusza praw i godności innych osób;</w:t>
      </w:r>
    </w:p>
    <w:p w14:paraId="3B215F74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uzewnętrzniania przekonań religijnych i światopoglądowych;</w:t>
      </w:r>
    </w:p>
    <w:p w14:paraId="65267F42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równego traktowania niezależnie od wyznawanej religii i światopoglądu;</w:t>
      </w:r>
    </w:p>
    <w:p w14:paraId="6AC1605D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ochrony przed wszelkimi formami przemocy fizycznej lub psychicznej, krzywdy, złego traktowania lub wyzysku;</w:t>
      </w:r>
    </w:p>
    <w:p w14:paraId="2527BCC1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poszanowania własnej godności;</w:t>
      </w:r>
    </w:p>
    <w:p w14:paraId="6ECC1B27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opieki w czasie zajęć organizowanych w szkole;</w:t>
      </w:r>
    </w:p>
    <w:p w14:paraId="0CC70C2C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pomocy w przygotowaniu do konkursów i olimpiad przedmiotowych;</w:t>
      </w:r>
    </w:p>
    <w:p w14:paraId="3CD1DDC6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być wybieranym i brać udział w wyborach do Samorządu;</w:t>
      </w:r>
    </w:p>
    <w:p w14:paraId="5E108450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wypoczynku podczas przerw świątecznych i ferii szkolnych bez konieczności odrabiania pracy domowej;</w:t>
      </w:r>
    </w:p>
    <w:p w14:paraId="2EB4CB71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lastRenderedPageBreak/>
        <w:t>zwracania się do Dyrekcji, wychowawcy klasy i nauczycieli w sprawach osobistych oraz oczekiwania pomocy, odpowiedzi i wyjaśnień;</w:t>
      </w:r>
    </w:p>
    <w:p w14:paraId="777B15ED" w14:textId="77777777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korzystania z bazy Szkoły podczas zajęć lekcyjnych i pozalekcyjnych według zasad określonych przez Dyrektora Szkoły;</w:t>
      </w:r>
    </w:p>
    <w:p w14:paraId="05E28A6A" w14:textId="76699210" w:rsidR="00794153" w:rsidRPr="00730770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730770">
        <w:t>przestrzegania zasad kultury i współżycia społecznego, w tym</w:t>
      </w:r>
      <w:r w:rsidR="00E826AF" w:rsidRPr="00730770">
        <w:t xml:space="preserve"> </w:t>
      </w:r>
    </w:p>
    <w:p w14:paraId="5EE4B61C" w14:textId="7AA2B990" w:rsidR="00794153" w:rsidRPr="00730770" w:rsidRDefault="00794153" w:rsidP="00C4286C">
      <w:pPr>
        <w:pStyle w:val="Nagwek8"/>
        <w:numPr>
          <w:ilvl w:val="0"/>
          <w:numId w:val="214"/>
        </w:numPr>
        <w:ind w:left="1276" w:hanging="425"/>
      </w:pPr>
      <w:r w:rsidRPr="00730770">
        <w:t xml:space="preserve">okazywania szacunku dorosłym i kolegom, </w:t>
      </w:r>
    </w:p>
    <w:p w14:paraId="7DBA5EDB" w14:textId="77777777" w:rsidR="009E7BF0" w:rsidRPr="00730770" w:rsidRDefault="00794153" w:rsidP="00C4286C">
      <w:pPr>
        <w:pStyle w:val="Nagwek8"/>
        <w:numPr>
          <w:ilvl w:val="0"/>
          <w:numId w:val="214"/>
        </w:numPr>
        <w:ind w:left="1276" w:hanging="425"/>
      </w:pPr>
      <w:r w:rsidRPr="00730770">
        <w:t>szanowania godności osobistej, pog</w:t>
      </w:r>
      <w:r w:rsidR="009E7BF0" w:rsidRPr="00730770">
        <w:t>lądów i przekonań innych ludzi,</w:t>
      </w:r>
    </w:p>
    <w:p w14:paraId="1F61B678" w14:textId="551ABC65" w:rsidR="00794153" w:rsidRPr="00730770" w:rsidRDefault="00794153" w:rsidP="00C4286C">
      <w:pPr>
        <w:pStyle w:val="Nagwek8"/>
        <w:numPr>
          <w:ilvl w:val="0"/>
          <w:numId w:val="214"/>
        </w:numPr>
        <w:ind w:left="1276" w:hanging="425"/>
      </w:pPr>
      <w:r w:rsidRPr="00730770">
        <w:t>przeciwstawiania się przejawom brutalności i wulgarności;</w:t>
      </w:r>
    </w:p>
    <w:p w14:paraId="02A1DE75" w14:textId="77777777" w:rsidR="00794153" w:rsidRPr="003F26BA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3F26BA">
        <w:t>przestrzegać zasad higieny osobistej, dbać o estetykę ubioru oraz indywidualnie dobranej fryzury;</w:t>
      </w:r>
    </w:p>
    <w:p w14:paraId="2582D0A5" w14:textId="77777777" w:rsidR="00794153" w:rsidRPr="003F26BA" w:rsidRDefault="00794153" w:rsidP="00C4286C">
      <w:pPr>
        <w:pStyle w:val="Nagwek7"/>
        <w:numPr>
          <w:ilvl w:val="0"/>
          <w:numId w:val="213"/>
        </w:numPr>
        <w:ind w:left="851" w:hanging="425"/>
      </w:pPr>
      <w:r w:rsidRPr="003F26BA">
        <w:t>przestrzegania postanowień zawartych w statucie;</w:t>
      </w:r>
    </w:p>
    <w:p w14:paraId="40649E4C" w14:textId="4321CC07" w:rsidR="00794153" w:rsidRPr="00730770" w:rsidRDefault="00DC0034" w:rsidP="00C4286C">
      <w:pPr>
        <w:pStyle w:val="Nagwek6"/>
        <w:numPr>
          <w:ilvl w:val="0"/>
          <w:numId w:val="212"/>
        </w:numPr>
        <w:ind w:left="426" w:hanging="426"/>
      </w:pPr>
      <w:r w:rsidRPr="00730770">
        <w:t xml:space="preserve">Uczeń w szkole </w:t>
      </w:r>
      <w:r w:rsidRPr="00267376">
        <w:rPr>
          <w:bCs/>
        </w:rPr>
        <w:t>ma obowiązek</w:t>
      </w:r>
      <w:r w:rsidRPr="00267376">
        <w:t>:</w:t>
      </w:r>
    </w:p>
    <w:p w14:paraId="45EB0116" w14:textId="3C9343E1" w:rsidR="00794153" w:rsidRPr="00730770" w:rsidRDefault="00794153" w:rsidP="00C4286C">
      <w:pPr>
        <w:pStyle w:val="Nagwek7"/>
        <w:numPr>
          <w:ilvl w:val="0"/>
          <w:numId w:val="215"/>
        </w:numPr>
        <w:ind w:left="851" w:hanging="425"/>
      </w:pPr>
      <w:r w:rsidRPr="00730770">
        <w:t>przestrzegania zasad kultury współżycia;</w:t>
      </w:r>
    </w:p>
    <w:p w14:paraId="7AE86A1D" w14:textId="77777777" w:rsidR="00794153" w:rsidRPr="00730770" w:rsidRDefault="00794153" w:rsidP="00C4286C">
      <w:pPr>
        <w:pStyle w:val="Nagwek7"/>
        <w:numPr>
          <w:ilvl w:val="0"/>
          <w:numId w:val="215"/>
        </w:numPr>
        <w:ind w:left="851" w:hanging="425"/>
      </w:pPr>
      <w:r w:rsidRPr="00730770">
        <w:t>dbania o honor i tradycje szkoły;</w:t>
      </w:r>
    </w:p>
    <w:p w14:paraId="31AD861D" w14:textId="1540A03E" w:rsidR="00794153" w:rsidRPr="00730770" w:rsidRDefault="00794153" w:rsidP="00C4286C">
      <w:pPr>
        <w:pStyle w:val="Nagwek7"/>
        <w:numPr>
          <w:ilvl w:val="0"/>
          <w:numId w:val="215"/>
        </w:numPr>
        <w:ind w:left="851" w:hanging="425"/>
      </w:pPr>
      <w:r w:rsidRPr="00730770">
        <w:t>podporządkowania się zaleceniom i zarządzeniom dyrektora szkoły oraz rady</w:t>
      </w:r>
      <w:r w:rsidR="00760D6B" w:rsidRPr="00730770">
        <w:t xml:space="preserve"> </w:t>
      </w:r>
      <w:r w:rsidRPr="00730770">
        <w:t>pedagogicznej;</w:t>
      </w:r>
    </w:p>
    <w:p w14:paraId="12D90CBC" w14:textId="198D7762" w:rsidR="00794153" w:rsidRPr="00730770" w:rsidRDefault="00794153" w:rsidP="00C4286C">
      <w:pPr>
        <w:pStyle w:val="Nagwek7"/>
        <w:numPr>
          <w:ilvl w:val="0"/>
          <w:numId w:val="215"/>
        </w:numPr>
        <w:ind w:left="851" w:hanging="425"/>
      </w:pPr>
      <w:r w:rsidRPr="00730770">
        <w:t>okazywania szacunku nauczycielom, wychowawcom, pracownikom szkoły</w:t>
      </w:r>
      <w:r w:rsidR="00E826AF" w:rsidRPr="00730770">
        <w:t xml:space="preserve"> </w:t>
      </w:r>
      <w:r w:rsidR="00570FB6">
        <w:br/>
      </w:r>
      <w:r w:rsidRPr="00730770">
        <w:t>i wszystkim ludziom poprzez społeczne akceptowane formy;</w:t>
      </w:r>
    </w:p>
    <w:p w14:paraId="08D40790" w14:textId="1660870D" w:rsidR="00AF07D5" w:rsidRPr="00730770" w:rsidRDefault="00794153" w:rsidP="00C4286C">
      <w:pPr>
        <w:pStyle w:val="Nagwek7"/>
        <w:numPr>
          <w:ilvl w:val="0"/>
          <w:numId w:val="215"/>
        </w:numPr>
        <w:ind w:left="851" w:hanging="425"/>
      </w:pPr>
      <w:r w:rsidRPr="00730770">
        <w:t>posi</w:t>
      </w:r>
      <w:r w:rsidR="00DC0034" w:rsidRPr="00730770">
        <w:t>adać legitymację szkolną;</w:t>
      </w:r>
    </w:p>
    <w:p w14:paraId="4932CB12" w14:textId="5435EA30" w:rsidR="00AF07D5" w:rsidRPr="00730770" w:rsidRDefault="00AF07D5" w:rsidP="00C4286C">
      <w:pPr>
        <w:pStyle w:val="Nagwek7"/>
        <w:numPr>
          <w:ilvl w:val="0"/>
          <w:numId w:val="215"/>
        </w:numPr>
        <w:ind w:left="851" w:hanging="425"/>
      </w:pPr>
      <w:r w:rsidRPr="00730770">
        <w:t>d</w:t>
      </w:r>
      <w:r w:rsidR="0031466F" w:rsidRPr="00730770">
        <w:t>bania</w:t>
      </w:r>
      <w:r w:rsidRPr="00730770">
        <w:t xml:space="preserve"> o mienie szkoły i innych osób</w:t>
      </w:r>
      <w:r w:rsidR="00DC0034" w:rsidRPr="00730770">
        <w:t>;</w:t>
      </w:r>
    </w:p>
    <w:p w14:paraId="3CA54E60" w14:textId="51020D35" w:rsidR="00AF07D5" w:rsidRPr="00730770" w:rsidRDefault="00AF07D5" w:rsidP="00C4286C">
      <w:pPr>
        <w:pStyle w:val="Nagwek7"/>
        <w:numPr>
          <w:ilvl w:val="0"/>
          <w:numId w:val="215"/>
        </w:numPr>
        <w:ind w:left="851" w:hanging="425"/>
      </w:pPr>
      <w:r w:rsidRPr="00730770">
        <w:t>p</w:t>
      </w:r>
      <w:r w:rsidR="0031466F" w:rsidRPr="00730770">
        <w:t>rzestrzegania</w:t>
      </w:r>
      <w:r w:rsidRPr="00730770">
        <w:t xml:space="preserve"> zasad BHP</w:t>
      </w:r>
      <w:r w:rsidR="00DC0034" w:rsidRPr="00730770">
        <w:t>;</w:t>
      </w:r>
    </w:p>
    <w:p w14:paraId="2CBC94BD" w14:textId="2E31652A" w:rsidR="00AF07D5" w:rsidRPr="00730770" w:rsidRDefault="00AF07D5" w:rsidP="00C4286C">
      <w:pPr>
        <w:pStyle w:val="Nagwek7"/>
        <w:numPr>
          <w:ilvl w:val="0"/>
          <w:numId w:val="215"/>
        </w:numPr>
        <w:ind w:left="851" w:hanging="425"/>
      </w:pPr>
      <w:r w:rsidRPr="00730770">
        <w:t>p</w:t>
      </w:r>
      <w:r w:rsidR="0031466F" w:rsidRPr="00730770">
        <w:t>rzebywania</w:t>
      </w:r>
      <w:r w:rsidRPr="00730770">
        <w:t xml:space="preserve"> na terenie szkoły podczas zajęć i przerw międzylekcyjnych</w:t>
      </w:r>
      <w:r w:rsidR="00DC0034" w:rsidRPr="00730770">
        <w:t>.</w:t>
      </w:r>
    </w:p>
    <w:p w14:paraId="0F2C173A" w14:textId="4CB865CA" w:rsidR="006315E9" w:rsidRPr="00267376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  <w:lang w:val="pl-PL"/>
        </w:rPr>
      </w:pPr>
      <w:r w:rsidRPr="00267376">
        <w:rPr>
          <w:rFonts w:asciiTheme="majorHAnsi" w:hAnsiTheme="majorHAnsi" w:cstheme="majorHAnsi"/>
          <w:sz w:val="28"/>
          <w:szCs w:val="28"/>
        </w:rPr>
        <w:t>§ 126</w:t>
      </w:r>
      <w:r w:rsidR="00794153" w:rsidRPr="00267376">
        <w:rPr>
          <w:rFonts w:asciiTheme="majorHAnsi" w:hAnsiTheme="majorHAnsi" w:cstheme="majorHAnsi"/>
          <w:sz w:val="28"/>
          <w:szCs w:val="28"/>
        </w:rPr>
        <w:t>.</w:t>
      </w:r>
    </w:p>
    <w:p w14:paraId="0175A0A5" w14:textId="77777777" w:rsidR="00267376" w:rsidRDefault="00633C4E" w:rsidP="00C4286C">
      <w:pPr>
        <w:pStyle w:val="Nagwek6"/>
        <w:numPr>
          <w:ilvl w:val="0"/>
          <w:numId w:val="216"/>
        </w:numPr>
        <w:ind w:left="426" w:hanging="426"/>
        <w:rPr>
          <w:bCs/>
        </w:rPr>
      </w:pPr>
      <w:bookmarkStart w:id="210" w:name="_Toc129859163"/>
      <w:r w:rsidRPr="00267376">
        <w:rPr>
          <w:bCs/>
        </w:rPr>
        <w:t>Uczeń zwolniony z uczestniczenia w</w:t>
      </w:r>
      <w:r w:rsidR="00794153" w:rsidRPr="00267376">
        <w:rPr>
          <w:bCs/>
        </w:rPr>
        <w:t xml:space="preserve"> lekcjach wychowania fizycznego i z pracy przy komputerze</w:t>
      </w:r>
      <w:r w:rsidRPr="00267376">
        <w:rPr>
          <w:bCs/>
        </w:rPr>
        <w:t xml:space="preserve"> na zajęciach informatyki lub</w:t>
      </w:r>
      <w:r w:rsidR="00794153" w:rsidRPr="00267376">
        <w:rPr>
          <w:bCs/>
        </w:rPr>
        <w:t xml:space="preserve"> drugiego języka ma prawo do zwolnienia </w:t>
      </w:r>
    </w:p>
    <w:p w14:paraId="592B049B" w14:textId="5C674958" w:rsidR="00794153" w:rsidRPr="00267376" w:rsidRDefault="00794153" w:rsidP="00267376">
      <w:pPr>
        <w:pStyle w:val="Nagwek6"/>
        <w:numPr>
          <w:ilvl w:val="0"/>
          <w:numId w:val="0"/>
        </w:numPr>
        <w:ind w:left="426"/>
        <w:rPr>
          <w:bCs/>
        </w:rPr>
      </w:pPr>
      <w:r w:rsidRPr="00267376">
        <w:rPr>
          <w:bCs/>
        </w:rPr>
        <w:t>z zajęć z tego przedmiotu po spełnieniu warunków:</w:t>
      </w:r>
      <w:bookmarkEnd w:id="210"/>
    </w:p>
    <w:p w14:paraId="12A66E11" w14:textId="4190FBDA" w:rsidR="00794153" w:rsidRPr="00730770" w:rsidRDefault="00794153" w:rsidP="00C4286C">
      <w:pPr>
        <w:pStyle w:val="Nagwek7"/>
        <w:numPr>
          <w:ilvl w:val="0"/>
          <w:numId w:val="217"/>
        </w:numPr>
        <w:ind w:left="851" w:hanging="425"/>
      </w:pPr>
      <w:r w:rsidRPr="00730770">
        <w:t xml:space="preserve">lekcje </w:t>
      </w:r>
      <w:r w:rsidR="009675DF" w:rsidRPr="00730770">
        <w:t>wychowania fizycznego</w:t>
      </w:r>
      <w:r w:rsidRPr="00730770">
        <w:t>, drugi język z których uczeń ma być zwolniony umieszczone są w planie zajęć jako pierwsze lub ostatnie w danym dniu;</w:t>
      </w:r>
    </w:p>
    <w:p w14:paraId="1E048E47" w14:textId="77777777" w:rsidR="00267376" w:rsidRDefault="00794153" w:rsidP="00B55413">
      <w:pPr>
        <w:pStyle w:val="Nagwek7"/>
        <w:ind w:left="851" w:hanging="425"/>
      </w:pPr>
      <w:r w:rsidRPr="00730770">
        <w:t xml:space="preserve">rodzice ucznia wystąpią z podaniem do Dyrektora Szkoły, w którym wyraźnie zaznaczą, że przejmują odpowiedzialność za ucznia w czasie jego nieobecności </w:t>
      </w:r>
    </w:p>
    <w:p w14:paraId="15D93AE6" w14:textId="41A625CA" w:rsidR="00794153" w:rsidRPr="00730770" w:rsidRDefault="00794153" w:rsidP="00267376">
      <w:pPr>
        <w:pStyle w:val="Nagwek7"/>
        <w:numPr>
          <w:ilvl w:val="0"/>
          <w:numId w:val="0"/>
        </w:numPr>
        <w:ind w:left="851"/>
      </w:pPr>
      <w:r w:rsidRPr="00730770">
        <w:t xml:space="preserve">na zajęciach. </w:t>
      </w:r>
    </w:p>
    <w:p w14:paraId="4BD5EC57" w14:textId="7E240FA6" w:rsidR="00794153" w:rsidRPr="00B55413" w:rsidRDefault="00794153" w:rsidP="00C4286C">
      <w:pPr>
        <w:pStyle w:val="Nagwek6"/>
        <w:numPr>
          <w:ilvl w:val="0"/>
          <w:numId w:val="216"/>
        </w:numPr>
        <w:ind w:left="426" w:hanging="426"/>
      </w:pPr>
      <w:r w:rsidRPr="00B55413">
        <w:lastRenderedPageBreak/>
        <w:t>Uczeń</w:t>
      </w:r>
      <w:r w:rsidR="00633C4E" w:rsidRPr="00B55413">
        <w:t xml:space="preserve"> zwolniony z zajęć</w:t>
      </w:r>
      <w:r w:rsidRPr="00B55413">
        <w:t xml:space="preserve"> wychowania fizycznego i z pracy przy komputerze na zajęciach informatyki lub technologii informacyjnej, język</w:t>
      </w:r>
      <w:r w:rsidR="00633C4E" w:rsidRPr="00B55413">
        <w:t>a</w:t>
      </w:r>
      <w:r w:rsidRPr="00B55413">
        <w:t xml:space="preserve"> ma obowiązek</w:t>
      </w:r>
      <w:r w:rsidR="00E826AF" w:rsidRPr="00B55413">
        <w:t xml:space="preserve"> </w:t>
      </w:r>
      <w:r w:rsidRPr="00B55413">
        <w:t>uczęszczać na lekcje tego przedmiotu, jeżeli w tygodniowym planie zajęć są one umieszczone w danym dniu pomiędzy innymi zajęciami lekcyjnymi.</w:t>
      </w:r>
    </w:p>
    <w:p w14:paraId="5B9A30DE" w14:textId="29C30AA7" w:rsidR="00794153" w:rsidRPr="00B55413" w:rsidRDefault="00794153" w:rsidP="00C4286C">
      <w:pPr>
        <w:pStyle w:val="Nagwek6"/>
        <w:numPr>
          <w:ilvl w:val="0"/>
          <w:numId w:val="216"/>
        </w:numPr>
        <w:ind w:left="426" w:hanging="426"/>
      </w:pPr>
      <w:r w:rsidRPr="00B55413">
        <w:t xml:space="preserve">Uczeń nabiera uprawnień do zwolnienia z </w:t>
      </w:r>
      <w:r w:rsidR="00633C4E" w:rsidRPr="00B55413">
        <w:t xml:space="preserve">określonych ćwiczeń fizycznych lub zwolnienia z </w:t>
      </w:r>
      <w:r w:rsidRPr="00B55413">
        <w:t>zajęć wychowania fizycznego, informaty</w:t>
      </w:r>
      <w:r w:rsidR="00633C4E" w:rsidRPr="00B55413">
        <w:t>ki lub</w:t>
      </w:r>
      <w:r w:rsidRPr="00B55413">
        <w:t xml:space="preserve"> drugiego języka</w:t>
      </w:r>
      <w:r w:rsidR="00E826AF" w:rsidRPr="00B55413">
        <w:t xml:space="preserve"> </w:t>
      </w:r>
      <w:r w:rsidRPr="00B55413">
        <w:t>po otrzymaniu decyzji Dyrektora Szkoły.</w:t>
      </w:r>
    </w:p>
    <w:p w14:paraId="12D02144" w14:textId="6E4D5128" w:rsidR="008B5887" w:rsidRPr="00267376" w:rsidRDefault="00C97936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67376">
        <w:rPr>
          <w:rFonts w:asciiTheme="majorHAnsi" w:hAnsiTheme="majorHAnsi" w:cstheme="majorHAnsi"/>
          <w:sz w:val="28"/>
          <w:szCs w:val="28"/>
        </w:rPr>
        <w:t>§ 1</w:t>
      </w:r>
      <w:r w:rsidR="00B37A68" w:rsidRPr="00267376">
        <w:rPr>
          <w:rFonts w:asciiTheme="majorHAnsi" w:hAnsiTheme="majorHAnsi" w:cstheme="majorHAnsi"/>
          <w:sz w:val="28"/>
          <w:szCs w:val="28"/>
          <w:lang w:val="pl-PL"/>
        </w:rPr>
        <w:t>27</w:t>
      </w:r>
      <w:r w:rsidR="008B5887" w:rsidRPr="00267376">
        <w:rPr>
          <w:rFonts w:asciiTheme="majorHAnsi" w:hAnsiTheme="majorHAnsi" w:cstheme="majorHAnsi"/>
          <w:sz w:val="28"/>
          <w:szCs w:val="28"/>
        </w:rPr>
        <w:t>.</w:t>
      </w:r>
    </w:p>
    <w:p w14:paraId="073E1D47" w14:textId="77777777" w:rsidR="00CA5725" w:rsidRDefault="00794153" w:rsidP="00FA426C">
      <w:pPr>
        <w:pStyle w:val="Nagwek5"/>
        <w:rPr>
          <w:b w:val="0"/>
        </w:rPr>
      </w:pPr>
      <w:bookmarkStart w:id="211" w:name="_Toc129859164"/>
      <w:r w:rsidRPr="00267376">
        <w:rPr>
          <w:b w:val="0"/>
        </w:rPr>
        <w:t>W ostatnim tygodniu nauki</w:t>
      </w:r>
      <w:r w:rsidR="00E826AF" w:rsidRPr="00267376">
        <w:rPr>
          <w:b w:val="0"/>
        </w:rPr>
        <w:t xml:space="preserve"> </w:t>
      </w:r>
      <w:r w:rsidRPr="00267376">
        <w:rPr>
          <w:b w:val="0"/>
        </w:rPr>
        <w:t>(</w:t>
      </w:r>
      <w:r w:rsidR="00170DEC" w:rsidRPr="00267376">
        <w:rPr>
          <w:b w:val="0"/>
          <w:lang w:val="pl-PL"/>
        </w:rPr>
        <w:t>III</w:t>
      </w:r>
      <w:r w:rsidRPr="00267376">
        <w:rPr>
          <w:b w:val="0"/>
          <w:lang w:val="pl-PL"/>
        </w:rPr>
        <w:t xml:space="preserve"> </w:t>
      </w:r>
      <w:r w:rsidRPr="00267376">
        <w:rPr>
          <w:b w:val="0"/>
        </w:rPr>
        <w:t xml:space="preserve">klasa i zmiana szkoły) uczeń ma obowiązek rozliczyć się </w:t>
      </w:r>
    </w:p>
    <w:p w14:paraId="6510805D" w14:textId="7F374AD1" w:rsidR="00794153" w:rsidRPr="00267376" w:rsidRDefault="00794153" w:rsidP="00FA426C">
      <w:pPr>
        <w:pStyle w:val="Nagwek5"/>
        <w:rPr>
          <w:b w:val="0"/>
        </w:rPr>
      </w:pPr>
      <w:r w:rsidRPr="00267376">
        <w:rPr>
          <w:b w:val="0"/>
        </w:rPr>
        <w:t>ze szkołą. Potwierdzeniem rozliczenia jest wypełniona karta obiegowa.</w:t>
      </w:r>
      <w:bookmarkEnd w:id="211"/>
    </w:p>
    <w:p w14:paraId="5F1A8F63" w14:textId="4A9BA2F8" w:rsidR="008B5887" w:rsidRPr="00CA5725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CA5725">
        <w:rPr>
          <w:rFonts w:asciiTheme="majorHAnsi" w:hAnsiTheme="majorHAnsi" w:cstheme="majorHAnsi"/>
          <w:sz w:val="28"/>
          <w:szCs w:val="28"/>
        </w:rPr>
        <w:t>§ 128</w:t>
      </w:r>
      <w:r w:rsidR="008B5887" w:rsidRPr="00CA5725">
        <w:rPr>
          <w:rFonts w:asciiTheme="majorHAnsi" w:hAnsiTheme="majorHAnsi" w:cstheme="majorHAnsi"/>
          <w:sz w:val="28"/>
          <w:szCs w:val="28"/>
        </w:rPr>
        <w:t>.</w:t>
      </w:r>
    </w:p>
    <w:p w14:paraId="598F987F" w14:textId="4E3B96F2" w:rsidR="00794153" w:rsidRPr="00CA5725" w:rsidRDefault="00794153" w:rsidP="00FA426C">
      <w:pPr>
        <w:pStyle w:val="Nagwek5"/>
        <w:rPr>
          <w:b w:val="0"/>
        </w:rPr>
      </w:pPr>
      <w:bookmarkStart w:id="212" w:name="_Toc129859165"/>
      <w:r w:rsidRPr="00CA5725">
        <w:rPr>
          <w:b w:val="0"/>
        </w:rPr>
        <w:t>Uczniom nie wolno:</w:t>
      </w:r>
      <w:bookmarkEnd w:id="212"/>
    </w:p>
    <w:p w14:paraId="703445B2" w14:textId="0EDC9719" w:rsidR="00794153" w:rsidRPr="00730770" w:rsidRDefault="00794153" w:rsidP="00C4286C">
      <w:pPr>
        <w:pStyle w:val="Nagwek6"/>
        <w:numPr>
          <w:ilvl w:val="0"/>
          <w:numId w:val="218"/>
        </w:numPr>
        <w:ind w:left="426" w:hanging="426"/>
      </w:pPr>
      <w:r w:rsidRPr="00730770">
        <w:t xml:space="preserve">Przebywać w szkole pod wpływem alkoholu, narkotyków i innych środków o podobnym działaniu. </w:t>
      </w:r>
    </w:p>
    <w:p w14:paraId="2062A032" w14:textId="77777777" w:rsidR="00794153" w:rsidRPr="00730770" w:rsidRDefault="00794153" w:rsidP="00C4286C">
      <w:pPr>
        <w:pStyle w:val="Nagwek6"/>
        <w:numPr>
          <w:ilvl w:val="0"/>
          <w:numId w:val="218"/>
        </w:numPr>
        <w:ind w:left="426" w:hanging="426"/>
      </w:pPr>
      <w:r w:rsidRPr="00730770">
        <w:t>Wnosić na teren szkoły alkoholu, narkotyków i innych środków o podobnym działaniu.</w:t>
      </w:r>
    </w:p>
    <w:p w14:paraId="02A8729D" w14:textId="58F1FE3B" w:rsidR="00794153" w:rsidRPr="00730770" w:rsidRDefault="00794153" w:rsidP="00C4286C">
      <w:pPr>
        <w:pStyle w:val="Nagwek6"/>
        <w:numPr>
          <w:ilvl w:val="0"/>
          <w:numId w:val="218"/>
        </w:numPr>
        <w:ind w:left="426" w:hanging="426"/>
      </w:pPr>
      <w:r w:rsidRPr="00730770">
        <w:t>Wnosić na teren szkoły przedmiotów i substancji</w:t>
      </w:r>
      <w:r w:rsidR="00DC0034" w:rsidRPr="00730770">
        <w:t xml:space="preserve"> zagrażających zdrowiu i życiu.</w:t>
      </w:r>
    </w:p>
    <w:p w14:paraId="1341995A" w14:textId="77777777" w:rsidR="00794153" w:rsidRPr="00730770" w:rsidRDefault="00794153" w:rsidP="00C4286C">
      <w:pPr>
        <w:pStyle w:val="Nagwek6"/>
        <w:numPr>
          <w:ilvl w:val="0"/>
          <w:numId w:val="218"/>
        </w:numPr>
        <w:ind w:left="426" w:hanging="426"/>
      </w:pPr>
      <w:r w:rsidRPr="00730770">
        <w:t>Wychodzić poza teren szkoły w czasie trwania planowych zajęć.</w:t>
      </w:r>
    </w:p>
    <w:p w14:paraId="56A4BA88" w14:textId="77777777" w:rsidR="00794153" w:rsidRPr="00730770" w:rsidRDefault="00794153" w:rsidP="00C4286C">
      <w:pPr>
        <w:pStyle w:val="Nagwek6"/>
        <w:numPr>
          <w:ilvl w:val="0"/>
          <w:numId w:val="218"/>
        </w:numPr>
        <w:ind w:left="426" w:hanging="426"/>
      </w:pPr>
      <w:r w:rsidRPr="00730770">
        <w:t>Spożywać posiłków i napojów w czasie zajęć dydaktycznych.</w:t>
      </w:r>
    </w:p>
    <w:p w14:paraId="7EB8B04A" w14:textId="77777777" w:rsidR="00CA5725" w:rsidRDefault="00794153" w:rsidP="00C4286C">
      <w:pPr>
        <w:pStyle w:val="Nagwek6"/>
        <w:numPr>
          <w:ilvl w:val="0"/>
          <w:numId w:val="218"/>
        </w:numPr>
        <w:ind w:left="426" w:hanging="426"/>
      </w:pPr>
      <w:r w:rsidRPr="00730770">
        <w:t>Rejestrować przy pomocy urządzeń technicznych obrazów i dźwięków bez wiedzy</w:t>
      </w:r>
      <w:r w:rsidR="00760D6B" w:rsidRPr="00730770">
        <w:t xml:space="preserve"> </w:t>
      </w:r>
    </w:p>
    <w:p w14:paraId="0894E407" w14:textId="3FD58E16" w:rsidR="00794153" w:rsidRPr="00730770" w:rsidRDefault="00794153" w:rsidP="00CA5725">
      <w:pPr>
        <w:pStyle w:val="Nagwek6"/>
        <w:numPr>
          <w:ilvl w:val="0"/>
          <w:numId w:val="0"/>
        </w:numPr>
        <w:ind w:left="426"/>
      </w:pPr>
      <w:r w:rsidRPr="00730770">
        <w:t>i zgody</w:t>
      </w:r>
      <w:r w:rsidR="00760D6B" w:rsidRPr="00730770">
        <w:t xml:space="preserve"> </w:t>
      </w:r>
      <w:r w:rsidRPr="00730770">
        <w:t>zainteresowanych.</w:t>
      </w:r>
    </w:p>
    <w:p w14:paraId="52FC943E" w14:textId="77777777" w:rsidR="00794153" w:rsidRPr="00730770" w:rsidRDefault="00794153" w:rsidP="00C4286C">
      <w:pPr>
        <w:pStyle w:val="Nagwek6"/>
        <w:numPr>
          <w:ilvl w:val="0"/>
          <w:numId w:val="218"/>
        </w:numPr>
        <w:ind w:left="426" w:hanging="426"/>
      </w:pPr>
      <w:r w:rsidRPr="00730770">
        <w:t>Używać podczas zajęć edukacyjnych telefonów komórkowych. W sytuacjach nagłych informacje przekazywane są za pośrednictwem sekretariatu szkoły.</w:t>
      </w:r>
    </w:p>
    <w:p w14:paraId="3ECFF51A" w14:textId="4618E5ED" w:rsidR="00794153" w:rsidRPr="00730770" w:rsidRDefault="00794153" w:rsidP="00C4286C">
      <w:pPr>
        <w:pStyle w:val="Nagwek6"/>
        <w:numPr>
          <w:ilvl w:val="0"/>
          <w:numId w:val="218"/>
        </w:numPr>
        <w:ind w:left="426" w:hanging="426"/>
      </w:pPr>
      <w:r w:rsidRPr="00730770">
        <w:t>Zapraszać</w:t>
      </w:r>
      <w:r w:rsidR="00E826AF" w:rsidRPr="00730770">
        <w:t xml:space="preserve"> </w:t>
      </w:r>
      <w:r w:rsidRPr="00730770">
        <w:t>obcych osób do szkoły.</w:t>
      </w:r>
    </w:p>
    <w:p w14:paraId="635D90B6" w14:textId="6238BBD3" w:rsidR="008B5887" w:rsidRPr="00CA5725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CA5725">
        <w:rPr>
          <w:rFonts w:asciiTheme="majorHAnsi" w:hAnsiTheme="majorHAnsi" w:cstheme="majorHAnsi"/>
          <w:sz w:val="28"/>
          <w:szCs w:val="28"/>
        </w:rPr>
        <w:t>§ 1</w:t>
      </w:r>
      <w:r w:rsidR="00B37A68" w:rsidRPr="00CA5725">
        <w:rPr>
          <w:rFonts w:asciiTheme="majorHAnsi" w:hAnsiTheme="majorHAnsi" w:cstheme="majorHAnsi"/>
          <w:sz w:val="28"/>
          <w:szCs w:val="28"/>
          <w:lang w:val="pl-PL"/>
        </w:rPr>
        <w:t>29</w:t>
      </w:r>
      <w:r w:rsidRPr="00CA5725">
        <w:rPr>
          <w:rFonts w:asciiTheme="majorHAnsi" w:hAnsiTheme="majorHAnsi" w:cstheme="majorHAnsi"/>
          <w:sz w:val="28"/>
          <w:szCs w:val="28"/>
          <w:lang w:val="pl-PL"/>
        </w:rPr>
        <w:t>.</w:t>
      </w:r>
    </w:p>
    <w:p w14:paraId="0EC3F84F" w14:textId="53544811" w:rsidR="00794153" w:rsidRPr="00CA5725" w:rsidRDefault="00794153" w:rsidP="00CA5B78">
      <w:pPr>
        <w:pStyle w:val="Nagwek5"/>
        <w:rPr>
          <w:b w:val="0"/>
          <w:lang w:val="pl-PL"/>
        </w:rPr>
      </w:pPr>
      <w:bookmarkStart w:id="213" w:name="_Toc129859166"/>
      <w:r w:rsidRPr="00CA5725">
        <w:rPr>
          <w:b w:val="0"/>
        </w:rPr>
        <w:t>Zasady korzystania z telefonów komórkowych i innych urządzeń elektronicznych na terenie szkoły:</w:t>
      </w:r>
      <w:bookmarkEnd w:id="213"/>
    </w:p>
    <w:p w14:paraId="0F19AFE4" w14:textId="77777777" w:rsidR="00794153" w:rsidRPr="00730770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>Uczniowie i pracownicy szkoły mogą posiadać telefon komórkowy.</w:t>
      </w:r>
    </w:p>
    <w:p w14:paraId="5298CD32" w14:textId="77777777" w:rsidR="00794153" w:rsidRPr="00730770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>Przyniesiony telefon musi być wyłączony i nie można go używać podczas zajęć lekcyjnych, bibliotecznych, świetlicowych itp.</w:t>
      </w:r>
    </w:p>
    <w:p w14:paraId="159BC4F7" w14:textId="67426F90" w:rsidR="00794153" w:rsidRPr="00730770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lastRenderedPageBreak/>
        <w:t>Uczniowie i pracownicy szkoły w czasie przerwy mogą korzystać z telefonu komórkowego i innych urządzeń elektronicznych.</w:t>
      </w:r>
    </w:p>
    <w:p w14:paraId="124ECAE9" w14:textId="17BE35F2" w:rsidR="00794153" w:rsidRPr="00730770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>Uczniowie i pracownicy szkoły przynoszą telefon do szkoły na własną odpowiedzialność. W uzasadnionym przypadku mogą go zostawić w depozycie.</w:t>
      </w:r>
    </w:p>
    <w:p w14:paraId="4D0CFFBA" w14:textId="77777777" w:rsidR="00794153" w:rsidRPr="00730770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>W razie nie przestrzegania powyższych zasad nauczyciel lub dyrektor szkoły ma prawo odebrać uczniowi telefon lub inne urządzenie elektroniczne na czas zajęć edukacyjnych.</w:t>
      </w:r>
    </w:p>
    <w:p w14:paraId="5E89E628" w14:textId="49B7AEDD" w:rsidR="00794153" w:rsidRPr="00730770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>Po odbiór telefonu zgłaszają się rodzice lub prawni opiekunowie ucznia Zostają oni zapoznani z sytuacją i pouczeni o konsekwencjach (w tym konsekwencjach prawnych związanych z naruszeniem prywatności pracowników szkoły).</w:t>
      </w:r>
    </w:p>
    <w:p w14:paraId="1689EA42" w14:textId="77777777" w:rsidR="00CA5725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 xml:space="preserve">Jeżeli sytuacja powtarza się po raz trzeci, uczeń ma zakaz przynoszenia telefonu </w:t>
      </w:r>
    </w:p>
    <w:p w14:paraId="63E2B078" w14:textId="47CCCAB9" w:rsidR="00794153" w:rsidRPr="00730770" w:rsidRDefault="00794153" w:rsidP="00CA5725">
      <w:pPr>
        <w:pStyle w:val="Nagwek6"/>
        <w:numPr>
          <w:ilvl w:val="0"/>
          <w:numId w:val="0"/>
        </w:numPr>
        <w:ind w:left="426"/>
      </w:pPr>
      <w:r w:rsidRPr="00730770">
        <w:t>do szkoły. Jeśli wymaga tego określona sytuacja uczeń może kontaktować się z rodzicami przez telefon w sekretariacie szkoły.</w:t>
      </w:r>
    </w:p>
    <w:p w14:paraId="25C357FE" w14:textId="77777777" w:rsidR="00794153" w:rsidRPr="00730770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>W przypadku łamania zasad uczeń ma obniżoną ocenę ze sprawowania o jeden stopień. Każde trzy następne wykroczenia powodują obniżenie oceny do nagannej.</w:t>
      </w:r>
    </w:p>
    <w:p w14:paraId="4FA1D555" w14:textId="77777777" w:rsidR="00794153" w:rsidRPr="00730770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>Nie wolno fotografować, filmować i nagrywać nauczycieli, uczniów i innych pracowników szkoły bez ich wiedzy i zgody.</w:t>
      </w:r>
    </w:p>
    <w:p w14:paraId="012F090F" w14:textId="77777777" w:rsidR="00CA5725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 xml:space="preserve">Nie wolno nagrywać przebiegu lekcji bez zgody nauczyciela prowadzącego. Dotyczy </w:t>
      </w:r>
    </w:p>
    <w:p w14:paraId="293D3436" w14:textId="3D0B9A66" w:rsidR="00794153" w:rsidRPr="00730770" w:rsidRDefault="00794153" w:rsidP="00CA5725">
      <w:pPr>
        <w:pStyle w:val="Nagwek6"/>
        <w:numPr>
          <w:ilvl w:val="0"/>
          <w:numId w:val="0"/>
        </w:numPr>
        <w:ind w:left="426"/>
      </w:pPr>
      <w:r w:rsidRPr="00730770">
        <w:t>to nagrań z telefonu, jak i dyktafonu czy odtwarzacza MP</w:t>
      </w:r>
      <w:r w:rsidR="008D3366" w:rsidRPr="00730770">
        <w:t>3/MP4</w:t>
      </w:r>
      <w:r w:rsidRPr="00730770">
        <w:t>.</w:t>
      </w:r>
    </w:p>
    <w:p w14:paraId="6534B1C0" w14:textId="77777777" w:rsidR="00794153" w:rsidRPr="00730770" w:rsidRDefault="00794153" w:rsidP="00C4286C">
      <w:pPr>
        <w:pStyle w:val="Nagwek6"/>
        <w:numPr>
          <w:ilvl w:val="0"/>
          <w:numId w:val="219"/>
        </w:numPr>
        <w:ind w:left="426" w:hanging="426"/>
      </w:pPr>
      <w:r w:rsidRPr="00730770">
        <w:t>Wszelkie objawy permanentnego łamania zasad współżycia społecznego w szkole mogą być traktowane jako przejaw demoralizacji i skutkować skierowaniem sprawy do sądu rodzinnego.</w:t>
      </w:r>
    </w:p>
    <w:p w14:paraId="1569A081" w14:textId="29CBE996" w:rsidR="00794153" w:rsidRPr="00730770" w:rsidRDefault="00794153" w:rsidP="00151EBB">
      <w:pPr>
        <w:pStyle w:val="Nagwek3"/>
      </w:pPr>
      <w:bookmarkStart w:id="214" w:name="_Toc129859167"/>
      <w:r w:rsidRPr="00730770">
        <w:t>Rozdział 5</w:t>
      </w:r>
      <w:r w:rsidR="00F01DAC" w:rsidRPr="00730770">
        <w:t xml:space="preserve">. </w:t>
      </w:r>
      <w:r w:rsidRPr="00730770">
        <w:t>Nagrody i kary</w:t>
      </w:r>
      <w:bookmarkEnd w:id="214"/>
    </w:p>
    <w:p w14:paraId="45912E3D" w14:textId="2AB43AFA" w:rsidR="008B5887" w:rsidRPr="00CA5725" w:rsidRDefault="00DC0034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CA5725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CA5725">
        <w:rPr>
          <w:rFonts w:asciiTheme="majorHAnsi" w:hAnsiTheme="majorHAnsi" w:cstheme="majorHAnsi"/>
          <w:sz w:val="28"/>
          <w:szCs w:val="28"/>
        </w:rPr>
        <w:t>130</w:t>
      </w:r>
      <w:r w:rsidR="00794153" w:rsidRPr="00CA5725">
        <w:rPr>
          <w:rFonts w:asciiTheme="majorHAnsi" w:hAnsiTheme="majorHAnsi" w:cstheme="majorHAnsi"/>
          <w:sz w:val="28"/>
          <w:szCs w:val="28"/>
        </w:rPr>
        <w:t>.</w:t>
      </w:r>
    </w:p>
    <w:p w14:paraId="63B32F7D" w14:textId="45D20AFB" w:rsidR="00794153" w:rsidRPr="00CA5725" w:rsidRDefault="00794153" w:rsidP="00C4286C">
      <w:pPr>
        <w:pStyle w:val="Nagwek6"/>
        <w:numPr>
          <w:ilvl w:val="0"/>
          <w:numId w:val="220"/>
        </w:numPr>
        <w:ind w:left="426" w:hanging="426"/>
        <w:rPr>
          <w:bCs/>
        </w:rPr>
      </w:pPr>
      <w:bookmarkStart w:id="215" w:name="_Toc129859168"/>
      <w:r w:rsidRPr="00CA5725">
        <w:rPr>
          <w:bCs/>
        </w:rPr>
        <w:t>Nagrody</w:t>
      </w:r>
      <w:bookmarkEnd w:id="215"/>
    </w:p>
    <w:p w14:paraId="4B3DEC53" w14:textId="77777777" w:rsidR="00794153" w:rsidRPr="00730770" w:rsidRDefault="00794153" w:rsidP="00C4286C">
      <w:pPr>
        <w:pStyle w:val="Nagwek7"/>
        <w:numPr>
          <w:ilvl w:val="0"/>
          <w:numId w:val="221"/>
        </w:numPr>
        <w:ind w:left="851" w:hanging="425"/>
      </w:pPr>
      <w:r w:rsidRPr="00730770">
        <w:t>Uczeń Szkoły może otrzymać nagrody i wyróżnienia za:</w:t>
      </w:r>
    </w:p>
    <w:p w14:paraId="219FF642" w14:textId="77777777" w:rsidR="00794153" w:rsidRPr="00CA5B78" w:rsidRDefault="00794153" w:rsidP="00C4286C">
      <w:pPr>
        <w:pStyle w:val="Nagwek8"/>
        <w:numPr>
          <w:ilvl w:val="0"/>
          <w:numId w:val="222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CA5B78">
        <w:rPr>
          <w:rStyle w:val="Hipercze"/>
          <w:rFonts w:asciiTheme="minorHAnsi" w:eastAsia="Arial Unicode MS" w:hAnsiTheme="minorHAnsi" w:cstheme="minorHAnsi"/>
          <w:b w:val="0"/>
          <w:color w:val="auto"/>
        </w:rPr>
        <w:t>rzetelną naukę i pracę na rzecz szkoły,</w:t>
      </w:r>
    </w:p>
    <w:p w14:paraId="10B70E1B" w14:textId="77777777" w:rsidR="00794153" w:rsidRPr="00730770" w:rsidRDefault="00794153" w:rsidP="00C4286C">
      <w:pPr>
        <w:pStyle w:val="Nagwek8"/>
        <w:numPr>
          <w:ilvl w:val="0"/>
          <w:numId w:val="222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wzorową postawę,</w:t>
      </w:r>
    </w:p>
    <w:p w14:paraId="59A4EA43" w14:textId="77777777" w:rsidR="00794153" w:rsidRPr="00730770" w:rsidRDefault="00794153" w:rsidP="00C4286C">
      <w:pPr>
        <w:pStyle w:val="Nagwek8"/>
        <w:numPr>
          <w:ilvl w:val="0"/>
          <w:numId w:val="222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wybitne osiągnięcia,</w:t>
      </w:r>
    </w:p>
    <w:p w14:paraId="1531B994" w14:textId="0882EF6A" w:rsidR="00794153" w:rsidRPr="00730770" w:rsidRDefault="00794153" w:rsidP="00C4286C">
      <w:pPr>
        <w:pStyle w:val="Nagwek8"/>
        <w:numPr>
          <w:ilvl w:val="0"/>
          <w:numId w:val="222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dzielność i odwagę.</w:t>
      </w:r>
    </w:p>
    <w:p w14:paraId="2FA926CD" w14:textId="77777777" w:rsidR="00794153" w:rsidRPr="00730770" w:rsidRDefault="00794153" w:rsidP="00C4286C">
      <w:pPr>
        <w:pStyle w:val="Nagwek7"/>
        <w:numPr>
          <w:ilvl w:val="0"/>
          <w:numId w:val="221"/>
        </w:numPr>
        <w:ind w:left="851" w:hanging="425"/>
      </w:pPr>
      <w:r w:rsidRPr="00730770">
        <w:lastRenderedPageBreak/>
        <w:t>Nagrody przyznaje Dyrektor Szkoły na wniosek wychowawcy klasy, nauczyciela, Samorządu</w:t>
      </w:r>
      <w:r w:rsidR="0064611D" w:rsidRPr="00CA5B78">
        <w:t xml:space="preserve"> </w:t>
      </w:r>
      <w:r w:rsidRPr="00730770">
        <w:t>Uczniowskiego oraz Rady Rodziców, po zasięgnięciu opinii Rady Pedagogicznej;</w:t>
      </w:r>
    </w:p>
    <w:p w14:paraId="180E3365" w14:textId="77777777" w:rsidR="00794153" w:rsidRPr="00730770" w:rsidRDefault="00794153" w:rsidP="00C4286C">
      <w:pPr>
        <w:pStyle w:val="Nagwek7"/>
        <w:numPr>
          <w:ilvl w:val="0"/>
          <w:numId w:val="221"/>
        </w:numPr>
        <w:ind w:left="851" w:hanging="425"/>
      </w:pPr>
      <w:r w:rsidRPr="00730770">
        <w:t>Ustala się następujące rodzaje nagród dla uczniów:</w:t>
      </w:r>
    </w:p>
    <w:p w14:paraId="73D6579F" w14:textId="77777777" w:rsidR="00794153" w:rsidRPr="001933C1" w:rsidRDefault="00794153" w:rsidP="00C4286C">
      <w:pPr>
        <w:pStyle w:val="Nagwek8"/>
        <w:numPr>
          <w:ilvl w:val="0"/>
          <w:numId w:val="223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1933C1">
        <w:rPr>
          <w:rStyle w:val="Hipercze"/>
          <w:rFonts w:asciiTheme="minorHAnsi" w:eastAsia="Arial Unicode MS" w:hAnsiTheme="minorHAnsi" w:cstheme="minorHAnsi"/>
          <w:b w:val="0"/>
          <w:color w:val="auto"/>
        </w:rPr>
        <w:t>pochwała wychowawcy i opiekuna organizacji uczniowskich,</w:t>
      </w:r>
    </w:p>
    <w:p w14:paraId="00EC55DE" w14:textId="77777777" w:rsidR="00794153" w:rsidRPr="00730770" w:rsidRDefault="00794153" w:rsidP="00C4286C">
      <w:pPr>
        <w:pStyle w:val="Nagwek8"/>
        <w:numPr>
          <w:ilvl w:val="0"/>
          <w:numId w:val="223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pochwała dyrektora wobec całej społeczności szkolnej,</w:t>
      </w:r>
    </w:p>
    <w:p w14:paraId="05A6D6BB" w14:textId="77777777" w:rsidR="00794153" w:rsidRPr="00730770" w:rsidRDefault="00794153" w:rsidP="00C4286C">
      <w:pPr>
        <w:pStyle w:val="Nagwek8"/>
        <w:numPr>
          <w:ilvl w:val="0"/>
          <w:numId w:val="223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dyplom</w:t>
      </w:r>
    </w:p>
    <w:p w14:paraId="6C88766F" w14:textId="77777777" w:rsidR="00794153" w:rsidRPr="00730770" w:rsidRDefault="00794153" w:rsidP="00C4286C">
      <w:pPr>
        <w:pStyle w:val="Nagwek8"/>
        <w:numPr>
          <w:ilvl w:val="0"/>
          <w:numId w:val="223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bezpłatna wycieczka dla wyróżniających się uczniów,</w:t>
      </w:r>
    </w:p>
    <w:p w14:paraId="4A3475FE" w14:textId="77777777" w:rsidR="00794153" w:rsidRPr="00730770" w:rsidRDefault="00794153" w:rsidP="00C4286C">
      <w:pPr>
        <w:pStyle w:val="Nagwek8"/>
        <w:numPr>
          <w:ilvl w:val="0"/>
          <w:numId w:val="223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nagrody rzeczowe,</w:t>
      </w:r>
    </w:p>
    <w:p w14:paraId="599F80FE" w14:textId="49133BBE" w:rsidR="00794153" w:rsidRPr="001933C1" w:rsidRDefault="00B12FDF" w:rsidP="00C4286C">
      <w:pPr>
        <w:pStyle w:val="Nagwek8"/>
        <w:numPr>
          <w:ilvl w:val="0"/>
          <w:numId w:val="223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bCs/>
          <w:color w:val="auto"/>
        </w:rPr>
      </w:pPr>
      <w:r w:rsidRPr="001933C1">
        <w:rPr>
          <w:rStyle w:val="Hipercze"/>
          <w:rFonts w:asciiTheme="minorHAnsi" w:eastAsia="Arial Unicode MS" w:hAnsiTheme="minorHAnsi" w:cstheme="minorHAnsi"/>
          <w:b w:val="0"/>
          <w:bCs/>
          <w:color w:val="auto"/>
        </w:rPr>
        <w:t>wpis do „</w:t>
      </w:r>
      <w:r w:rsidR="00794153" w:rsidRPr="001933C1">
        <w:rPr>
          <w:rStyle w:val="Hipercze"/>
          <w:rFonts w:asciiTheme="minorHAnsi" w:eastAsia="Arial Unicode MS" w:hAnsiTheme="minorHAnsi" w:cstheme="minorHAnsi"/>
          <w:b w:val="0"/>
          <w:bCs/>
          <w:color w:val="auto"/>
        </w:rPr>
        <w:t>Złotej Księgi”</w:t>
      </w:r>
      <w:r w:rsidR="00794153" w:rsidRPr="001933C1">
        <w:rPr>
          <w:rStyle w:val="Hipercze"/>
          <w:rFonts w:eastAsia="Arial Unicode MS"/>
          <w:b w:val="0"/>
          <w:bCs/>
          <w:iCs w:val="0"/>
          <w:color w:val="auto"/>
        </w:rPr>
        <w:t xml:space="preserve"> </w:t>
      </w:r>
      <w:r w:rsidR="00C76A2C" w:rsidRPr="001933C1">
        <w:rPr>
          <w:rStyle w:val="Hipercze"/>
          <w:rFonts w:eastAsia="Arial Unicode MS"/>
          <w:b w:val="0"/>
          <w:bCs/>
          <w:iCs w:val="0"/>
          <w:color w:val="auto"/>
        </w:rPr>
        <w:t>—</w:t>
      </w:r>
      <w:r w:rsidR="00794153" w:rsidRPr="001933C1">
        <w:rPr>
          <w:rStyle w:val="Hipercze"/>
          <w:rFonts w:eastAsia="Arial Unicode MS"/>
          <w:b w:val="0"/>
          <w:bCs/>
          <w:iCs w:val="0"/>
          <w:color w:val="auto"/>
        </w:rPr>
        <w:t xml:space="preserve"> </w:t>
      </w:r>
      <w:r w:rsidR="00794153" w:rsidRPr="001933C1">
        <w:rPr>
          <w:rStyle w:val="Hipercze"/>
          <w:rFonts w:asciiTheme="minorHAnsi" w:eastAsia="Arial Unicode MS" w:hAnsiTheme="minorHAnsi" w:cstheme="minorHAnsi"/>
          <w:b w:val="0"/>
          <w:bCs/>
          <w:color w:val="auto"/>
        </w:rPr>
        <w:t>uczniowie klas</w:t>
      </w:r>
      <w:r w:rsidR="00C97936" w:rsidRPr="001933C1">
        <w:rPr>
          <w:rStyle w:val="Hipercze"/>
          <w:rFonts w:asciiTheme="minorHAnsi" w:eastAsia="Arial Unicode MS" w:hAnsiTheme="minorHAnsi" w:cstheme="minorHAnsi"/>
          <w:b w:val="0"/>
          <w:bCs/>
          <w:color w:val="auto"/>
        </w:rPr>
        <w:t xml:space="preserve"> III</w:t>
      </w:r>
      <w:r w:rsidR="00794153" w:rsidRPr="001933C1">
        <w:rPr>
          <w:rStyle w:val="Hipercze"/>
          <w:rFonts w:asciiTheme="minorHAnsi" w:eastAsia="Arial Unicode MS" w:hAnsiTheme="minorHAnsi" w:cstheme="minorHAnsi"/>
          <w:b w:val="0"/>
          <w:bCs/>
          <w:color w:val="auto"/>
        </w:rPr>
        <w:t>, którzy na świadectwie szkolnym promocyjnym lub na świadectwie ukończenia szkoły mają ze wszystkich zajęć edukacyjnych oceny nie mniej niż bardzo dobre i wzorowe zachowanie.</w:t>
      </w:r>
    </w:p>
    <w:p w14:paraId="2A07D7B8" w14:textId="77777777" w:rsidR="00794153" w:rsidRPr="00730770" w:rsidRDefault="00794153" w:rsidP="00C4286C">
      <w:pPr>
        <w:pStyle w:val="Nagwek7"/>
        <w:numPr>
          <w:ilvl w:val="0"/>
          <w:numId w:val="221"/>
        </w:numPr>
        <w:ind w:left="851" w:hanging="425"/>
      </w:pPr>
      <w:r w:rsidRPr="00730770">
        <w:t>Nagrody finansowane są przez Radę Rodziców oraz z budżetu szkoły;</w:t>
      </w:r>
    </w:p>
    <w:p w14:paraId="3539C789" w14:textId="77777777" w:rsidR="00CA5725" w:rsidRDefault="00794153" w:rsidP="00C4286C">
      <w:pPr>
        <w:pStyle w:val="Nagwek7"/>
        <w:numPr>
          <w:ilvl w:val="0"/>
          <w:numId w:val="221"/>
        </w:numPr>
        <w:ind w:left="851" w:hanging="425"/>
      </w:pPr>
      <w:r w:rsidRPr="00730770">
        <w:t>Uczeń otrzymuje wyróżnienie w postaci świadectwa z biało-czerwonym paskiem pionowym</w:t>
      </w:r>
      <w:r w:rsidR="00DC0034" w:rsidRPr="00CA5B78">
        <w:t xml:space="preserve"> </w:t>
      </w:r>
      <w:r w:rsidRPr="00730770">
        <w:t xml:space="preserve">i nadrukiem „z wyróżnieniem”, jeśli w wyniku rocznej klasyfikacji otrzymał średnią ocen wszystkich przedmiotów obowiązkowych co najmniej </w:t>
      </w:r>
    </w:p>
    <w:p w14:paraId="2929141F" w14:textId="6772ABE8" w:rsidR="00794153" w:rsidRPr="00730770" w:rsidRDefault="00794153" w:rsidP="00CA5725">
      <w:pPr>
        <w:pStyle w:val="Nagwek7"/>
        <w:numPr>
          <w:ilvl w:val="0"/>
          <w:numId w:val="0"/>
        </w:numPr>
        <w:ind w:left="851"/>
      </w:pPr>
      <w:r w:rsidRPr="00730770">
        <w:t>4,75 oraz wzorowe lub bardzo dobre zachowanie;</w:t>
      </w:r>
    </w:p>
    <w:p w14:paraId="1616A34E" w14:textId="77777777" w:rsidR="00CA5725" w:rsidRDefault="002348D5" w:rsidP="00C4286C">
      <w:pPr>
        <w:pStyle w:val="Nagwek7"/>
        <w:numPr>
          <w:ilvl w:val="0"/>
          <w:numId w:val="221"/>
        </w:numPr>
        <w:ind w:left="851" w:hanging="425"/>
      </w:pPr>
      <w:r w:rsidRPr="00730770">
        <w:t xml:space="preserve">Uczeń otrzymuje </w:t>
      </w:r>
      <w:r w:rsidRPr="00CA5B78">
        <w:t>S</w:t>
      </w:r>
      <w:r w:rsidR="00CB5111" w:rsidRPr="00730770">
        <w:t>stypendium</w:t>
      </w:r>
      <w:r w:rsidRPr="00CA5B78">
        <w:t xml:space="preserve"> Starosty</w:t>
      </w:r>
      <w:r w:rsidR="00794153" w:rsidRPr="00730770">
        <w:t xml:space="preserve"> za wyniki w nauce lub za </w:t>
      </w:r>
      <w:r w:rsidRPr="00CA5B78">
        <w:t xml:space="preserve">inne </w:t>
      </w:r>
      <w:r w:rsidR="00CB5111" w:rsidRPr="00CA5B78">
        <w:t>osiągnięcia</w:t>
      </w:r>
      <w:r w:rsidRPr="00CA5B78">
        <w:t xml:space="preserve"> </w:t>
      </w:r>
    </w:p>
    <w:p w14:paraId="19283B2F" w14:textId="3DF25E40" w:rsidR="00794153" w:rsidRPr="00730770" w:rsidRDefault="002348D5" w:rsidP="00CA5725">
      <w:pPr>
        <w:pStyle w:val="Nagwek7"/>
        <w:numPr>
          <w:ilvl w:val="0"/>
          <w:numId w:val="0"/>
        </w:numPr>
        <w:ind w:left="851"/>
      </w:pPr>
      <w:r w:rsidRPr="00CA5B78">
        <w:t xml:space="preserve">w tym </w:t>
      </w:r>
      <w:r w:rsidR="00794153" w:rsidRPr="00730770">
        <w:t xml:space="preserve">osiągnięcia </w:t>
      </w:r>
      <w:r w:rsidRPr="00730770">
        <w:t xml:space="preserve">sportowe, zgodnie z </w:t>
      </w:r>
      <w:r w:rsidRPr="00CA5B78">
        <w:t>R</w:t>
      </w:r>
      <w:r w:rsidR="0033382C" w:rsidRPr="00730770">
        <w:t>regulaminem</w:t>
      </w:r>
      <w:r w:rsidR="009675DF" w:rsidRPr="00CA5B78">
        <w:t xml:space="preserve"> </w:t>
      </w:r>
      <w:r w:rsidRPr="00CA5B78">
        <w:t>Przyznawania Stypendium Starosty.</w:t>
      </w:r>
    </w:p>
    <w:p w14:paraId="644314A7" w14:textId="3FE760AD" w:rsidR="00794153" w:rsidRPr="00CA5725" w:rsidRDefault="00794153" w:rsidP="00C4286C">
      <w:pPr>
        <w:pStyle w:val="Nagwek6"/>
        <w:numPr>
          <w:ilvl w:val="0"/>
          <w:numId w:val="220"/>
        </w:numPr>
        <w:ind w:left="426" w:hanging="426"/>
        <w:rPr>
          <w:bCs/>
        </w:rPr>
      </w:pPr>
      <w:bookmarkStart w:id="216" w:name="_Toc129859169"/>
      <w:r w:rsidRPr="00CA5725">
        <w:rPr>
          <w:bCs/>
        </w:rPr>
        <w:t>Kary</w:t>
      </w:r>
      <w:bookmarkEnd w:id="216"/>
    </w:p>
    <w:p w14:paraId="7C7C4685" w14:textId="77777777" w:rsidR="00794153" w:rsidRPr="00730770" w:rsidRDefault="00794153" w:rsidP="00C4286C">
      <w:pPr>
        <w:pStyle w:val="Nagwek7"/>
        <w:numPr>
          <w:ilvl w:val="0"/>
          <w:numId w:val="224"/>
        </w:numPr>
        <w:ind w:left="851" w:hanging="425"/>
      </w:pPr>
      <w:r w:rsidRPr="00730770">
        <w:t>Zakazuje się stosowania kar cielesnych wobec uczniów.</w:t>
      </w:r>
    </w:p>
    <w:p w14:paraId="46AA662F" w14:textId="77777777" w:rsidR="00794153" w:rsidRPr="00730770" w:rsidRDefault="00794153" w:rsidP="00C4286C">
      <w:pPr>
        <w:pStyle w:val="Nagwek7"/>
        <w:numPr>
          <w:ilvl w:val="0"/>
          <w:numId w:val="224"/>
        </w:numPr>
        <w:ind w:left="851" w:hanging="425"/>
      </w:pPr>
      <w:r w:rsidRPr="00730770">
        <w:t>Ustala się następujące rodzaje kar:</w:t>
      </w:r>
    </w:p>
    <w:p w14:paraId="121EFB4F" w14:textId="77777777" w:rsidR="00794153" w:rsidRPr="000A6C59" w:rsidRDefault="00794153" w:rsidP="00C4286C">
      <w:pPr>
        <w:pStyle w:val="Nagwek8"/>
        <w:numPr>
          <w:ilvl w:val="0"/>
          <w:numId w:val="225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0A6C59">
        <w:rPr>
          <w:rStyle w:val="Hipercze"/>
          <w:rFonts w:asciiTheme="minorHAnsi" w:eastAsia="Arial Unicode MS" w:hAnsiTheme="minorHAnsi" w:cstheme="minorHAnsi"/>
          <w:b w:val="0"/>
          <w:color w:val="auto"/>
        </w:rPr>
        <w:t>uwaga ustna nauczyciela,</w:t>
      </w:r>
    </w:p>
    <w:p w14:paraId="499BBE32" w14:textId="77777777" w:rsidR="00794153" w:rsidRPr="00730770" w:rsidRDefault="00794153" w:rsidP="00C4286C">
      <w:pPr>
        <w:pStyle w:val="Nagwek8"/>
        <w:numPr>
          <w:ilvl w:val="0"/>
          <w:numId w:val="225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uwaga pisemna nauczyciela zapisana w zeszycie uwag,</w:t>
      </w:r>
    </w:p>
    <w:p w14:paraId="76DC5C5A" w14:textId="77777777" w:rsidR="00794153" w:rsidRPr="00730770" w:rsidRDefault="00794153" w:rsidP="00C4286C">
      <w:pPr>
        <w:pStyle w:val="Nagwek8"/>
        <w:numPr>
          <w:ilvl w:val="0"/>
          <w:numId w:val="225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upomnienie wychowawcy z wpisem do dziennika,</w:t>
      </w:r>
    </w:p>
    <w:p w14:paraId="7ECFE0E0" w14:textId="77777777" w:rsidR="00794153" w:rsidRPr="00730770" w:rsidRDefault="00794153" w:rsidP="00C4286C">
      <w:pPr>
        <w:pStyle w:val="Nagwek8"/>
        <w:numPr>
          <w:ilvl w:val="0"/>
          <w:numId w:val="225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nagana wychowawcy z pisemnym uzasadnieniem skierowanym do dyrektora,</w:t>
      </w:r>
    </w:p>
    <w:p w14:paraId="07F2FF11" w14:textId="77777777" w:rsidR="00794153" w:rsidRPr="00730770" w:rsidRDefault="00794153" w:rsidP="00C4286C">
      <w:pPr>
        <w:pStyle w:val="Nagwek8"/>
        <w:numPr>
          <w:ilvl w:val="0"/>
          <w:numId w:val="225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nagana dyrektora z pisemnym powiadomieniem rodziców,</w:t>
      </w:r>
    </w:p>
    <w:p w14:paraId="102FF53D" w14:textId="77777777" w:rsidR="00794153" w:rsidRPr="00730770" w:rsidRDefault="00794153" w:rsidP="00C4286C">
      <w:pPr>
        <w:pStyle w:val="Nagwek8"/>
        <w:numPr>
          <w:ilvl w:val="0"/>
          <w:numId w:val="225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przeniesienie ucznia do równoległej klasy swojej szkoły (na wniosek wychowawcy, nauczyciela, pedagoga, dyrektora, uchwałą Rady Pedagogicznej),</w:t>
      </w:r>
    </w:p>
    <w:p w14:paraId="1ADFD245" w14:textId="77777777" w:rsidR="00794153" w:rsidRPr="00730770" w:rsidRDefault="00794153" w:rsidP="00C4286C">
      <w:pPr>
        <w:pStyle w:val="Nagwek8"/>
        <w:numPr>
          <w:ilvl w:val="0"/>
          <w:numId w:val="225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na podstawie uchwały Rady Pedagogicznej dyrektor może wystąpić z wnioskiem do kuratora oświaty o przeniesienie ucznia do innej szkoły, gdy ten:</w:t>
      </w:r>
    </w:p>
    <w:p w14:paraId="179261E2" w14:textId="77777777" w:rsidR="00794153" w:rsidRPr="00730770" w:rsidRDefault="00794153" w:rsidP="000A6C59">
      <w:pPr>
        <w:pStyle w:val="Nagwek12"/>
      </w:pPr>
      <w:r w:rsidRPr="00730770">
        <w:lastRenderedPageBreak/>
        <w:t>umyślnie spowodował uszczerbek na zdrowiu kolegi,</w:t>
      </w:r>
    </w:p>
    <w:p w14:paraId="65C1D325" w14:textId="77777777" w:rsidR="00794153" w:rsidRPr="00730770" w:rsidRDefault="00794153" w:rsidP="000A6C59">
      <w:pPr>
        <w:pStyle w:val="Nagwek12"/>
      </w:pPr>
      <w:r w:rsidRPr="00730770">
        <w:t>dopuszcza się kradzieży,</w:t>
      </w:r>
    </w:p>
    <w:p w14:paraId="57CE2D8C" w14:textId="77777777" w:rsidR="00794153" w:rsidRPr="00730770" w:rsidRDefault="00794153" w:rsidP="000A6C59">
      <w:pPr>
        <w:pStyle w:val="Nagwek12"/>
      </w:pPr>
      <w:r w:rsidRPr="00730770">
        <w:t>wchodzi w kolizje z prawem,</w:t>
      </w:r>
    </w:p>
    <w:p w14:paraId="1BB63E69" w14:textId="77777777" w:rsidR="00794153" w:rsidRPr="00730770" w:rsidRDefault="00794153" w:rsidP="000A6C59">
      <w:pPr>
        <w:pStyle w:val="Nagwek12"/>
      </w:pPr>
      <w:r w:rsidRPr="00730770">
        <w:t>demoralizuje innych uczniów,</w:t>
      </w:r>
    </w:p>
    <w:p w14:paraId="398500DC" w14:textId="77777777" w:rsidR="00794153" w:rsidRPr="00730770" w:rsidRDefault="00794153" w:rsidP="000A6C59">
      <w:pPr>
        <w:pStyle w:val="Nagwek12"/>
      </w:pPr>
      <w:r w:rsidRPr="00730770">
        <w:t>permanentnie narusza postanowienia statutu.</w:t>
      </w:r>
    </w:p>
    <w:p w14:paraId="3E7ED309" w14:textId="2BFC018E" w:rsidR="00794153" w:rsidRPr="00730770" w:rsidRDefault="00794153" w:rsidP="00C4286C">
      <w:pPr>
        <w:pStyle w:val="Nagwek7"/>
        <w:numPr>
          <w:ilvl w:val="0"/>
          <w:numId w:val="224"/>
        </w:numPr>
        <w:ind w:left="851" w:hanging="425"/>
      </w:pPr>
      <w:r w:rsidRPr="00730770">
        <w:t>Kara wymierzana jest na wniosek:</w:t>
      </w:r>
    </w:p>
    <w:p w14:paraId="2272D551" w14:textId="77777777" w:rsidR="00794153" w:rsidRPr="000A6C59" w:rsidRDefault="00794153" w:rsidP="00C4286C">
      <w:pPr>
        <w:pStyle w:val="Nagwek8"/>
        <w:numPr>
          <w:ilvl w:val="0"/>
          <w:numId w:val="226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0A6C59">
        <w:rPr>
          <w:rStyle w:val="Hipercze"/>
          <w:rFonts w:asciiTheme="minorHAnsi" w:eastAsia="Arial Unicode MS" w:hAnsiTheme="minorHAnsi" w:cstheme="minorHAnsi"/>
          <w:b w:val="0"/>
          <w:color w:val="auto"/>
        </w:rPr>
        <w:t>wychowawcy, nauczyciela, dyrektora, innego pracownika szkoły,</w:t>
      </w:r>
    </w:p>
    <w:p w14:paraId="2A6E3E1F" w14:textId="77777777" w:rsidR="00794153" w:rsidRPr="00730770" w:rsidRDefault="00794153" w:rsidP="00C4286C">
      <w:pPr>
        <w:pStyle w:val="Nagwek8"/>
        <w:numPr>
          <w:ilvl w:val="0"/>
          <w:numId w:val="226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Rady Pedagogicznej,</w:t>
      </w:r>
    </w:p>
    <w:p w14:paraId="7ED1512B" w14:textId="3394A9BF" w:rsidR="00794153" w:rsidRPr="00730770" w:rsidRDefault="00794153" w:rsidP="00C4286C">
      <w:pPr>
        <w:pStyle w:val="Nagwek8"/>
        <w:numPr>
          <w:ilvl w:val="0"/>
          <w:numId w:val="226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innych osób.</w:t>
      </w:r>
    </w:p>
    <w:p w14:paraId="3F23CBF1" w14:textId="77777777" w:rsidR="00794153" w:rsidRPr="00730770" w:rsidRDefault="00794153" w:rsidP="00C4286C">
      <w:pPr>
        <w:pStyle w:val="Nagwek7"/>
        <w:numPr>
          <w:ilvl w:val="0"/>
          <w:numId w:val="224"/>
        </w:numPr>
        <w:ind w:left="851" w:hanging="425"/>
      </w:pPr>
      <w:r w:rsidRPr="00730770">
        <w:t>Od wymierzonej kary uczniowi przysługuje prawo do:</w:t>
      </w:r>
    </w:p>
    <w:p w14:paraId="738739D9" w14:textId="77777777" w:rsidR="00CA5725" w:rsidRDefault="00794153" w:rsidP="00C4286C">
      <w:pPr>
        <w:pStyle w:val="Nagwek8"/>
        <w:numPr>
          <w:ilvl w:val="0"/>
          <w:numId w:val="227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0A6C59">
        <w:rPr>
          <w:rStyle w:val="Hipercze"/>
          <w:rFonts w:asciiTheme="minorHAnsi" w:eastAsia="Arial Unicode MS" w:hAnsiTheme="minorHAnsi" w:cstheme="minorHAnsi"/>
          <w:b w:val="0"/>
          <w:color w:val="auto"/>
        </w:rPr>
        <w:t>wystąpienia do dyrektora w ciągu 3 dni od daty powia</w:t>
      </w:r>
      <w:r w:rsidR="00DC0034" w:rsidRPr="000A6C59">
        <w:rPr>
          <w:rStyle w:val="Hipercze"/>
          <w:rFonts w:asciiTheme="minorHAnsi" w:eastAsia="Arial Unicode MS" w:hAnsiTheme="minorHAnsi" w:cstheme="minorHAnsi"/>
          <w:b w:val="0"/>
          <w:color w:val="auto"/>
        </w:rPr>
        <w:t xml:space="preserve">domienia </w:t>
      </w:r>
    </w:p>
    <w:p w14:paraId="5B53B6FD" w14:textId="2D74C3C5" w:rsidR="00794153" w:rsidRPr="000A6C59" w:rsidRDefault="00DC0034" w:rsidP="00CA5725">
      <w:pPr>
        <w:pStyle w:val="Nagwek8"/>
        <w:numPr>
          <w:ilvl w:val="0"/>
          <w:numId w:val="0"/>
        </w:numPr>
        <w:ind w:left="1276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0A6C59">
        <w:rPr>
          <w:rStyle w:val="Hipercze"/>
          <w:rFonts w:asciiTheme="minorHAnsi" w:eastAsia="Arial Unicode MS" w:hAnsiTheme="minorHAnsi" w:cstheme="minorHAnsi"/>
          <w:b w:val="0"/>
          <w:color w:val="auto"/>
        </w:rPr>
        <w:t xml:space="preserve">go o </w:t>
      </w:r>
      <w:r w:rsidR="00794153" w:rsidRPr="000A6C59">
        <w:rPr>
          <w:rStyle w:val="Hipercze"/>
          <w:rFonts w:asciiTheme="minorHAnsi" w:eastAsia="Arial Unicode MS" w:hAnsiTheme="minorHAnsi" w:cstheme="minorHAnsi"/>
          <w:b w:val="0"/>
          <w:color w:val="auto"/>
        </w:rPr>
        <w:t>wymierzonej karze z wnioskiem o jej uzasadnienie,</w:t>
      </w:r>
    </w:p>
    <w:p w14:paraId="359FEAF7" w14:textId="53AAABEA" w:rsidR="00794153" w:rsidRPr="00730770" w:rsidRDefault="00794153" w:rsidP="00C4286C">
      <w:pPr>
        <w:pStyle w:val="Nagwek8"/>
        <w:numPr>
          <w:ilvl w:val="0"/>
          <w:numId w:val="227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wystąpienia pisemnego w ciągu 7</w:t>
      </w:r>
      <w:r w:rsidR="00DC0034"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 xml:space="preserve"> dni od daty powiadomienia go o </w:t>
      </w: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wymierzonej karze do Rady Pedagogicznej o ponowne rozpatrzenie jego sprawy,</w:t>
      </w:r>
    </w:p>
    <w:p w14:paraId="5305E484" w14:textId="76AA59BB" w:rsidR="00794153" w:rsidRPr="00730770" w:rsidRDefault="00794153" w:rsidP="00C4286C">
      <w:pPr>
        <w:pStyle w:val="Nagwek8"/>
        <w:numPr>
          <w:ilvl w:val="0"/>
          <w:numId w:val="227"/>
        </w:numPr>
        <w:ind w:left="1276" w:hanging="425"/>
        <w:rPr>
          <w:rStyle w:val="Hipercze"/>
          <w:rFonts w:asciiTheme="minorHAnsi" w:eastAsia="Arial Unicode MS" w:hAnsiTheme="minorHAnsi" w:cstheme="minorHAnsi"/>
          <w:b w:val="0"/>
          <w:color w:val="auto"/>
        </w:rPr>
      </w:pP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odwołania się od decyzji Rady Pedagogicznej do kurato</w:t>
      </w:r>
      <w:r w:rsidR="00DC0034"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 xml:space="preserve">ra oświaty w ciągu 7 </w:t>
      </w:r>
      <w:r w:rsidRPr="00730770">
        <w:rPr>
          <w:rStyle w:val="Hipercze"/>
          <w:rFonts w:asciiTheme="minorHAnsi" w:eastAsia="Arial Unicode MS" w:hAnsiTheme="minorHAnsi" w:cstheme="minorHAnsi"/>
          <w:b w:val="0"/>
          <w:color w:val="auto"/>
        </w:rPr>
        <w:t>dni od daty powiadomienia go o wymierzonej karze.</w:t>
      </w:r>
    </w:p>
    <w:p w14:paraId="4AB614D7" w14:textId="3E74B857" w:rsidR="00F32F00" w:rsidRPr="00CA5725" w:rsidRDefault="00B6387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CA5725">
        <w:rPr>
          <w:rFonts w:asciiTheme="majorHAnsi" w:hAnsiTheme="majorHAnsi" w:cstheme="majorHAnsi"/>
          <w:sz w:val="28"/>
          <w:szCs w:val="28"/>
        </w:rPr>
        <w:t>§ 13</w:t>
      </w:r>
      <w:r w:rsidR="00B37A68" w:rsidRPr="00CA5725">
        <w:rPr>
          <w:rFonts w:asciiTheme="majorHAnsi" w:hAnsiTheme="majorHAnsi" w:cstheme="majorHAnsi"/>
          <w:sz w:val="28"/>
          <w:szCs w:val="28"/>
          <w:lang w:val="pl-PL"/>
        </w:rPr>
        <w:t>1</w:t>
      </w:r>
      <w:r w:rsidR="00F32F00" w:rsidRPr="00CA5725">
        <w:rPr>
          <w:rFonts w:asciiTheme="majorHAnsi" w:hAnsiTheme="majorHAnsi" w:cstheme="majorHAnsi"/>
          <w:sz w:val="28"/>
          <w:szCs w:val="28"/>
        </w:rPr>
        <w:t>.</w:t>
      </w:r>
    </w:p>
    <w:p w14:paraId="66B081AA" w14:textId="77777777" w:rsidR="00CA5725" w:rsidRDefault="00794153" w:rsidP="0084311C">
      <w:pPr>
        <w:pStyle w:val="Nagwek5"/>
        <w:rPr>
          <w:b w:val="0"/>
        </w:rPr>
      </w:pPr>
      <w:bookmarkStart w:id="217" w:name="_Toc129859170"/>
      <w:r w:rsidRPr="00CA5725">
        <w:rPr>
          <w:b w:val="0"/>
        </w:rPr>
        <w:t xml:space="preserve">Szczegółowe zasady </w:t>
      </w:r>
      <w:r w:rsidR="00C97936" w:rsidRPr="00CA5725">
        <w:rPr>
          <w:b w:val="0"/>
        </w:rPr>
        <w:t>wnioskowania o przeniesienie</w:t>
      </w:r>
      <w:r w:rsidRPr="00CA5725">
        <w:rPr>
          <w:b w:val="0"/>
        </w:rPr>
        <w:t xml:space="preserve"> </w:t>
      </w:r>
      <w:r w:rsidR="00C97936" w:rsidRPr="00CA5725">
        <w:rPr>
          <w:b w:val="0"/>
        </w:rPr>
        <w:t xml:space="preserve">ucznia do innej szkoły lub skreślenia </w:t>
      </w:r>
    </w:p>
    <w:p w14:paraId="71952D4A" w14:textId="53DD2A67" w:rsidR="00794153" w:rsidRPr="00CA5725" w:rsidRDefault="00C97936" w:rsidP="0084311C">
      <w:pPr>
        <w:pStyle w:val="Nagwek5"/>
        <w:rPr>
          <w:b w:val="0"/>
        </w:rPr>
      </w:pPr>
      <w:r w:rsidRPr="00CA5725">
        <w:rPr>
          <w:b w:val="0"/>
        </w:rPr>
        <w:t>z listy uczniów.</w:t>
      </w:r>
      <w:bookmarkEnd w:id="217"/>
      <w:r w:rsidR="00794153" w:rsidRPr="00CA5725">
        <w:rPr>
          <w:b w:val="0"/>
        </w:rPr>
        <w:t xml:space="preserve"> </w:t>
      </w:r>
    </w:p>
    <w:p w14:paraId="65CB1965" w14:textId="22C6E41D" w:rsidR="00794153" w:rsidRPr="00730770" w:rsidRDefault="00794153" w:rsidP="00C4286C">
      <w:pPr>
        <w:pStyle w:val="Nagwek6"/>
        <w:numPr>
          <w:ilvl w:val="0"/>
          <w:numId w:val="228"/>
        </w:numPr>
        <w:ind w:left="426" w:hanging="426"/>
      </w:pPr>
      <w:r w:rsidRPr="00730770">
        <w:t>Rada</w:t>
      </w:r>
      <w:r w:rsidR="00E826AF" w:rsidRPr="00730770">
        <w:t xml:space="preserve"> </w:t>
      </w:r>
      <w:r w:rsidRPr="00730770">
        <w:t>Pedagogiczna</w:t>
      </w:r>
      <w:r w:rsidR="00760D6B" w:rsidRPr="00730770">
        <w:t xml:space="preserve"> </w:t>
      </w:r>
      <w:r w:rsidRPr="00730770">
        <w:t>może</w:t>
      </w:r>
      <w:r w:rsidR="00E826AF" w:rsidRPr="00730770">
        <w:t xml:space="preserve"> </w:t>
      </w:r>
      <w:r w:rsidRPr="00730770">
        <w:t>podjąć uchwałę o</w:t>
      </w:r>
      <w:r w:rsidR="00E826AF" w:rsidRPr="00730770">
        <w:t xml:space="preserve"> </w:t>
      </w:r>
      <w:r w:rsidRPr="00730770">
        <w:t>rozpoczęcie</w:t>
      </w:r>
      <w:r w:rsidR="00E826AF" w:rsidRPr="00730770">
        <w:t xml:space="preserve"> </w:t>
      </w:r>
      <w:r w:rsidRPr="00730770">
        <w:t>procedury karnego</w:t>
      </w:r>
      <w:r w:rsidR="00E826AF" w:rsidRPr="00730770">
        <w:t xml:space="preserve"> </w:t>
      </w:r>
      <w:r w:rsidRPr="00730770">
        <w:t>p</w:t>
      </w:r>
      <w:r w:rsidR="00C97936" w:rsidRPr="00730770">
        <w:t>rzeniesienia</w:t>
      </w:r>
      <w:r w:rsidR="00E826AF" w:rsidRPr="00730770">
        <w:t xml:space="preserve"> </w:t>
      </w:r>
      <w:r w:rsidR="00C97936" w:rsidRPr="00730770">
        <w:t>do</w:t>
      </w:r>
      <w:r w:rsidR="00E826AF" w:rsidRPr="00730770">
        <w:t xml:space="preserve"> </w:t>
      </w:r>
      <w:r w:rsidR="00C97936" w:rsidRPr="00730770">
        <w:t>innej</w:t>
      </w:r>
      <w:r w:rsidR="00E826AF" w:rsidRPr="00730770">
        <w:t xml:space="preserve"> </w:t>
      </w:r>
      <w:r w:rsidR="00C97936" w:rsidRPr="00730770">
        <w:t>szkoły lub w prz</w:t>
      </w:r>
      <w:r w:rsidR="0064611D" w:rsidRPr="00730770">
        <w:t>ypadku ucznia pełnoletniego – sk</w:t>
      </w:r>
      <w:r w:rsidR="00C97936" w:rsidRPr="00730770">
        <w:t>reślenia z listy uczniów.</w:t>
      </w:r>
      <w:r w:rsidR="00E826AF" w:rsidRPr="00730770">
        <w:t xml:space="preserve"> </w:t>
      </w:r>
      <w:r w:rsidRPr="00730770">
        <w:t xml:space="preserve">Decyzję w sprawie przeniesienia do innej szkoły podejmuje </w:t>
      </w:r>
      <w:r w:rsidR="009675DF" w:rsidRPr="00730770">
        <w:t xml:space="preserve">Łódzki </w:t>
      </w:r>
      <w:r w:rsidR="00DC0034" w:rsidRPr="00730770">
        <w:t>Kurator Oświaty.</w:t>
      </w:r>
    </w:p>
    <w:p w14:paraId="23CCF27C" w14:textId="7C39CE74" w:rsidR="00794153" w:rsidRPr="00730770" w:rsidRDefault="00794153" w:rsidP="00C4286C">
      <w:pPr>
        <w:pStyle w:val="Nagwek6"/>
        <w:numPr>
          <w:ilvl w:val="0"/>
          <w:numId w:val="228"/>
        </w:numPr>
        <w:ind w:left="426" w:hanging="426"/>
      </w:pPr>
      <w:r w:rsidRPr="00730770">
        <w:t>Wykroczenia stanowiące podstawę</w:t>
      </w:r>
      <w:r w:rsidR="00760D6B" w:rsidRPr="00730770">
        <w:t xml:space="preserve"> </w:t>
      </w:r>
      <w:r w:rsidRPr="00730770">
        <w:t>do</w:t>
      </w:r>
      <w:r w:rsidR="00E826AF" w:rsidRPr="00730770">
        <w:t xml:space="preserve"> </w:t>
      </w:r>
      <w:r w:rsidRPr="00730770">
        <w:t>będące złożenia wniosku</w:t>
      </w:r>
      <w:r w:rsidR="00E826AF" w:rsidRPr="00730770">
        <w:t xml:space="preserve"> </w:t>
      </w:r>
      <w:r w:rsidRPr="00730770">
        <w:t>o</w:t>
      </w:r>
      <w:r w:rsidR="00E826AF" w:rsidRPr="00730770">
        <w:t xml:space="preserve"> </w:t>
      </w:r>
      <w:r w:rsidRPr="00730770">
        <w:t>przeniesienie</w:t>
      </w:r>
      <w:r w:rsidR="00E826AF" w:rsidRPr="00730770">
        <w:t xml:space="preserve"> </w:t>
      </w:r>
      <w:r w:rsidRPr="00730770">
        <w:t>do</w:t>
      </w:r>
      <w:r w:rsidR="00E826AF" w:rsidRPr="00730770">
        <w:t xml:space="preserve"> </w:t>
      </w:r>
      <w:r w:rsidRPr="00730770">
        <w:t>innej</w:t>
      </w:r>
      <w:r w:rsidR="00E826AF" w:rsidRPr="00730770">
        <w:t xml:space="preserve"> </w:t>
      </w:r>
      <w:r w:rsidRPr="00730770">
        <w:t>szkoły</w:t>
      </w:r>
      <w:r w:rsidR="00C97936" w:rsidRPr="00730770">
        <w:t xml:space="preserve"> lub skreślenia z listy uczniów</w:t>
      </w:r>
      <w:r w:rsidRPr="00730770">
        <w:t>:</w:t>
      </w:r>
    </w:p>
    <w:p w14:paraId="14C77913" w14:textId="1B9D9D78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świadome</w:t>
      </w:r>
      <w:r w:rsidR="00E826AF" w:rsidRPr="00730770">
        <w:t xml:space="preserve"> </w:t>
      </w:r>
      <w:r w:rsidRPr="00730770">
        <w:t>działanie</w:t>
      </w:r>
      <w:r w:rsidR="00E826AF" w:rsidRPr="00730770">
        <w:t xml:space="preserve"> </w:t>
      </w:r>
      <w:r w:rsidRPr="00730770">
        <w:t>stanowiące</w:t>
      </w:r>
      <w:r w:rsidR="00E826AF" w:rsidRPr="00730770">
        <w:t xml:space="preserve"> </w:t>
      </w:r>
      <w:r w:rsidRPr="00730770">
        <w:t>zagrożenie</w:t>
      </w:r>
      <w:r w:rsidR="00E826AF" w:rsidRPr="00730770">
        <w:t xml:space="preserve"> </w:t>
      </w:r>
      <w:r w:rsidRPr="00730770">
        <w:t>życia</w:t>
      </w:r>
      <w:r w:rsidR="00E826AF" w:rsidRPr="00730770">
        <w:t xml:space="preserve"> </w:t>
      </w:r>
      <w:r w:rsidRPr="00730770">
        <w:t>lub</w:t>
      </w:r>
      <w:r w:rsidR="00E826AF" w:rsidRPr="00730770">
        <w:t xml:space="preserve"> </w:t>
      </w:r>
      <w:r w:rsidRPr="00730770">
        <w:t>skutkujące</w:t>
      </w:r>
      <w:r w:rsidR="00E826AF" w:rsidRPr="00730770">
        <w:t xml:space="preserve"> </w:t>
      </w:r>
      <w:r w:rsidRPr="00730770">
        <w:t>uszczerbkiem</w:t>
      </w:r>
      <w:r w:rsidR="00E826AF" w:rsidRPr="00730770">
        <w:t xml:space="preserve"> </w:t>
      </w:r>
      <w:r w:rsidRPr="00730770">
        <w:t>zdrowia</w:t>
      </w:r>
      <w:r w:rsidR="00E826AF" w:rsidRPr="00730770">
        <w:t xml:space="preserve"> </w:t>
      </w:r>
      <w:r w:rsidRPr="00730770">
        <w:t>dla innych</w:t>
      </w:r>
      <w:r w:rsidR="00E826AF" w:rsidRPr="00730770">
        <w:t xml:space="preserve"> </w:t>
      </w:r>
      <w:r w:rsidRPr="00730770">
        <w:t>uczniów lub</w:t>
      </w:r>
      <w:r w:rsidR="00E826AF" w:rsidRPr="00730770">
        <w:t xml:space="preserve"> </w:t>
      </w:r>
      <w:r w:rsidR="00DC0034" w:rsidRPr="00730770">
        <w:t>pracowników Szkoły;</w:t>
      </w:r>
    </w:p>
    <w:p w14:paraId="437C9A67" w14:textId="3EC67629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rozprowadzanie i używanie środków odurzających, w tym alkoholu i narkotyków;</w:t>
      </w:r>
    </w:p>
    <w:p w14:paraId="1E3C4CB8" w14:textId="797E3EDE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świadome</w:t>
      </w:r>
      <w:r w:rsidR="00E826AF" w:rsidRPr="00730770">
        <w:t xml:space="preserve"> </w:t>
      </w:r>
      <w:r w:rsidRPr="00730770">
        <w:t>fizyczne</w:t>
      </w:r>
      <w:r w:rsidR="00E826AF" w:rsidRPr="00730770">
        <w:t xml:space="preserve"> </w:t>
      </w:r>
      <w:r w:rsidRPr="00730770">
        <w:t>i</w:t>
      </w:r>
      <w:r w:rsidR="00E826AF" w:rsidRPr="00730770">
        <w:t xml:space="preserve"> </w:t>
      </w:r>
      <w:r w:rsidRPr="00730770">
        <w:t>psychiczne</w:t>
      </w:r>
      <w:r w:rsidR="00E826AF" w:rsidRPr="00730770">
        <w:t xml:space="preserve"> </w:t>
      </w:r>
      <w:r w:rsidRPr="00730770">
        <w:t>znęcanie</w:t>
      </w:r>
      <w:r w:rsidR="00E826AF" w:rsidRPr="00730770">
        <w:t xml:space="preserve"> </w:t>
      </w:r>
      <w:r w:rsidRPr="00730770">
        <w:t>się</w:t>
      </w:r>
      <w:r w:rsidR="00E826AF" w:rsidRPr="00730770">
        <w:t xml:space="preserve"> </w:t>
      </w:r>
      <w:r w:rsidRPr="00730770">
        <w:t>nad</w:t>
      </w:r>
      <w:r w:rsidR="00E826AF" w:rsidRPr="00730770">
        <w:t xml:space="preserve"> </w:t>
      </w:r>
      <w:r w:rsidRPr="00730770">
        <w:t>członkami</w:t>
      </w:r>
      <w:r w:rsidR="00E826AF" w:rsidRPr="00730770">
        <w:t xml:space="preserve"> </w:t>
      </w:r>
      <w:r w:rsidRPr="00730770">
        <w:t>społeczności</w:t>
      </w:r>
      <w:r w:rsidR="00E826AF" w:rsidRPr="00730770">
        <w:t xml:space="preserve"> </w:t>
      </w:r>
      <w:r w:rsidRPr="00730770">
        <w:t>szkolnej</w:t>
      </w:r>
      <w:r w:rsidR="00E826AF" w:rsidRPr="00730770">
        <w:t xml:space="preserve"> </w:t>
      </w:r>
      <w:r w:rsidRPr="00730770">
        <w:t>lub naruszanie</w:t>
      </w:r>
      <w:r w:rsidR="00E826AF" w:rsidRPr="00730770">
        <w:t xml:space="preserve"> </w:t>
      </w:r>
      <w:r w:rsidRPr="00730770">
        <w:t>godności, uczuć</w:t>
      </w:r>
      <w:r w:rsidR="00E826AF" w:rsidRPr="00730770">
        <w:t xml:space="preserve"> </w:t>
      </w:r>
      <w:r w:rsidR="00DC0034" w:rsidRPr="00730770">
        <w:t>religijnych lub narodowych;</w:t>
      </w:r>
    </w:p>
    <w:p w14:paraId="0A57E685" w14:textId="1F429F14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dewastacja i celo</w:t>
      </w:r>
      <w:r w:rsidR="00DC0034" w:rsidRPr="00730770">
        <w:t>we niszczenie mienia szkolnego;</w:t>
      </w:r>
    </w:p>
    <w:p w14:paraId="69332E37" w14:textId="26E7A42E" w:rsidR="00794153" w:rsidRPr="00730770" w:rsidRDefault="00DC0034" w:rsidP="00C4286C">
      <w:pPr>
        <w:pStyle w:val="Nagwek7"/>
        <w:numPr>
          <w:ilvl w:val="0"/>
          <w:numId w:val="229"/>
        </w:numPr>
        <w:ind w:left="851" w:hanging="425"/>
      </w:pPr>
      <w:r w:rsidRPr="00730770">
        <w:lastRenderedPageBreak/>
        <w:t>kradzież;</w:t>
      </w:r>
    </w:p>
    <w:p w14:paraId="6B80F322" w14:textId="315CC00E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wyłudzanie (np. pi</w:t>
      </w:r>
      <w:r w:rsidR="00DC0034" w:rsidRPr="00730770">
        <w:t>eniędzy), szantaż, przekupstwo;</w:t>
      </w:r>
    </w:p>
    <w:p w14:paraId="4CFC428E" w14:textId="10B23863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 xml:space="preserve">wulgarne odnoszenie się do nauczycieli i innych </w:t>
      </w:r>
      <w:r w:rsidR="00DC0034" w:rsidRPr="00730770">
        <w:t>członków społeczności szkolnej;</w:t>
      </w:r>
    </w:p>
    <w:p w14:paraId="04922E50" w14:textId="77777777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czyny nieobyczajne;</w:t>
      </w:r>
    </w:p>
    <w:p w14:paraId="770755AD" w14:textId="77777777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stwarzanie sytuacji zagrożenia publicznego, np. fałszywy alarm o podłożeniu bomby;</w:t>
      </w:r>
    </w:p>
    <w:p w14:paraId="6F6ECAE7" w14:textId="779A74F9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notoryczne łamanie postanowień Statutu Szkoły mimo zastosowania wcześniejs</w:t>
      </w:r>
      <w:r w:rsidR="00DC0034" w:rsidRPr="00730770">
        <w:t>zych środków dyscyplinujących;</w:t>
      </w:r>
    </w:p>
    <w:p w14:paraId="086ADFE8" w14:textId="51D7F3BB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zniesławienie Szkoł</w:t>
      </w:r>
      <w:r w:rsidR="00DC0034" w:rsidRPr="00730770">
        <w:t>y, np. na stronie internetowej;</w:t>
      </w:r>
    </w:p>
    <w:p w14:paraId="071C6E9F" w14:textId="3CEE18F0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 xml:space="preserve">fałszowanie dokumentów szkolnych; </w:t>
      </w:r>
    </w:p>
    <w:p w14:paraId="0A0126E9" w14:textId="3C283201" w:rsidR="00794153" w:rsidRPr="00730770" w:rsidRDefault="00794153" w:rsidP="00C4286C">
      <w:pPr>
        <w:pStyle w:val="Nagwek7"/>
        <w:numPr>
          <w:ilvl w:val="0"/>
          <w:numId w:val="229"/>
        </w:numPr>
        <w:ind w:left="851" w:hanging="425"/>
      </w:pPr>
      <w:r w:rsidRPr="00730770">
        <w:t>popełnienie innych czynów karalnych w świetle Kodeksu Karnego.</w:t>
      </w:r>
    </w:p>
    <w:p w14:paraId="693E708A" w14:textId="30FDA902" w:rsidR="00794153" w:rsidRPr="0084311C" w:rsidRDefault="00794153" w:rsidP="00C4286C">
      <w:pPr>
        <w:pStyle w:val="Nagwek6"/>
        <w:numPr>
          <w:ilvl w:val="0"/>
          <w:numId w:val="228"/>
        </w:numPr>
        <w:ind w:left="426" w:hanging="426"/>
      </w:pPr>
      <w:r w:rsidRPr="0084311C">
        <w:t>Wyniki</w:t>
      </w:r>
      <w:r w:rsidR="00E826AF" w:rsidRPr="0084311C">
        <w:t xml:space="preserve"> </w:t>
      </w:r>
      <w:r w:rsidRPr="0084311C">
        <w:t>w</w:t>
      </w:r>
      <w:r w:rsidR="00E826AF" w:rsidRPr="0084311C">
        <w:t xml:space="preserve"> </w:t>
      </w:r>
      <w:r w:rsidRPr="0084311C">
        <w:t>nauce</w:t>
      </w:r>
      <w:r w:rsidR="00E826AF" w:rsidRPr="0084311C">
        <w:t xml:space="preserve"> </w:t>
      </w:r>
      <w:r w:rsidRPr="0084311C">
        <w:t>nie</w:t>
      </w:r>
      <w:r w:rsidR="00E826AF" w:rsidRPr="0084311C">
        <w:t xml:space="preserve"> </w:t>
      </w:r>
      <w:r w:rsidRPr="0084311C">
        <w:t>mogą</w:t>
      </w:r>
      <w:r w:rsidR="00E826AF" w:rsidRPr="0084311C">
        <w:t xml:space="preserve"> </w:t>
      </w:r>
      <w:r w:rsidRPr="0084311C">
        <w:t>być</w:t>
      </w:r>
      <w:r w:rsidR="00E826AF" w:rsidRPr="0084311C">
        <w:t xml:space="preserve"> </w:t>
      </w:r>
      <w:r w:rsidRPr="0084311C">
        <w:t>podstawą</w:t>
      </w:r>
      <w:r w:rsidR="00E826AF" w:rsidRPr="0084311C">
        <w:t xml:space="preserve"> </w:t>
      </w:r>
      <w:r w:rsidRPr="0084311C">
        <w:t>do</w:t>
      </w:r>
      <w:r w:rsidR="00E826AF" w:rsidRPr="0084311C">
        <w:t xml:space="preserve"> </w:t>
      </w:r>
      <w:r w:rsidRPr="0084311C">
        <w:t>wnioskowania</w:t>
      </w:r>
      <w:r w:rsidR="00E826AF" w:rsidRPr="0084311C">
        <w:t xml:space="preserve"> </w:t>
      </w:r>
      <w:r w:rsidRPr="0084311C">
        <w:t>o przeniesienie do innej szkoły.</w:t>
      </w:r>
    </w:p>
    <w:p w14:paraId="0B09A87A" w14:textId="6A18B07C" w:rsidR="00F32F00" w:rsidRPr="00CA5725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CA5725">
        <w:rPr>
          <w:rFonts w:asciiTheme="majorHAnsi" w:hAnsiTheme="majorHAnsi" w:cstheme="majorHAnsi"/>
          <w:sz w:val="28"/>
          <w:szCs w:val="28"/>
        </w:rPr>
        <w:t>§ 132</w:t>
      </w:r>
      <w:r w:rsidR="00F32F00" w:rsidRPr="00CA5725">
        <w:rPr>
          <w:rFonts w:asciiTheme="majorHAnsi" w:hAnsiTheme="majorHAnsi" w:cstheme="majorHAnsi"/>
          <w:sz w:val="28"/>
          <w:szCs w:val="28"/>
        </w:rPr>
        <w:t>.</w:t>
      </w:r>
    </w:p>
    <w:p w14:paraId="7D010C2A" w14:textId="3BB24BE9" w:rsidR="00794153" w:rsidRPr="00CA5725" w:rsidRDefault="00794153" w:rsidP="00E87961">
      <w:pPr>
        <w:pStyle w:val="Nagwek5"/>
        <w:rPr>
          <w:b w:val="0"/>
        </w:rPr>
      </w:pPr>
      <w:bookmarkStart w:id="218" w:name="_Toc129859171"/>
      <w:r w:rsidRPr="00CA5725">
        <w:rPr>
          <w:b w:val="0"/>
        </w:rPr>
        <w:t>Procedura postępowania w przypadku karnego przeniesienia do innej szkoły</w:t>
      </w:r>
      <w:r w:rsidR="00E826AF" w:rsidRPr="00CA5725">
        <w:rPr>
          <w:b w:val="0"/>
        </w:rPr>
        <w:t xml:space="preserve"> </w:t>
      </w:r>
      <w:r w:rsidR="00C97936" w:rsidRPr="00CA5725">
        <w:rPr>
          <w:b w:val="0"/>
        </w:rPr>
        <w:t>lub skreślenia z listy uczniów</w:t>
      </w:r>
      <w:r w:rsidR="007956B3" w:rsidRPr="00CA5725">
        <w:rPr>
          <w:b w:val="0"/>
        </w:rPr>
        <w:t>.</w:t>
      </w:r>
      <w:bookmarkEnd w:id="218"/>
    </w:p>
    <w:p w14:paraId="2F303D56" w14:textId="3FBC1B8B" w:rsidR="00794153" w:rsidRPr="00730770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>Podstawa wszczęcia postępowania jest sporządzenie notatki o zaistniałym zdarzeniu oraz protokół zeznań świadków</w:t>
      </w:r>
      <w:r w:rsidR="00E826AF" w:rsidRPr="00730770">
        <w:t xml:space="preserve"> </w:t>
      </w:r>
      <w:r w:rsidRPr="00730770">
        <w:t>zdarzenia.</w:t>
      </w:r>
      <w:r w:rsidR="00E826AF" w:rsidRPr="00730770">
        <w:t xml:space="preserve"> </w:t>
      </w:r>
      <w:r w:rsidRPr="00730770">
        <w:t>Jeśli</w:t>
      </w:r>
      <w:r w:rsidR="00E826AF" w:rsidRPr="00730770">
        <w:t xml:space="preserve"> </w:t>
      </w:r>
      <w:r w:rsidRPr="00730770">
        <w:t>zdarzenie</w:t>
      </w:r>
      <w:r w:rsidR="00E826AF" w:rsidRPr="00730770">
        <w:t xml:space="preserve"> </w:t>
      </w:r>
      <w:r w:rsidRPr="00730770">
        <w:t>jest</w:t>
      </w:r>
      <w:r w:rsidR="00E826AF" w:rsidRPr="00730770">
        <w:t xml:space="preserve"> </w:t>
      </w:r>
      <w:r w:rsidRPr="00730770">
        <w:t>karane</w:t>
      </w:r>
      <w:r w:rsidR="00E826AF" w:rsidRPr="00730770">
        <w:t xml:space="preserve"> </w:t>
      </w:r>
      <w:r w:rsidRPr="00730770">
        <w:t>z</w:t>
      </w:r>
      <w:r w:rsidR="00E826AF" w:rsidRPr="00730770">
        <w:t xml:space="preserve"> </w:t>
      </w:r>
      <w:r w:rsidRPr="00730770">
        <w:t>mocy prawa</w:t>
      </w:r>
      <w:r w:rsidR="00E826AF" w:rsidRPr="00730770">
        <w:t xml:space="preserve"> </w:t>
      </w:r>
      <w:r w:rsidRPr="00730770">
        <w:t>(</w:t>
      </w:r>
      <w:r w:rsidR="00510C7E" w:rsidRPr="00730770">
        <w:t>Kodeks Postępowania Karnego</w:t>
      </w:r>
      <w:r w:rsidRPr="00730770">
        <w:t>),</w:t>
      </w:r>
      <w:r w:rsidR="00E826AF" w:rsidRPr="00730770">
        <w:t xml:space="preserve"> </w:t>
      </w:r>
      <w:r w:rsidRPr="00730770">
        <w:t>Dyrektor</w:t>
      </w:r>
      <w:r w:rsidR="00E826AF" w:rsidRPr="00730770">
        <w:t xml:space="preserve"> </w:t>
      </w:r>
      <w:r w:rsidRPr="00730770">
        <w:t>niezwłocznie</w:t>
      </w:r>
      <w:r w:rsidR="00E826AF" w:rsidRPr="00730770">
        <w:t xml:space="preserve"> </w:t>
      </w:r>
      <w:r w:rsidR="00DC0034" w:rsidRPr="00730770">
        <w:t>powiadamia organa ścigania;</w:t>
      </w:r>
    </w:p>
    <w:p w14:paraId="6F164B31" w14:textId="5104CA7C" w:rsidR="00794153" w:rsidRPr="00730770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>Dyrektor</w:t>
      </w:r>
      <w:r w:rsidR="00E826AF" w:rsidRPr="00730770">
        <w:t xml:space="preserve"> </w:t>
      </w:r>
      <w:r w:rsidRPr="00730770">
        <w:t>Szkoły,</w:t>
      </w:r>
      <w:r w:rsidR="00E826AF" w:rsidRPr="00730770">
        <w:t xml:space="preserve"> </w:t>
      </w:r>
      <w:r w:rsidRPr="00730770">
        <w:t>po</w:t>
      </w:r>
      <w:r w:rsidR="00E826AF" w:rsidRPr="00730770">
        <w:t xml:space="preserve"> </w:t>
      </w:r>
      <w:r w:rsidRPr="00730770">
        <w:t>otrzymaniu</w:t>
      </w:r>
      <w:r w:rsidR="00E826AF" w:rsidRPr="00730770">
        <w:t xml:space="preserve"> </w:t>
      </w:r>
      <w:r w:rsidRPr="00730770">
        <w:t>informacji</w:t>
      </w:r>
      <w:r w:rsidR="00E826AF" w:rsidRPr="00730770">
        <w:t xml:space="preserve"> </w:t>
      </w:r>
      <w:r w:rsidRPr="00730770">
        <w:t>i</w:t>
      </w:r>
      <w:r w:rsidR="00E826AF" w:rsidRPr="00730770">
        <w:t xml:space="preserve"> </w:t>
      </w:r>
      <w:r w:rsidRPr="00730770">
        <w:t>kwalifikacji</w:t>
      </w:r>
      <w:r w:rsidR="00E826AF" w:rsidRPr="00730770">
        <w:t xml:space="preserve"> </w:t>
      </w:r>
      <w:r w:rsidRPr="00730770">
        <w:t>danego</w:t>
      </w:r>
      <w:r w:rsidR="00E826AF" w:rsidRPr="00730770">
        <w:t xml:space="preserve"> </w:t>
      </w:r>
      <w:r w:rsidRPr="00730770">
        <w:t>czynu,</w:t>
      </w:r>
      <w:r w:rsidR="00E826AF" w:rsidRPr="00730770">
        <w:t xml:space="preserve"> </w:t>
      </w:r>
      <w:r w:rsidRPr="00730770">
        <w:t>zwołuje</w:t>
      </w:r>
      <w:r w:rsidR="00E826AF" w:rsidRPr="00730770">
        <w:t xml:space="preserve"> </w:t>
      </w:r>
      <w:r w:rsidRPr="00730770">
        <w:t>posiedzenie</w:t>
      </w:r>
      <w:r w:rsidR="00E826AF" w:rsidRPr="00730770">
        <w:t xml:space="preserve"> </w:t>
      </w:r>
      <w:r w:rsidR="00DC0034" w:rsidRPr="00730770">
        <w:t>Rady Pedagogicznej szkoły.</w:t>
      </w:r>
    </w:p>
    <w:p w14:paraId="74BBA7FA" w14:textId="77777777" w:rsidR="00BE41AE" w:rsidRPr="00730770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>Uczeń</w:t>
      </w:r>
      <w:r w:rsidR="00E826AF" w:rsidRPr="00730770">
        <w:t xml:space="preserve"> </w:t>
      </w:r>
      <w:r w:rsidRPr="00730770">
        <w:t>ma</w:t>
      </w:r>
      <w:r w:rsidR="00E826AF" w:rsidRPr="00730770">
        <w:t xml:space="preserve"> </w:t>
      </w:r>
      <w:r w:rsidRPr="00730770">
        <w:t>prawo wskazać swoich rzeczników obrony. Rzecznikami</w:t>
      </w:r>
      <w:r w:rsidR="00E826AF" w:rsidRPr="00730770">
        <w:t xml:space="preserve"> </w:t>
      </w:r>
      <w:r w:rsidRPr="00730770">
        <w:t>ucznia</w:t>
      </w:r>
      <w:r w:rsidR="00E826AF" w:rsidRPr="00730770">
        <w:t xml:space="preserve"> </w:t>
      </w:r>
      <w:r w:rsidRPr="00730770">
        <w:t>mogą</w:t>
      </w:r>
      <w:r w:rsidR="00E826AF" w:rsidRPr="00730770">
        <w:t xml:space="preserve"> </w:t>
      </w:r>
      <w:r w:rsidRPr="00730770">
        <w:t>być wychowawca klasy, pedagog</w:t>
      </w:r>
      <w:r w:rsidR="00E826AF" w:rsidRPr="00730770">
        <w:t xml:space="preserve"> </w:t>
      </w:r>
      <w:r w:rsidRPr="00730770">
        <w:t>(psycholog)</w:t>
      </w:r>
      <w:r w:rsidR="00E826AF" w:rsidRPr="00730770">
        <w:t xml:space="preserve"> </w:t>
      </w:r>
      <w:r w:rsidRPr="00730770">
        <w:t>szkolny,</w:t>
      </w:r>
      <w:r w:rsidR="00E826AF" w:rsidRPr="00730770">
        <w:t xml:space="preserve"> </w:t>
      </w:r>
      <w:r w:rsidRPr="00730770">
        <w:t>Rzecznik</w:t>
      </w:r>
      <w:r w:rsidR="00E826AF" w:rsidRPr="00730770">
        <w:t xml:space="preserve"> </w:t>
      </w:r>
      <w:r w:rsidRPr="00730770">
        <w:t>Praw</w:t>
      </w:r>
      <w:r w:rsidR="00E826AF" w:rsidRPr="00730770">
        <w:t xml:space="preserve"> </w:t>
      </w:r>
      <w:r w:rsidRPr="00730770">
        <w:t>Ucznia.</w:t>
      </w:r>
      <w:r w:rsidR="00E826AF" w:rsidRPr="00730770">
        <w:t xml:space="preserve"> </w:t>
      </w:r>
      <w:r w:rsidRPr="00730770">
        <w:t>Uczeń</w:t>
      </w:r>
      <w:r w:rsidR="00E826AF" w:rsidRPr="00730770">
        <w:t xml:space="preserve"> </w:t>
      </w:r>
      <w:r w:rsidRPr="00730770">
        <w:t>może</w:t>
      </w:r>
      <w:r w:rsidR="00E826AF" w:rsidRPr="00730770">
        <w:t xml:space="preserve"> </w:t>
      </w:r>
      <w:r w:rsidRPr="00730770">
        <w:t>się</w:t>
      </w:r>
      <w:r w:rsidR="00E826AF" w:rsidRPr="00730770">
        <w:t xml:space="preserve"> </w:t>
      </w:r>
      <w:r w:rsidRPr="00730770">
        <w:t>również</w:t>
      </w:r>
      <w:r w:rsidR="00E826AF" w:rsidRPr="00730770">
        <w:t xml:space="preserve"> </w:t>
      </w:r>
      <w:r w:rsidRPr="00730770">
        <w:t>zwrócić</w:t>
      </w:r>
      <w:r w:rsidR="00E826AF" w:rsidRPr="00730770">
        <w:t xml:space="preserve"> </w:t>
      </w:r>
      <w:r w:rsidRPr="00730770">
        <w:t>o</w:t>
      </w:r>
      <w:r w:rsidR="00E826AF" w:rsidRPr="00730770">
        <w:t xml:space="preserve"> </w:t>
      </w:r>
      <w:r w:rsidRPr="00730770">
        <w:t>opinię</w:t>
      </w:r>
      <w:r w:rsidR="00E826AF" w:rsidRPr="00730770">
        <w:t xml:space="preserve"> </w:t>
      </w:r>
      <w:r w:rsidRPr="00730770">
        <w:t>do</w:t>
      </w:r>
      <w:r w:rsidR="00E826AF" w:rsidRPr="00730770">
        <w:t xml:space="preserve"> </w:t>
      </w:r>
      <w:r w:rsidR="00DC0034" w:rsidRPr="00730770">
        <w:t>Samorządu Uczniowskiego.</w:t>
      </w:r>
    </w:p>
    <w:p w14:paraId="15E8A30B" w14:textId="1CF16BA7" w:rsidR="00794153" w:rsidRPr="00730770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>Wychowawca</w:t>
      </w:r>
      <w:r w:rsidR="00E826AF" w:rsidRPr="00730770">
        <w:t xml:space="preserve"> </w:t>
      </w:r>
      <w:r w:rsidRPr="00730770">
        <w:t>ma</w:t>
      </w:r>
      <w:r w:rsidR="00E826AF" w:rsidRPr="00730770">
        <w:t xml:space="preserve"> </w:t>
      </w:r>
      <w:r w:rsidRPr="00730770">
        <w:t>obowiązek przedstawić Radzie</w:t>
      </w:r>
      <w:r w:rsidR="00E826AF" w:rsidRPr="00730770">
        <w:t xml:space="preserve"> </w:t>
      </w:r>
      <w:r w:rsidRPr="00730770">
        <w:t>Pedagogicznej</w:t>
      </w:r>
      <w:r w:rsidR="00E826AF" w:rsidRPr="00730770">
        <w:t xml:space="preserve"> </w:t>
      </w:r>
      <w:r w:rsidRPr="00730770">
        <w:t>pełną</w:t>
      </w:r>
      <w:r w:rsidR="00E826AF" w:rsidRPr="00730770">
        <w:t xml:space="preserve"> </w:t>
      </w:r>
      <w:r w:rsidRPr="00730770">
        <w:t>analizę</w:t>
      </w:r>
      <w:r w:rsidR="00E826AF" w:rsidRPr="00730770">
        <w:t xml:space="preserve"> </w:t>
      </w:r>
      <w:r w:rsidRPr="00730770">
        <w:t>postępowania</w:t>
      </w:r>
      <w:r w:rsidR="00E826AF" w:rsidRPr="00730770">
        <w:t xml:space="preserve"> </w:t>
      </w:r>
      <w:r w:rsidRPr="00730770">
        <w:t>ucznia</w:t>
      </w:r>
      <w:r w:rsidR="00E826AF" w:rsidRPr="00730770">
        <w:t xml:space="preserve"> </w:t>
      </w:r>
      <w:r w:rsidRPr="00730770">
        <w:t>jako</w:t>
      </w:r>
      <w:r w:rsidR="00E826AF" w:rsidRPr="00730770">
        <w:t xml:space="preserve"> </w:t>
      </w:r>
      <w:r w:rsidRPr="00730770">
        <w:t>członka</w:t>
      </w:r>
      <w:r w:rsidR="00E826AF" w:rsidRPr="00730770">
        <w:t xml:space="preserve"> </w:t>
      </w:r>
      <w:r w:rsidRPr="00730770">
        <w:t>społeczności</w:t>
      </w:r>
      <w:r w:rsidR="00E826AF" w:rsidRPr="00730770">
        <w:t xml:space="preserve"> </w:t>
      </w:r>
      <w:r w:rsidRPr="00730770">
        <w:t>szkolnej.</w:t>
      </w:r>
      <w:r w:rsidR="00E826AF" w:rsidRPr="00730770">
        <w:t xml:space="preserve"> </w:t>
      </w:r>
      <w:r w:rsidRPr="00730770">
        <w:t>Podczas</w:t>
      </w:r>
      <w:r w:rsidR="00E826AF" w:rsidRPr="00730770">
        <w:t xml:space="preserve"> </w:t>
      </w:r>
      <w:r w:rsidRPr="00730770">
        <w:t>przedstawiania analizy,</w:t>
      </w:r>
      <w:r w:rsidR="00E826AF" w:rsidRPr="00730770">
        <w:t xml:space="preserve"> </w:t>
      </w:r>
      <w:r w:rsidRPr="00730770">
        <w:t>wychowawca</w:t>
      </w:r>
      <w:r w:rsidR="00E826AF" w:rsidRPr="00730770">
        <w:t xml:space="preserve"> </w:t>
      </w:r>
      <w:r w:rsidRPr="00730770">
        <w:t>klasy</w:t>
      </w:r>
      <w:r w:rsidR="00E826AF" w:rsidRPr="00730770">
        <w:t xml:space="preserve"> </w:t>
      </w:r>
      <w:r w:rsidRPr="00730770">
        <w:t>zobowiązany</w:t>
      </w:r>
      <w:r w:rsidR="00E826AF" w:rsidRPr="00730770">
        <w:t xml:space="preserve"> </w:t>
      </w:r>
      <w:r w:rsidRPr="00730770">
        <w:t>jest zachować</w:t>
      </w:r>
      <w:r w:rsidR="00E826AF" w:rsidRPr="00730770">
        <w:t xml:space="preserve"> </w:t>
      </w:r>
      <w:r w:rsidRPr="00730770">
        <w:t>obiektywność.</w:t>
      </w:r>
      <w:r w:rsidR="00E826AF" w:rsidRPr="00730770">
        <w:t xml:space="preserve"> </w:t>
      </w:r>
      <w:r w:rsidRPr="00730770">
        <w:t>Wychowawca</w:t>
      </w:r>
      <w:r w:rsidR="00E826AF" w:rsidRPr="00730770">
        <w:t xml:space="preserve"> </w:t>
      </w:r>
      <w:r w:rsidRPr="00730770">
        <w:t>klasy</w:t>
      </w:r>
      <w:r w:rsidR="00E826AF" w:rsidRPr="00730770">
        <w:t xml:space="preserve"> </w:t>
      </w:r>
      <w:r w:rsidRPr="00730770">
        <w:t>informuje</w:t>
      </w:r>
      <w:r w:rsidR="00E826AF" w:rsidRPr="00730770">
        <w:t xml:space="preserve"> </w:t>
      </w:r>
      <w:r w:rsidRPr="00730770">
        <w:t>RP</w:t>
      </w:r>
      <w:r w:rsidR="00E826AF" w:rsidRPr="00730770">
        <w:t xml:space="preserve"> </w:t>
      </w:r>
      <w:r w:rsidRPr="00730770">
        <w:t>o</w:t>
      </w:r>
      <w:r w:rsidR="00E826AF" w:rsidRPr="00730770">
        <w:t xml:space="preserve"> </w:t>
      </w:r>
      <w:r w:rsidRPr="00730770">
        <w:t>zastosowanych</w:t>
      </w:r>
      <w:r w:rsidR="00E826AF" w:rsidRPr="00730770">
        <w:t xml:space="preserve"> </w:t>
      </w:r>
      <w:r w:rsidRPr="00730770">
        <w:t>dotychczas</w:t>
      </w:r>
      <w:r w:rsidR="00E826AF" w:rsidRPr="00730770">
        <w:t xml:space="preserve"> </w:t>
      </w:r>
      <w:r w:rsidRPr="00730770">
        <w:t>środkach wychowawczych</w:t>
      </w:r>
      <w:r w:rsidR="00760D6B" w:rsidRPr="00730770">
        <w:t xml:space="preserve"> </w:t>
      </w:r>
      <w:r w:rsidRPr="00730770">
        <w:t>i dyscyplinujących, zastosowanych karach regulaminowych, rozmowach ostrzegawczych, ewentualnej pomocy ps</w:t>
      </w:r>
      <w:r w:rsidR="00DC0034" w:rsidRPr="00730770">
        <w:t>ychologiczno-pedagogicznej itp.</w:t>
      </w:r>
    </w:p>
    <w:p w14:paraId="18C39DA9" w14:textId="5E139ECE" w:rsidR="00794153" w:rsidRPr="00730770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>Rada Pedagogiczna w głosowaniu tajnym, po wnikliwym wysłuchaniu stron,</w:t>
      </w:r>
      <w:r w:rsidR="00E826AF" w:rsidRPr="00730770">
        <w:t xml:space="preserve"> </w:t>
      </w:r>
      <w:r w:rsidRPr="00730770">
        <w:t>podejmuje uchwałę dotyczącą danej sprawy.</w:t>
      </w:r>
    </w:p>
    <w:p w14:paraId="20BA1DA3" w14:textId="4DA1524B" w:rsidR="00794153" w:rsidRPr="00730770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lastRenderedPageBreak/>
        <w:t>Rada Pedagogiczna powierza wykona</w:t>
      </w:r>
      <w:r w:rsidR="00DC0034" w:rsidRPr="00730770">
        <w:t>nie uchwały Dyrektorowi Szkoły.</w:t>
      </w:r>
    </w:p>
    <w:p w14:paraId="3952016D" w14:textId="7C34B4F3" w:rsidR="00794153" w:rsidRPr="00730770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>Dyrektor Szkoły informuje Samorząd Uczniowski o decyzji Rady Pedagogicznej celem uzyskania opinii. Brak opinii</w:t>
      </w:r>
      <w:r w:rsidR="00E826AF" w:rsidRPr="00730770">
        <w:t xml:space="preserve"> </w:t>
      </w:r>
      <w:r w:rsidRPr="00730770">
        <w:t>samorządu w terminie 7 dni od zawiadomienia nie wstrzymuje wykonania uchwały Rady Pedagogicznej.</w:t>
      </w:r>
    </w:p>
    <w:p w14:paraId="156F8F40" w14:textId="7CC77412" w:rsidR="00794153" w:rsidRPr="00730770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 xml:space="preserve">W przypadku niepełnoletniego ucznia szkoły Dyrektor kieruje sprawę do </w:t>
      </w:r>
      <w:r w:rsidR="009675DF" w:rsidRPr="00730770">
        <w:t xml:space="preserve">Łódzkiego </w:t>
      </w:r>
      <w:r w:rsidRPr="00730770">
        <w:t>Kuratora</w:t>
      </w:r>
      <w:r w:rsidR="00E826AF" w:rsidRPr="00730770">
        <w:t xml:space="preserve"> </w:t>
      </w:r>
      <w:r w:rsidRPr="00730770">
        <w:t>Oświaty.</w:t>
      </w:r>
    </w:p>
    <w:p w14:paraId="23DDB4F1" w14:textId="12327C24" w:rsidR="00794153" w:rsidRPr="00730770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>Jeżeli</w:t>
      </w:r>
      <w:r w:rsidR="00E826AF" w:rsidRPr="00730770">
        <w:t xml:space="preserve"> </w:t>
      </w:r>
      <w:r w:rsidRPr="00730770">
        <w:t>uczeń</w:t>
      </w:r>
      <w:r w:rsidR="00E826AF" w:rsidRPr="00730770">
        <w:t xml:space="preserve"> </w:t>
      </w:r>
      <w:r w:rsidRPr="00730770">
        <w:t>nie</w:t>
      </w:r>
      <w:r w:rsidR="00E826AF" w:rsidRPr="00730770">
        <w:t xml:space="preserve"> </w:t>
      </w:r>
      <w:r w:rsidRPr="00730770">
        <w:t>jest</w:t>
      </w:r>
      <w:r w:rsidR="00E826AF" w:rsidRPr="00730770">
        <w:t xml:space="preserve"> </w:t>
      </w:r>
      <w:r w:rsidRPr="00730770">
        <w:t>pełnoletni,</w:t>
      </w:r>
      <w:r w:rsidR="00E826AF" w:rsidRPr="00730770">
        <w:t xml:space="preserve"> </w:t>
      </w:r>
      <w:r w:rsidRPr="00730770">
        <w:t>decyzję</w:t>
      </w:r>
      <w:r w:rsidR="00E826AF" w:rsidRPr="00730770">
        <w:t xml:space="preserve"> </w:t>
      </w:r>
      <w:r w:rsidRPr="00730770">
        <w:t>o</w:t>
      </w:r>
      <w:r w:rsidR="00E826AF" w:rsidRPr="00730770">
        <w:t xml:space="preserve"> </w:t>
      </w:r>
      <w:r w:rsidRPr="00730770">
        <w:t>przeniesieniu</w:t>
      </w:r>
      <w:r w:rsidR="00E826AF" w:rsidRPr="00730770">
        <w:t xml:space="preserve"> </w:t>
      </w:r>
      <w:r w:rsidRPr="00730770">
        <w:t>ucznia</w:t>
      </w:r>
      <w:r w:rsidR="00E826AF" w:rsidRPr="00730770">
        <w:t xml:space="preserve"> </w:t>
      </w:r>
      <w:r w:rsidRPr="00730770">
        <w:t>odbierają i</w:t>
      </w:r>
      <w:r w:rsidR="00E826AF" w:rsidRPr="00730770">
        <w:t xml:space="preserve"> </w:t>
      </w:r>
      <w:r w:rsidRPr="00730770">
        <w:t>podpisują</w:t>
      </w:r>
      <w:r w:rsidR="00E826AF" w:rsidRPr="00730770">
        <w:t xml:space="preserve"> </w:t>
      </w:r>
      <w:r w:rsidRPr="00730770">
        <w:t>rodzice</w:t>
      </w:r>
      <w:r w:rsidR="00E826AF" w:rsidRPr="00730770">
        <w:t xml:space="preserve"> </w:t>
      </w:r>
      <w:r w:rsidRPr="00730770">
        <w:t>lub</w:t>
      </w:r>
      <w:r w:rsidR="00760D6B" w:rsidRPr="00730770">
        <w:t xml:space="preserve"> </w:t>
      </w:r>
      <w:r w:rsidRPr="00730770">
        <w:t>prawny opiekun.</w:t>
      </w:r>
    </w:p>
    <w:p w14:paraId="034AED04" w14:textId="77777777" w:rsidR="00CA5725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 xml:space="preserve">Uczniowi przysługuje prawo do odwołania się od decyzji do organu wskazanego </w:t>
      </w:r>
    </w:p>
    <w:p w14:paraId="6124786A" w14:textId="2B6CAD8E" w:rsidR="00794153" w:rsidRPr="00730770" w:rsidRDefault="00794153" w:rsidP="00CA5725">
      <w:pPr>
        <w:pStyle w:val="Nagwek6"/>
        <w:numPr>
          <w:ilvl w:val="0"/>
          <w:numId w:val="0"/>
        </w:numPr>
        <w:ind w:left="426"/>
      </w:pPr>
      <w:r w:rsidRPr="00730770">
        <w:t>w</w:t>
      </w:r>
      <w:r w:rsidR="00E826AF" w:rsidRPr="00730770">
        <w:t xml:space="preserve"> </w:t>
      </w:r>
      <w:r w:rsidRPr="00730770">
        <w:t>pouczeniu zawartym w decyzji w ter</w:t>
      </w:r>
      <w:r w:rsidR="00DC0034" w:rsidRPr="00730770">
        <w:t>minie 14 dni od jej doręczenia.</w:t>
      </w:r>
    </w:p>
    <w:p w14:paraId="418E90D8" w14:textId="77777777" w:rsidR="00CA5725" w:rsidRDefault="00794153" w:rsidP="00C4286C">
      <w:pPr>
        <w:pStyle w:val="Nagwek6"/>
        <w:numPr>
          <w:ilvl w:val="0"/>
          <w:numId w:val="230"/>
        </w:numPr>
        <w:ind w:left="426" w:hanging="426"/>
      </w:pPr>
      <w:r w:rsidRPr="00730770">
        <w:t>W</w:t>
      </w:r>
      <w:r w:rsidR="00E826AF" w:rsidRPr="00730770">
        <w:t xml:space="preserve"> </w:t>
      </w:r>
      <w:r w:rsidRPr="00730770">
        <w:t>trakcie</w:t>
      </w:r>
      <w:r w:rsidR="00E826AF" w:rsidRPr="00730770">
        <w:t xml:space="preserve"> </w:t>
      </w:r>
      <w:r w:rsidRPr="00730770">
        <w:t>całego</w:t>
      </w:r>
      <w:r w:rsidR="00E826AF" w:rsidRPr="00730770">
        <w:t xml:space="preserve"> </w:t>
      </w:r>
      <w:r w:rsidRPr="00730770">
        <w:t>postępowania</w:t>
      </w:r>
      <w:r w:rsidR="00E826AF" w:rsidRPr="00730770">
        <w:t xml:space="preserve"> </w:t>
      </w:r>
      <w:r w:rsidRPr="00730770">
        <w:t>odwoławczego</w:t>
      </w:r>
      <w:r w:rsidR="00E826AF" w:rsidRPr="00730770">
        <w:t xml:space="preserve"> </w:t>
      </w:r>
      <w:r w:rsidRPr="00730770">
        <w:t>uczeń</w:t>
      </w:r>
      <w:r w:rsidR="00E826AF" w:rsidRPr="00730770">
        <w:t xml:space="preserve"> </w:t>
      </w:r>
      <w:r w:rsidRPr="00730770">
        <w:t>ma</w:t>
      </w:r>
      <w:r w:rsidR="00E826AF" w:rsidRPr="00730770">
        <w:t xml:space="preserve"> </w:t>
      </w:r>
      <w:r w:rsidRPr="00730770">
        <w:t>prawo</w:t>
      </w:r>
      <w:r w:rsidR="00E826AF" w:rsidRPr="00730770">
        <w:t xml:space="preserve"> </w:t>
      </w:r>
      <w:r w:rsidRPr="00730770">
        <w:t>uczęszczać</w:t>
      </w:r>
      <w:r w:rsidR="00E826AF" w:rsidRPr="00730770">
        <w:t xml:space="preserve"> </w:t>
      </w:r>
      <w:r w:rsidRPr="00730770">
        <w:t>na</w:t>
      </w:r>
      <w:r w:rsidR="00E826AF" w:rsidRPr="00730770">
        <w:t xml:space="preserve"> </w:t>
      </w:r>
      <w:r w:rsidRPr="00730770">
        <w:t>zajęcia</w:t>
      </w:r>
      <w:r w:rsidR="00E826AF" w:rsidRPr="00730770">
        <w:t xml:space="preserve"> </w:t>
      </w:r>
    </w:p>
    <w:p w14:paraId="770DB990" w14:textId="6E3D5263" w:rsidR="00794153" w:rsidRPr="00730770" w:rsidRDefault="00794153" w:rsidP="00CA5725">
      <w:pPr>
        <w:pStyle w:val="Nagwek6"/>
        <w:numPr>
          <w:ilvl w:val="0"/>
          <w:numId w:val="0"/>
        </w:numPr>
        <w:ind w:left="426"/>
      </w:pPr>
      <w:r w:rsidRPr="00730770">
        <w:t>do</w:t>
      </w:r>
      <w:r w:rsidR="00E826AF" w:rsidRPr="00730770">
        <w:t xml:space="preserve"> </w:t>
      </w:r>
      <w:r w:rsidRPr="00730770">
        <w:t>czasu otrzymania</w:t>
      </w:r>
      <w:r w:rsidR="00E826AF" w:rsidRPr="00730770">
        <w:t xml:space="preserve"> </w:t>
      </w:r>
      <w:r w:rsidRPr="00730770">
        <w:t>ostatecznej</w:t>
      </w:r>
      <w:r w:rsidR="00E826AF" w:rsidRPr="00730770">
        <w:t xml:space="preserve"> </w:t>
      </w:r>
      <w:r w:rsidR="00DC0034" w:rsidRPr="00730770">
        <w:t>decyzji.</w:t>
      </w:r>
    </w:p>
    <w:p w14:paraId="3B8D987E" w14:textId="4A7CAA2B" w:rsidR="00794153" w:rsidRPr="00CA5725" w:rsidRDefault="00794153" w:rsidP="00414B7C">
      <w:pPr>
        <w:pStyle w:val="Nagwek2"/>
        <w:keepNext w:val="0"/>
        <w:keepLines w:val="0"/>
        <w:rPr>
          <w:rFonts w:asciiTheme="majorHAnsi" w:hAnsiTheme="majorHAnsi" w:cstheme="majorHAnsi"/>
          <w:sz w:val="36"/>
          <w:szCs w:val="36"/>
        </w:rPr>
      </w:pPr>
      <w:bookmarkStart w:id="219" w:name="_Toc129859172"/>
      <w:r w:rsidRPr="00CA5725">
        <w:rPr>
          <w:rFonts w:asciiTheme="majorHAnsi" w:hAnsiTheme="majorHAnsi" w:cstheme="majorHAnsi"/>
          <w:sz w:val="36"/>
          <w:szCs w:val="36"/>
        </w:rPr>
        <w:t>DZIAŁ VII</w:t>
      </w:r>
      <w:r w:rsidR="006D2A80" w:rsidRPr="00CA5725">
        <w:rPr>
          <w:rFonts w:asciiTheme="majorHAnsi" w:hAnsiTheme="majorHAnsi" w:cstheme="majorHAnsi"/>
          <w:sz w:val="36"/>
          <w:szCs w:val="36"/>
        </w:rPr>
        <w:t>. Wewnątrzszkolne zasady oceniania</w:t>
      </w:r>
      <w:bookmarkEnd w:id="219"/>
    </w:p>
    <w:p w14:paraId="2ED5A161" w14:textId="6CC0B02A" w:rsidR="00654B1E" w:rsidRPr="00730770" w:rsidRDefault="00794153" w:rsidP="00151EBB">
      <w:pPr>
        <w:pStyle w:val="Nagwek3"/>
      </w:pPr>
      <w:bookmarkStart w:id="220" w:name="_Toc129859173"/>
      <w:r w:rsidRPr="00730770">
        <w:t>Rozdział</w:t>
      </w:r>
      <w:r w:rsidR="00E826AF" w:rsidRPr="00730770">
        <w:t xml:space="preserve"> </w:t>
      </w:r>
      <w:r w:rsidRPr="00730770">
        <w:t>1</w:t>
      </w:r>
      <w:r w:rsidR="00F27A75" w:rsidRPr="00730770">
        <w:t xml:space="preserve">. </w:t>
      </w:r>
      <w:r w:rsidR="006F0E76" w:rsidRPr="00730770">
        <w:t>Ogólne</w:t>
      </w:r>
      <w:r w:rsidR="00DA4777" w:rsidRPr="00730770">
        <w:t xml:space="preserve"> </w:t>
      </w:r>
      <w:r w:rsidR="002F4A03" w:rsidRPr="00730770">
        <w:t>zasady</w:t>
      </w:r>
      <w:r w:rsidR="00854C42" w:rsidRPr="00730770">
        <w:t xml:space="preserve"> o</w:t>
      </w:r>
      <w:r w:rsidR="002F4A03" w:rsidRPr="00730770">
        <w:t>ceniania</w:t>
      </w:r>
      <w:bookmarkEnd w:id="220"/>
    </w:p>
    <w:p w14:paraId="349EA1FA" w14:textId="5132C0D9" w:rsidR="00FB07E3" w:rsidRPr="00CA5725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CA5725">
        <w:rPr>
          <w:rFonts w:asciiTheme="majorHAnsi" w:hAnsiTheme="majorHAnsi" w:cstheme="majorHAnsi"/>
          <w:sz w:val="28"/>
          <w:szCs w:val="28"/>
        </w:rPr>
        <w:t>§ 133</w:t>
      </w:r>
      <w:r w:rsidR="00FB07E3" w:rsidRPr="00CA5725">
        <w:rPr>
          <w:rFonts w:asciiTheme="majorHAnsi" w:hAnsiTheme="majorHAnsi" w:cstheme="majorHAnsi"/>
          <w:sz w:val="28"/>
          <w:szCs w:val="28"/>
        </w:rPr>
        <w:t>.</w:t>
      </w:r>
    </w:p>
    <w:p w14:paraId="549CD716" w14:textId="13801B29" w:rsidR="00794153" w:rsidRPr="00CA5725" w:rsidRDefault="00654B1E" w:rsidP="00242C01">
      <w:pPr>
        <w:pStyle w:val="Nagwek5"/>
        <w:rPr>
          <w:b w:val="0"/>
        </w:rPr>
      </w:pPr>
      <w:bookmarkStart w:id="221" w:name="_Toc129859174"/>
      <w:r w:rsidRPr="00CA5725">
        <w:rPr>
          <w:b w:val="0"/>
        </w:rPr>
        <w:t xml:space="preserve">Zasady Oceniania z elementami oceniania </w:t>
      </w:r>
      <w:r w:rsidR="002F4A03" w:rsidRPr="00CA5725">
        <w:rPr>
          <w:b w:val="0"/>
        </w:rPr>
        <w:t>kształtującego</w:t>
      </w:r>
      <w:r w:rsidRPr="00CA5725">
        <w:rPr>
          <w:b w:val="0"/>
        </w:rPr>
        <w:t xml:space="preserve"> stanowią</w:t>
      </w:r>
      <w:r w:rsidR="00DA4777" w:rsidRPr="00CA5725">
        <w:rPr>
          <w:b w:val="0"/>
        </w:rPr>
        <w:t xml:space="preserve"> załącznik do Statutu</w:t>
      </w:r>
      <w:r w:rsidR="002348D5" w:rsidRPr="00CA5725">
        <w:rPr>
          <w:b w:val="0"/>
        </w:rPr>
        <w:t>.</w:t>
      </w:r>
      <w:bookmarkEnd w:id="221"/>
    </w:p>
    <w:p w14:paraId="2ED39480" w14:textId="5BFFE7F6" w:rsidR="00FB07E3" w:rsidRPr="00CA5725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CA5725">
        <w:rPr>
          <w:rFonts w:asciiTheme="majorHAnsi" w:hAnsiTheme="majorHAnsi" w:cstheme="majorHAnsi"/>
          <w:sz w:val="28"/>
          <w:szCs w:val="28"/>
        </w:rPr>
        <w:t>§ 134</w:t>
      </w:r>
      <w:r w:rsidR="00FB07E3" w:rsidRPr="00CA5725">
        <w:rPr>
          <w:rFonts w:asciiTheme="majorHAnsi" w:hAnsiTheme="majorHAnsi" w:cstheme="majorHAnsi"/>
          <w:sz w:val="28"/>
          <w:szCs w:val="28"/>
        </w:rPr>
        <w:t>.</w:t>
      </w:r>
    </w:p>
    <w:p w14:paraId="78599DB2" w14:textId="518678C2" w:rsidR="00654B1E" w:rsidRPr="00CA5725" w:rsidRDefault="009841CB" w:rsidP="00242C01">
      <w:pPr>
        <w:pStyle w:val="Nagwek5"/>
        <w:rPr>
          <w:b w:val="0"/>
        </w:rPr>
      </w:pPr>
      <w:bookmarkStart w:id="222" w:name="_Toc129859175"/>
      <w:r w:rsidRPr="00CA5725">
        <w:rPr>
          <w:b w:val="0"/>
        </w:rPr>
        <w:t>Zasady Oceniania zawierają</w:t>
      </w:r>
      <w:r w:rsidR="00654B1E" w:rsidRPr="00CA5725">
        <w:rPr>
          <w:b w:val="0"/>
        </w:rPr>
        <w:t>:</w:t>
      </w:r>
      <w:bookmarkEnd w:id="222"/>
    </w:p>
    <w:p w14:paraId="23AA56C0" w14:textId="77777777" w:rsidR="00D817A2" w:rsidRPr="00730770" w:rsidRDefault="00D817A2" w:rsidP="00C4286C">
      <w:pPr>
        <w:pStyle w:val="Nagwek6"/>
        <w:numPr>
          <w:ilvl w:val="0"/>
          <w:numId w:val="231"/>
        </w:numPr>
        <w:ind w:left="426" w:hanging="426"/>
      </w:pPr>
      <w:r w:rsidRPr="00730770">
        <w:t>Tryb oceniania i skalę ocen.</w:t>
      </w:r>
    </w:p>
    <w:p w14:paraId="58CEBABF" w14:textId="77777777" w:rsidR="00D817A2" w:rsidRPr="00730770" w:rsidRDefault="00D817A2" w:rsidP="00C4286C">
      <w:pPr>
        <w:pStyle w:val="Nagwek6"/>
        <w:numPr>
          <w:ilvl w:val="0"/>
          <w:numId w:val="231"/>
        </w:numPr>
        <w:ind w:left="426" w:hanging="426"/>
      </w:pPr>
      <w:r w:rsidRPr="00730770">
        <w:t>Klasyfikację śródroczną o roczną.</w:t>
      </w:r>
    </w:p>
    <w:p w14:paraId="0DDF17AB" w14:textId="77777777" w:rsidR="00D817A2" w:rsidRPr="00730770" w:rsidRDefault="00D817A2" w:rsidP="00C4286C">
      <w:pPr>
        <w:pStyle w:val="Nagwek6"/>
        <w:numPr>
          <w:ilvl w:val="0"/>
          <w:numId w:val="231"/>
        </w:numPr>
        <w:ind w:left="426" w:hanging="426"/>
      </w:pPr>
      <w:r w:rsidRPr="00730770">
        <w:t>Tryb i warunki uzyskania oceny wyższej</w:t>
      </w:r>
      <w:r w:rsidR="00654B1E" w:rsidRPr="00730770">
        <w:t xml:space="preserve"> niż przewidywana</w:t>
      </w:r>
      <w:r w:rsidRPr="00730770">
        <w:t>.</w:t>
      </w:r>
    </w:p>
    <w:p w14:paraId="429BAC46" w14:textId="77777777" w:rsidR="00D817A2" w:rsidRPr="00730770" w:rsidRDefault="00D817A2" w:rsidP="00C4286C">
      <w:pPr>
        <w:pStyle w:val="Nagwek6"/>
        <w:numPr>
          <w:ilvl w:val="0"/>
          <w:numId w:val="231"/>
        </w:numPr>
        <w:ind w:left="426" w:hanging="426"/>
      </w:pPr>
      <w:r w:rsidRPr="00730770">
        <w:t>Egzamin klasyfikacyjny.</w:t>
      </w:r>
    </w:p>
    <w:p w14:paraId="692CD943" w14:textId="77777777" w:rsidR="00D817A2" w:rsidRPr="00730770" w:rsidRDefault="00D817A2" w:rsidP="00C4286C">
      <w:pPr>
        <w:pStyle w:val="Nagwek6"/>
        <w:numPr>
          <w:ilvl w:val="0"/>
          <w:numId w:val="231"/>
        </w:numPr>
        <w:ind w:left="426" w:hanging="426"/>
      </w:pPr>
      <w:r w:rsidRPr="00730770">
        <w:t>Egzamin sprawdzający wiadomości i umiejętności w trybie odwoławczym.</w:t>
      </w:r>
    </w:p>
    <w:p w14:paraId="7897C564" w14:textId="77777777" w:rsidR="00D817A2" w:rsidRPr="00730770" w:rsidRDefault="00D817A2" w:rsidP="00C4286C">
      <w:pPr>
        <w:pStyle w:val="Nagwek6"/>
        <w:numPr>
          <w:ilvl w:val="0"/>
          <w:numId w:val="231"/>
        </w:numPr>
        <w:ind w:left="426" w:hanging="426"/>
      </w:pPr>
      <w:r w:rsidRPr="00730770">
        <w:t>Egzamin poprawkowy.</w:t>
      </w:r>
    </w:p>
    <w:p w14:paraId="717C764D" w14:textId="3ED3F8C6" w:rsidR="00D817A2" w:rsidRPr="00730770" w:rsidRDefault="00D817A2" w:rsidP="00C4286C">
      <w:pPr>
        <w:pStyle w:val="Nagwek6"/>
        <w:numPr>
          <w:ilvl w:val="0"/>
          <w:numId w:val="231"/>
        </w:numPr>
        <w:ind w:left="426" w:hanging="426"/>
      </w:pPr>
      <w:r w:rsidRPr="00730770">
        <w:t>Ocenianie zachowania.</w:t>
      </w:r>
      <w:r w:rsidR="00E826AF" w:rsidRPr="00730770">
        <w:t xml:space="preserve"> </w:t>
      </w:r>
    </w:p>
    <w:p w14:paraId="3D928C85" w14:textId="77777777" w:rsidR="00541B03" w:rsidRDefault="00541B03">
      <w:pPr>
        <w:spacing w:line="240" w:lineRule="auto"/>
        <w:rPr>
          <w:rFonts w:eastAsia="Times New Roman"/>
          <w:b/>
          <w:bCs/>
          <w:sz w:val="28"/>
          <w:lang w:val="x-none"/>
        </w:rPr>
      </w:pPr>
      <w:bookmarkStart w:id="223" w:name="_Toc129859176"/>
      <w:r>
        <w:br w:type="page"/>
      </w:r>
    </w:p>
    <w:p w14:paraId="53266A29" w14:textId="26CA6507" w:rsidR="00905042" w:rsidRPr="00730770" w:rsidRDefault="00905042" w:rsidP="00151EBB">
      <w:pPr>
        <w:pStyle w:val="Nagwek3"/>
      </w:pPr>
      <w:r w:rsidRPr="00730770">
        <w:lastRenderedPageBreak/>
        <w:t>Rozdział 2</w:t>
      </w:r>
      <w:r w:rsidR="00F27A75" w:rsidRPr="00730770">
        <w:t xml:space="preserve">. </w:t>
      </w:r>
      <w:r w:rsidRPr="00730770">
        <w:t>Promowanie i ukończenie szkoły</w:t>
      </w:r>
      <w:bookmarkEnd w:id="223"/>
    </w:p>
    <w:p w14:paraId="0D1C1929" w14:textId="19FA282D" w:rsidR="00FB07E3" w:rsidRPr="00730770" w:rsidRDefault="00905042" w:rsidP="00414B7C">
      <w:pPr>
        <w:pStyle w:val="Nagwek4"/>
        <w:keepNext w:val="0"/>
        <w:keepLines w:val="0"/>
      </w:pPr>
      <w:r w:rsidRPr="006F4E2B">
        <w:rPr>
          <w:rFonts w:asciiTheme="majorHAnsi" w:hAnsiTheme="majorHAnsi" w:cstheme="majorHAnsi"/>
          <w:sz w:val="28"/>
          <w:szCs w:val="28"/>
        </w:rPr>
        <w:t>§</w:t>
      </w:r>
      <w:r w:rsidR="00B37A68" w:rsidRPr="006F4E2B">
        <w:rPr>
          <w:rFonts w:asciiTheme="majorHAnsi" w:hAnsiTheme="majorHAnsi" w:cstheme="majorHAnsi"/>
          <w:sz w:val="28"/>
          <w:szCs w:val="28"/>
        </w:rPr>
        <w:t xml:space="preserve"> 135</w:t>
      </w:r>
      <w:r w:rsidR="00654B1E" w:rsidRPr="00730770">
        <w:t>.</w:t>
      </w:r>
    </w:p>
    <w:p w14:paraId="540F9D1A" w14:textId="77777777" w:rsidR="00FB07E3" w:rsidRPr="006F4E2B" w:rsidRDefault="00654B1E" w:rsidP="00C4286C">
      <w:pPr>
        <w:pStyle w:val="Nagwek6"/>
        <w:numPr>
          <w:ilvl w:val="0"/>
          <w:numId w:val="232"/>
        </w:numPr>
        <w:ind w:left="426" w:hanging="426"/>
        <w:rPr>
          <w:bCs/>
        </w:rPr>
      </w:pPr>
      <w:bookmarkStart w:id="224" w:name="_Toc129859177"/>
      <w:r w:rsidRPr="006F4E2B">
        <w:rPr>
          <w:bCs/>
        </w:rPr>
        <w:t xml:space="preserve">Uczeń otrzymuje promocję do klasy programowo wyższej, jeżeli ze wszystkich obowiązkowych zajęć edukacyjnych określonych w </w:t>
      </w:r>
      <w:r w:rsidR="00B167E8" w:rsidRPr="006F4E2B">
        <w:rPr>
          <w:bCs/>
          <w:lang w:val="pl-PL"/>
        </w:rPr>
        <w:t>szkolnym</w:t>
      </w:r>
      <w:r w:rsidRPr="006F4E2B">
        <w:rPr>
          <w:bCs/>
        </w:rPr>
        <w:t xml:space="preserve"> planie nauczania uzyskał</w:t>
      </w:r>
      <w:r w:rsidR="00CB5111" w:rsidRPr="006F4E2B">
        <w:rPr>
          <w:bCs/>
          <w:lang w:val="pl-PL"/>
        </w:rPr>
        <w:t xml:space="preserve"> </w:t>
      </w:r>
      <w:r w:rsidRPr="006F4E2B">
        <w:rPr>
          <w:bCs/>
        </w:rPr>
        <w:t xml:space="preserve">klasyfikacyjne roczne </w:t>
      </w:r>
      <w:r w:rsidR="00025744" w:rsidRPr="006F4E2B">
        <w:rPr>
          <w:bCs/>
        </w:rPr>
        <w:t>oceny wyższe od stopnia niedostatecznego za zastrzeżeniem ust. 2</w:t>
      </w:r>
      <w:r w:rsidR="00854C42" w:rsidRPr="006F4E2B">
        <w:rPr>
          <w:bCs/>
        </w:rPr>
        <w:t>.</w:t>
      </w:r>
      <w:bookmarkEnd w:id="224"/>
    </w:p>
    <w:p w14:paraId="68D9B9D5" w14:textId="0C2A7678" w:rsidR="00AF67A9" w:rsidRPr="00242C01" w:rsidRDefault="00025744" w:rsidP="00C4286C">
      <w:pPr>
        <w:pStyle w:val="Nagwek6"/>
        <w:numPr>
          <w:ilvl w:val="0"/>
          <w:numId w:val="232"/>
        </w:numPr>
        <w:ind w:left="426" w:hanging="426"/>
      </w:pPr>
      <w:bookmarkStart w:id="225" w:name="_Toc129859178"/>
      <w:r w:rsidRPr="00730770">
        <w:t xml:space="preserve">Uczeń, który w jednej szkole otrzymał co najmniej dwa razy z rzędu naganną ocenę zachowania, mimo, że uzyskał klasyfikacyjne oceny roczne wyższe od oceny niedostatecznej </w:t>
      </w:r>
      <w:r w:rsidR="00CB5111" w:rsidRPr="00730770">
        <w:t>może</w:t>
      </w:r>
      <w:r w:rsidRPr="00730770">
        <w:t xml:space="preserve"> uchwałą Rady Pedagogicznej nie otrzymać promocji do klasy </w:t>
      </w:r>
      <w:r w:rsidR="00CB5111" w:rsidRPr="00730770">
        <w:t>programów</w:t>
      </w:r>
      <w:r w:rsidRPr="00730770">
        <w:t xml:space="preserve"> wyższej lub ukończyć szkoły.</w:t>
      </w:r>
      <w:bookmarkEnd w:id="225"/>
    </w:p>
    <w:p w14:paraId="4331567C" w14:textId="77777777" w:rsidR="00AF67A9" w:rsidRPr="00242C01" w:rsidRDefault="00025744" w:rsidP="00C4286C">
      <w:pPr>
        <w:pStyle w:val="Nagwek6"/>
        <w:numPr>
          <w:ilvl w:val="0"/>
          <w:numId w:val="232"/>
        </w:numPr>
        <w:ind w:left="426" w:hanging="426"/>
      </w:pPr>
      <w:bookmarkStart w:id="226" w:name="_Toc129859179"/>
      <w:r w:rsidRPr="00730770">
        <w:t xml:space="preserve">Uczeń, który nie spełnił </w:t>
      </w:r>
      <w:r w:rsidR="00CB5111" w:rsidRPr="00730770">
        <w:t>warunków</w:t>
      </w:r>
      <w:r w:rsidRPr="00730770">
        <w:t xml:space="preserve"> określonych w ust. 1. </w:t>
      </w:r>
      <w:r w:rsidR="00902A7F" w:rsidRPr="00730770">
        <w:t>nie otrzymuje promocji do klasy programowo wyższej / nie kończy szkoły i powtarza klasę.</w:t>
      </w:r>
      <w:bookmarkEnd w:id="226"/>
    </w:p>
    <w:p w14:paraId="2932496E" w14:textId="77777777" w:rsidR="00AF67A9" w:rsidRPr="00242C01" w:rsidRDefault="00902A7F" w:rsidP="00C4286C">
      <w:pPr>
        <w:pStyle w:val="Nagwek6"/>
        <w:numPr>
          <w:ilvl w:val="0"/>
          <w:numId w:val="232"/>
        </w:numPr>
        <w:ind w:left="426" w:hanging="426"/>
      </w:pPr>
      <w:bookmarkStart w:id="227" w:name="_Toc129859180"/>
      <w:r w:rsidRPr="00730770">
        <w:t xml:space="preserve">Rada Pedagogiczna, uwzględniając możliwości edukacyjne ucznia może raz w ciągu danego etapu edukacyjnego promować ucznia do klasy programowo wyższej, który nie zdał egzaminu poprawkowego z jednych obowiązkowych zajęć edukacyjnych, pod </w:t>
      </w:r>
      <w:r w:rsidR="00CB5111" w:rsidRPr="00730770">
        <w:t>warunkiem</w:t>
      </w:r>
      <w:r w:rsidRPr="00730770">
        <w:t>, że te obowiązkowe zajęcia edukacyjne są, zgodnie ze szkolnym planem nauczania realizowane w klasie programowo wyższej.</w:t>
      </w:r>
      <w:bookmarkEnd w:id="227"/>
    </w:p>
    <w:p w14:paraId="1E332F35" w14:textId="77777777" w:rsidR="006F4E2B" w:rsidRDefault="00CB5111" w:rsidP="00C4286C">
      <w:pPr>
        <w:pStyle w:val="Nagwek6"/>
        <w:numPr>
          <w:ilvl w:val="0"/>
          <w:numId w:val="232"/>
        </w:numPr>
        <w:ind w:left="426" w:hanging="426"/>
      </w:pPr>
      <w:bookmarkStart w:id="228" w:name="_Toc129859181"/>
      <w:r w:rsidRPr="00730770">
        <w:t>Laureaci</w:t>
      </w:r>
      <w:r w:rsidR="00902A7F" w:rsidRPr="00730770">
        <w:t xml:space="preserve"> i finaliści olimpiad przedmiotowych otrzymują </w:t>
      </w:r>
      <w:r w:rsidR="00852B35" w:rsidRPr="00730770">
        <w:t xml:space="preserve">z danych zajęć edukacyjnych celującą roczną ocenę klasyfikacyjną. Jeżeli tytuł laureata lub finalisty uczeń uzyskał </w:t>
      </w:r>
    </w:p>
    <w:p w14:paraId="7B90142C" w14:textId="652381B0" w:rsidR="00AF67A9" w:rsidRPr="00242C01" w:rsidRDefault="00852B35" w:rsidP="006F4E2B">
      <w:pPr>
        <w:pStyle w:val="Nagwek6"/>
        <w:numPr>
          <w:ilvl w:val="0"/>
          <w:numId w:val="0"/>
        </w:numPr>
        <w:ind w:left="426"/>
      </w:pPr>
      <w:r w:rsidRPr="00730770">
        <w:t>po ustaleniu albo uzyskaniu oceny klasyfikacyjnej niższej niż celująca następuje zmiana tej oceny na ocenę celującą.</w:t>
      </w:r>
      <w:bookmarkEnd w:id="228"/>
    </w:p>
    <w:p w14:paraId="23BAFECE" w14:textId="77777777" w:rsidR="00AF67A9" w:rsidRPr="00242C01" w:rsidRDefault="00852B35" w:rsidP="00C4286C">
      <w:pPr>
        <w:pStyle w:val="Nagwek6"/>
        <w:numPr>
          <w:ilvl w:val="0"/>
          <w:numId w:val="232"/>
        </w:numPr>
        <w:ind w:left="426" w:hanging="426"/>
      </w:pPr>
      <w:bookmarkStart w:id="229" w:name="_Toc129859182"/>
      <w:r w:rsidRPr="00730770">
        <w:t>Uczeń realizujący obowiązek nauki poza szkołą nie jest klasyfikowany z wychowania fizycznego oraz nie wystawia się oceny zachowania. Brak klasyfikacji</w:t>
      </w:r>
      <w:r w:rsidR="00E826AF" w:rsidRPr="00730770">
        <w:t xml:space="preserve"> </w:t>
      </w:r>
      <w:r w:rsidRPr="00730770">
        <w:t xml:space="preserve">z wychowania fizycznego i zachowania nie </w:t>
      </w:r>
      <w:r w:rsidR="00CB5111" w:rsidRPr="00730770">
        <w:t>wstrzymuje</w:t>
      </w:r>
      <w:r w:rsidRPr="00730770">
        <w:t xml:space="preserve"> promocji do klasy programowo wyższej lub ukończenia szkoły.</w:t>
      </w:r>
      <w:bookmarkEnd w:id="229"/>
    </w:p>
    <w:p w14:paraId="036E403F" w14:textId="77777777" w:rsidR="006F4E2B" w:rsidRDefault="00852B35" w:rsidP="00C4286C">
      <w:pPr>
        <w:pStyle w:val="Nagwek6"/>
        <w:numPr>
          <w:ilvl w:val="0"/>
          <w:numId w:val="232"/>
        </w:numPr>
        <w:ind w:left="426" w:hanging="426"/>
      </w:pPr>
      <w:bookmarkStart w:id="230" w:name="_Toc129859183"/>
      <w:r w:rsidRPr="00730770">
        <w:t xml:space="preserve">Uczeń, który w wyniku klasyfikacji rocznej uzyskał z zajęć edukacyjnych średnią ocen </w:t>
      </w:r>
    </w:p>
    <w:p w14:paraId="12D47650" w14:textId="4D85071A" w:rsidR="00AF67A9" w:rsidRPr="00242C01" w:rsidRDefault="00852B35" w:rsidP="006F4E2B">
      <w:pPr>
        <w:pStyle w:val="Nagwek6"/>
        <w:numPr>
          <w:ilvl w:val="0"/>
          <w:numId w:val="0"/>
        </w:numPr>
        <w:ind w:left="426"/>
      </w:pPr>
      <w:r w:rsidRPr="00730770">
        <w:t>co najmniej 4,75 oraz co najmniej bardzo dobrą ocenę z zachowania, otrzymuje promocję do klasy programowo wyższej</w:t>
      </w:r>
      <w:r w:rsidR="00D261DF" w:rsidRPr="00730770">
        <w:t xml:space="preserve"> z wyróżnieniem.</w:t>
      </w:r>
      <w:bookmarkEnd w:id="230"/>
    </w:p>
    <w:p w14:paraId="1C3B3C29" w14:textId="77777777" w:rsidR="006F4E2B" w:rsidRDefault="00D261DF" w:rsidP="00C4286C">
      <w:pPr>
        <w:pStyle w:val="Nagwek6"/>
        <w:numPr>
          <w:ilvl w:val="0"/>
          <w:numId w:val="232"/>
        </w:numPr>
        <w:ind w:left="426" w:hanging="426"/>
      </w:pPr>
      <w:bookmarkStart w:id="231" w:name="_Toc129859184"/>
      <w:r w:rsidRPr="00730770">
        <w:t>Uczeń kończy Szkołę z wyróżnieniem</w:t>
      </w:r>
      <w:r w:rsidR="00CB5111" w:rsidRPr="00730770">
        <w:t xml:space="preserve"> </w:t>
      </w:r>
      <w:r w:rsidRPr="00730770">
        <w:t xml:space="preserve">jeżeli w wyniku klasyfikacji końcowej uzyskał </w:t>
      </w:r>
    </w:p>
    <w:p w14:paraId="18FF8A72" w14:textId="10AEC7FF" w:rsidR="00AF67A9" w:rsidRPr="00242C01" w:rsidRDefault="00D261DF" w:rsidP="006F4E2B">
      <w:pPr>
        <w:pStyle w:val="Nagwek6"/>
        <w:numPr>
          <w:ilvl w:val="0"/>
          <w:numId w:val="0"/>
        </w:numPr>
        <w:ind w:left="426"/>
      </w:pPr>
      <w:r w:rsidRPr="00730770">
        <w:t>z zajęć edukacyjnych średnią ocen co najmniej 4,75 oraz co najmniej b</w:t>
      </w:r>
      <w:r w:rsidR="00AF67A9" w:rsidRPr="00730770">
        <w:t>ardzo dobrą ocenę z zachowania.</w:t>
      </w:r>
      <w:bookmarkEnd w:id="231"/>
    </w:p>
    <w:p w14:paraId="35897A02" w14:textId="4029A72F" w:rsidR="00905042" w:rsidRPr="00242C01" w:rsidRDefault="00D261DF" w:rsidP="00C4286C">
      <w:pPr>
        <w:pStyle w:val="Nagwek6"/>
        <w:numPr>
          <w:ilvl w:val="0"/>
          <w:numId w:val="232"/>
        </w:numPr>
        <w:ind w:left="426" w:hanging="426"/>
      </w:pPr>
      <w:bookmarkStart w:id="232" w:name="_Toc129859185"/>
      <w:r w:rsidRPr="00730770">
        <w:lastRenderedPageBreak/>
        <w:t xml:space="preserve">Rada Pedagogiczna typuje uczniów do nagród </w:t>
      </w:r>
      <w:r w:rsidR="00CB5111" w:rsidRPr="00730770">
        <w:t>ustanawianych</w:t>
      </w:r>
      <w:r w:rsidRPr="00730770">
        <w:t xml:space="preserve"> przez ministra edukacj</w:t>
      </w:r>
      <w:r w:rsidR="00854C42" w:rsidRPr="00730770">
        <w:t>i narodowej i kuratora oświaty.</w:t>
      </w:r>
      <w:bookmarkEnd w:id="232"/>
    </w:p>
    <w:p w14:paraId="2B2D67B1" w14:textId="00CA239F" w:rsidR="00FB07E3" w:rsidRPr="006F4E2B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6F4E2B">
        <w:rPr>
          <w:rFonts w:asciiTheme="majorHAnsi" w:hAnsiTheme="majorHAnsi" w:cstheme="majorHAnsi"/>
          <w:sz w:val="28"/>
          <w:szCs w:val="28"/>
        </w:rPr>
        <w:t>§ 136</w:t>
      </w:r>
      <w:r w:rsidR="00FB07E3" w:rsidRPr="006F4E2B">
        <w:rPr>
          <w:rFonts w:asciiTheme="majorHAnsi" w:hAnsiTheme="majorHAnsi" w:cstheme="majorHAnsi"/>
          <w:sz w:val="28"/>
          <w:szCs w:val="28"/>
        </w:rPr>
        <w:t>.</w:t>
      </w:r>
    </w:p>
    <w:p w14:paraId="547C751B" w14:textId="1A00C90B" w:rsidR="00794153" w:rsidRPr="006F4E2B" w:rsidRDefault="00794153" w:rsidP="00242C01">
      <w:pPr>
        <w:pStyle w:val="Nagwek5"/>
        <w:rPr>
          <w:b w:val="0"/>
        </w:rPr>
      </w:pPr>
      <w:bookmarkStart w:id="233" w:name="_Toc129859186"/>
      <w:r w:rsidRPr="006F4E2B">
        <w:rPr>
          <w:b w:val="0"/>
        </w:rPr>
        <w:t>Świadectwa szkolne i inne druki szkolne.</w:t>
      </w:r>
      <w:bookmarkEnd w:id="233"/>
    </w:p>
    <w:p w14:paraId="75A4BCDF" w14:textId="77777777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</w:p>
    <w:p w14:paraId="1C9371C9" w14:textId="4F73AF0B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 xml:space="preserve">Uczeń, który otrzymał promocję do klasy programowo wyższej z wyróżnieniem, otrzymuje świadectwo szkolne promocyjne potwierdzające uzyskanie promocji </w:t>
      </w:r>
      <w:r w:rsidR="00D04EB2">
        <w:br/>
      </w:r>
      <w:r w:rsidRPr="00730770">
        <w:t>z wyróżnieniem.</w:t>
      </w:r>
    </w:p>
    <w:p w14:paraId="718E9454" w14:textId="77777777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Do szczególnych osiągnięć ucznia, wpisywanych na świadectwo szkolne zalicza się osiągnięcia ok</w:t>
      </w:r>
      <w:r w:rsidR="00DA4777" w:rsidRPr="00730770">
        <w:t xml:space="preserve">reślone przez Łódzkiego </w:t>
      </w:r>
      <w:r w:rsidRPr="00730770">
        <w:t>Kuratora Oświaty:</w:t>
      </w:r>
    </w:p>
    <w:p w14:paraId="1447E0B3" w14:textId="77777777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Uczeń szkoły, który ukończył daną szkołę, otrzymuje świadectwo ukończenia szkoły.</w:t>
      </w:r>
    </w:p>
    <w:p w14:paraId="2042F0A8" w14:textId="77777777" w:rsidR="006F4E2B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Uczniowi, który jest laureatem konkursu przedmiotowego o zasięgu wojewódzkim</w:t>
      </w:r>
      <w:r w:rsidR="00760D6B" w:rsidRPr="00730770">
        <w:t xml:space="preserve"> </w:t>
      </w:r>
    </w:p>
    <w:p w14:paraId="74B2C313" w14:textId="7DFAF982" w:rsidR="00794153" w:rsidRPr="00730770" w:rsidRDefault="00794153" w:rsidP="006F4E2B">
      <w:pPr>
        <w:pStyle w:val="Nagwek6"/>
        <w:numPr>
          <w:ilvl w:val="0"/>
          <w:numId w:val="0"/>
        </w:numPr>
        <w:ind w:left="426"/>
      </w:pPr>
      <w:r w:rsidRPr="00730770">
        <w:t xml:space="preserve">i </w:t>
      </w:r>
      <w:r w:rsidR="00DE612C" w:rsidRPr="00730770">
        <w:t>ponad wojewódzkim</w:t>
      </w:r>
      <w:r w:rsidRPr="00730770">
        <w:t xml:space="preserve"> lub laureatem lub finalistą olimpiady przedmiotowe wpisuje się na świadectwie celującą końcową ocenę klasyfikacyjną, nawet, jeśli wcześniej dokonano klasyfikacji na poziomie niższej oceny.</w:t>
      </w:r>
    </w:p>
    <w:p w14:paraId="5E66CF7E" w14:textId="77777777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Szkoła, na wniosek ucznia lub rodzica wydaje zaświadczenie dotyczące przebiegu nauczania.</w:t>
      </w:r>
    </w:p>
    <w:p w14:paraId="235A5ECD" w14:textId="48654239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Każdy uczeń szkoły otrzymuje legitymację szkolną, której rodzaj określają odrębne</w:t>
      </w:r>
      <w:r w:rsidR="00760D6B" w:rsidRPr="00730770">
        <w:t xml:space="preserve"> </w:t>
      </w:r>
      <w:r w:rsidRPr="00730770">
        <w:t>przepisy. Ważność legitymacji szkolnej potwierdza się w kolejnym roku szkolnym przez umieszczenie daty ważności i pieczęci urzędowej szkoły.</w:t>
      </w:r>
    </w:p>
    <w:p w14:paraId="0BA8159C" w14:textId="77777777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Świadectwa, zaświadczenia, legitymacje szkolne są drukami ścisłego zarachowania.</w:t>
      </w:r>
    </w:p>
    <w:p w14:paraId="3D964DD8" w14:textId="2A5103FA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Szkoła prowadzi imienną ewidencję wydanych legitymacji, świadectw ukońc</w:t>
      </w:r>
      <w:r w:rsidR="00B167E8" w:rsidRPr="00730770">
        <w:t>zenia szkoły, oraz zaświadczeń.</w:t>
      </w:r>
    </w:p>
    <w:p w14:paraId="76C848D3" w14:textId="77777777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Świadectwa szkolne promocyjne, świadectwa ukończenia szkoły i zaświadczenia dotyczące przebiegu nauczania szkoła wydaje na podstawie dokumentacji przebiegu nauczania prowadzonej przez szkołę.</w:t>
      </w:r>
    </w:p>
    <w:p w14:paraId="6FC44DF5" w14:textId="46767945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 xml:space="preserve">Na świadectwach promocyjnych można dokonywać sprostowań błędów przez skreślenie kolorem czerwonym nieprawidłowego zapisu i czytelne wpisanie kolorem czerwonym </w:t>
      </w:r>
      <w:r w:rsidRPr="00730770">
        <w:lastRenderedPageBreak/>
        <w:t>nad skreślonymi wyrazami właściwych danych. Na końcu dokumentu umieszcza się adnotacje „dokonano sprostowania” oraz czytelny podpis dyrektora szkoły lub upoważnionej przez niego osoby oraz datę i pieczęć urzędową.</w:t>
      </w:r>
    </w:p>
    <w:p w14:paraId="7ED1ACCA" w14:textId="2AEC2A89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Nie dokonuje się sprostowań na św</w:t>
      </w:r>
      <w:r w:rsidR="000222A6" w:rsidRPr="00730770">
        <w:t>iadectwach ukończenia szkoły</w:t>
      </w:r>
      <w:r w:rsidRPr="00730770">
        <w:t xml:space="preserve"> i zaświadczeniach. Dokumenty, o k</w:t>
      </w:r>
      <w:r w:rsidR="00854C42" w:rsidRPr="00730770">
        <w:t>tórych mowa podlegają wymianie.</w:t>
      </w:r>
    </w:p>
    <w:p w14:paraId="18C98869" w14:textId="465B9C68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W przypadku utraty oryginału świadectwa, odpisu,</w:t>
      </w:r>
      <w:r w:rsidR="00E826AF" w:rsidRPr="00730770">
        <w:t xml:space="preserve"> </w:t>
      </w:r>
      <w:r w:rsidRPr="00730770">
        <w:t>zaświadczenia</w:t>
      </w:r>
      <w:r w:rsidR="00E826AF" w:rsidRPr="00730770">
        <w:t xml:space="preserve"> </w:t>
      </w:r>
      <w:r w:rsidRPr="00730770">
        <w:t>uczeń lub absolwent może wystąpić odpowiednio</w:t>
      </w:r>
      <w:r w:rsidR="00E826AF" w:rsidRPr="00730770">
        <w:t xml:space="preserve"> </w:t>
      </w:r>
      <w:r w:rsidRPr="00730770">
        <w:t>do dyrektora szkoły, komisji okręgowej lub kuratora oświaty z pisemnym wnioskiem o wydanie duplikatu.</w:t>
      </w:r>
    </w:p>
    <w:p w14:paraId="680938BA" w14:textId="77777777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Za wydanie duplikatu świadectwa pobiera się opłatę w wysokości równej kwocie opłaty skarbowej od legalizacji dokumentu. Opłatę wnosi się na rachunek bankowy wskazany przez dyrektora szkoły.</w:t>
      </w:r>
    </w:p>
    <w:p w14:paraId="4FC0D7F4" w14:textId="77777777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Za wydanie duplikatu legitymacji uczniowskiej pobiera się opłatę w wysokości równej kwocie opłaty skarbowej od poświadczenia własnoręczności podpisu. Opłatę wnosi się na rachunek bankowy wskazany przez dyrektora szkoły.</w:t>
      </w:r>
    </w:p>
    <w:p w14:paraId="3A8A937B" w14:textId="77777777" w:rsidR="00794153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Szkoła nie pobiera opłat za sprostowanie świadectwa szkolnego.</w:t>
      </w:r>
    </w:p>
    <w:p w14:paraId="7E191C11" w14:textId="77777777" w:rsidR="00AF67A9" w:rsidRPr="00730770" w:rsidRDefault="00794153" w:rsidP="00C4286C">
      <w:pPr>
        <w:pStyle w:val="Nagwek6"/>
        <w:numPr>
          <w:ilvl w:val="0"/>
          <w:numId w:val="233"/>
        </w:numPr>
        <w:ind w:left="426" w:hanging="426"/>
      </w:pPr>
      <w:r w:rsidRPr="00730770">
        <w:t>Na świadectwach szkolnych promocyjnych i świadectwach ukończenia szkoły</w:t>
      </w:r>
      <w:r w:rsidR="00B12FDF" w:rsidRPr="00730770">
        <w:t>,</w:t>
      </w:r>
      <w:r w:rsidRPr="00730770">
        <w:t xml:space="preserve"> w części dotyczącej szczególnych osiągnięć ucznia</w:t>
      </w:r>
      <w:r w:rsidR="00B12FDF" w:rsidRPr="00730770">
        <w:t>,</w:t>
      </w:r>
      <w:r w:rsidRPr="00730770">
        <w:t xml:space="preserve"> odnotowuje się:</w:t>
      </w:r>
    </w:p>
    <w:p w14:paraId="4F952741" w14:textId="77777777" w:rsidR="006F4E2B" w:rsidRDefault="00794153" w:rsidP="00C4286C">
      <w:pPr>
        <w:pStyle w:val="Nagwek7"/>
        <w:numPr>
          <w:ilvl w:val="0"/>
          <w:numId w:val="234"/>
        </w:numPr>
        <w:ind w:left="851" w:hanging="425"/>
      </w:pPr>
      <w:r w:rsidRPr="00730770">
        <w:t>uzyskane wysokie miejsca – nagradzane lub honorowane zwycięskim tytułem –</w:t>
      </w:r>
      <w:r w:rsidR="00E826AF" w:rsidRPr="00730770">
        <w:t xml:space="preserve"> </w:t>
      </w:r>
    </w:p>
    <w:p w14:paraId="6824CC7E" w14:textId="5093C263" w:rsidR="00AF67A9" w:rsidRPr="00730770" w:rsidRDefault="00794153" w:rsidP="006F4E2B">
      <w:pPr>
        <w:pStyle w:val="Nagwek7"/>
        <w:numPr>
          <w:ilvl w:val="0"/>
          <w:numId w:val="0"/>
        </w:numPr>
        <w:ind w:left="851"/>
      </w:pPr>
      <w:r w:rsidRPr="00730770">
        <w:t>w zawodach wiedzy, artystycznych i sportowych organizowanych przez kuratora oświaty albo organizowanych co najmniej na szczeblu powiatowym przez inne podmioty działające na terenie szkół;</w:t>
      </w:r>
    </w:p>
    <w:p w14:paraId="207A6F03" w14:textId="6BD1BBF6" w:rsidR="00794153" w:rsidRPr="00730770" w:rsidRDefault="00794153" w:rsidP="00C4286C">
      <w:pPr>
        <w:pStyle w:val="Nagwek7"/>
        <w:numPr>
          <w:ilvl w:val="0"/>
          <w:numId w:val="234"/>
        </w:numPr>
        <w:ind w:left="851" w:hanging="425"/>
      </w:pPr>
      <w:r w:rsidRPr="00730770">
        <w:t>osiągnięcia w aktywności na rzecz innych ludzi, zwłaszcza w formie wolontariatu lub środowiska szkolnego.</w:t>
      </w:r>
    </w:p>
    <w:p w14:paraId="753033B5" w14:textId="4AD4E4B8" w:rsidR="00794153" w:rsidRPr="006F4E2B" w:rsidRDefault="00794153" w:rsidP="00414B7C">
      <w:pPr>
        <w:pStyle w:val="Nagwek2"/>
        <w:keepNext w:val="0"/>
        <w:keepLines w:val="0"/>
        <w:rPr>
          <w:rFonts w:asciiTheme="majorHAnsi" w:hAnsiTheme="majorHAnsi" w:cstheme="majorHAnsi"/>
          <w:sz w:val="36"/>
          <w:szCs w:val="36"/>
        </w:rPr>
      </w:pPr>
      <w:bookmarkStart w:id="234" w:name="_Toc129859187"/>
      <w:r w:rsidRPr="006F4E2B">
        <w:rPr>
          <w:rFonts w:asciiTheme="majorHAnsi" w:hAnsiTheme="majorHAnsi" w:cstheme="majorHAnsi"/>
          <w:sz w:val="36"/>
          <w:szCs w:val="36"/>
        </w:rPr>
        <w:t>DZIAŁ VIII</w:t>
      </w:r>
      <w:r w:rsidR="00B648D0" w:rsidRPr="006F4E2B">
        <w:rPr>
          <w:rFonts w:asciiTheme="majorHAnsi" w:hAnsiTheme="majorHAnsi" w:cstheme="majorHAnsi"/>
          <w:sz w:val="36"/>
          <w:szCs w:val="36"/>
        </w:rPr>
        <w:t xml:space="preserve">. Warunki bezpiecznego pobytu </w:t>
      </w:r>
      <w:r w:rsidR="0091357D" w:rsidRPr="006F4E2B">
        <w:rPr>
          <w:rFonts w:asciiTheme="majorHAnsi" w:hAnsiTheme="majorHAnsi" w:cstheme="majorHAnsi"/>
          <w:sz w:val="36"/>
          <w:szCs w:val="36"/>
        </w:rPr>
        <w:t>uczni</w:t>
      </w:r>
      <w:r w:rsidR="0091357D" w:rsidRPr="006F4E2B">
        <w:rPr>
          <w:rFonts w:asciiTheme="majorHAnsi" w:hAnsiTheme="majorHAnsi" w:cstheme="majorHAnsi"/>
          <w:sz w:val="36"/>
          <w:szCs w:val="36"/>
          <w:lang w:val="pl-PL"/>
        </w:rPr>
        <w:t>ów</w:t>
      </w:r>
      <w:r w:rsidR="00B648D0" w:rsidRPr="006F4E2B">
        <w:rPr>
          <w:rFonts w:asciiTheme="majorHAnsi" w:hAnsiTheme="majorHAnsi" w:cstheme="majorHAnsi"/>
          <w:sz w:val="36"/>
          <w:szCs w:val="36"/>
        </w:rPr>
        <w:t xml:space="preserve"> w szkole</w:t>
      </w:r>
      <w:bookmarkEnd w:id="234"/>
    </w:p>
    <w:p w14:paraId="4B868D15" w14:textId="71F795AC" w:rsidR="00FB07E3" w:rsidRPr="006F4E2B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6F4E2B">
        <w:rPr>
          <w:rFonts w:asciiTheme="majorHAnsi" w:hAnsiTheme="majorHAnsi" w:cstheme="majorHAnsi"/>
          <w:sz w:val="28"/>
          <w:szCs w:val="28"/>
        </w:rPr>
        <w:t>§ 137</w:t>
      </w:r>
      <w:r w:rsidR="00FB07E3" w:rsidRPr="006F4E2B">
        <w:rPr>
          <w:rFonts w:asciiTheme="majorHAnsi" w:hAnsiTheme="majorHAnsi" w:cstheme="majorHAnsi"/>
          <w:sz w:val="28"/>
          <w:szCs w:val="28"/>
        </w:rPr>
        <w:t>.</w:t>
      </w:r>
    </w:p>
    <w:p w14:paraId="6FC4A85E" w14:textId="12447168" w:rsidR="00794153" w:rsidRPr="006F4E2B" w:rsidRDefault="00794153" w:rsidP="00C4286C">
      <w:pPr>
        <w:pStyle w:val="Nagwek6"/>
        <w:numPr>
          <w:ilvl w:val="0"/>
          <w:numId w:val="235"/>
        </w:numPr>
        <w:ind w:left="426" w:hanging="426"/>
      </w:pPr>
      <w:bookmarkStart w:id="235" w:name="_Toc129859188"/>
      <w:r w:rsidRPr="006F4E2B">
        <w:t>W celu zapewnienia bezpieczeństwa, ochrony przed przemocą, uzależnieniami oraz innymi przejawami patologii społecznej w obiekcie szkolnym, nadzór nad tym, kto wchodzi na teren szkoły sprawują: pracownik obsługi szkoły oraz dyżurujący nauczyciele.</w:t>
      </w:r>
      <w:bookmarkEnd w:id="235"/>
    </w:p>
    <w:p w14:paraId="667C05EC" w14:textId="47F251FE" w:rsidR="00794153" w:rsidRPr="001A17EC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1A17EC">
        <w:lastRenderedPageBreak/>
        <w:t>Wszyscy uczniowie mają obowiązek dostosowania się do poleceń nauczycieli dyżurnych oraz pracowników obsługi szkoły podczas wchodzenia do budynku, korzystania z szatni, podczas przerw międzylekcyjnych.</w:t>
      </w:r>
    </w:p>
    <w:p w14:paraId="3EFC1E9A" w14:textId="1E3532F9" w:rsidR="00794153" w:rsidRPr="001A17EC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1A17EC">
        <w:t>Szkoła zapewnia uczniom opiekę pedagogiczną oraz pełne bezpieczeństw</w:t>
      </w:r>
      <w:r w:rsidR="00854C42" w:rsidRPr="001A17EC">
        <w:t xml:space="preserve">o w </w:t>
      </w:r>
      <w:r w:rsidRPr="001A17EC">
        <w:t>czasie organizowanych przez nauczycieli zajęć na terenie szkoły oraz poza jej terenem w</w:t>
      </w:r>
      <w:r w:rsidR="00854C42" w:rsidRPr="001A17EC">
        <w:t xml:space="preserve"> </w:t>
      </w:r>
      <w:r w:rsidRPr="001A17EC">
        <w:t>trakcie wycieczek:</w:t>
      </w:r>
    </w:p>
    <w:p w14:paraId="692EDB0D" w14:textId="4EBB0E5A" w:rsidR="00794153" w:rsidRPr="00730770" w:rsidRDefault="00794153" w:rsidP="00C4286C">
      <w:pPr>
        <w:pStyle w:val="Nagwek7"/>
        <w:numPr>
          <w:ilvl w:val="0"/>
          <w:numId w:val="236"/>
        </w:numPr>
        <w:ind w:left="851" w:hanging="425"/>
      </w:pPr>
      <w:r w:rsidRPr="00730770">
        <w:t>podczas zajęć obowiązkowych, nadobowiązkowych i pozalekcyjnych za bezpieczeństwo uczniów odpowiada nauczyciel prowadzący zajęcia. Zobowiązany jest on również do niezwłocznego poinformowania Dyrektora Szkoły o każdym wypadku,</w:t>
      </w:r>
      <w:r w:rsidR="00854C42" w:rsidRPr="00730770">
        <w:t xml:space="preserve"> mającym miejsce podczas zajęć;</w:t>
      </w:r>
    </w:p>
    <w:p w14:paraId="2D31F5B4" w14:textId="77777777" w:rsidR="006F4E2B" w:rsidRDefault="00794153" w:rsidP="00C4286C">
      <w:pPr>
        <w:pStyle w:val="Nagwek7"/>
        <w:numPr>
          <w:ilvl w:val="0"/>
          <w:numId w:val="236"/>
        </w:numPr>
        <w:ind w:left="851" w:hanging="425"/>
      </w:pPr>
      <w:r w:rsidRPr="00730770">
        <w:t xml:space="preserve">podczas przerwy dyżur na korytarzach pełnią wyznaczeni nauczycieli zgodnie </w:t>
      </w:r>
    </w:p>
    <w:p w14:paraId="45966B26" w14:textId="758FEADC" w:rsidR="00794153" w:rsidRPr="00730770" w:rsidRDefault="00794153" w:rsidP="006F4E2B">
      <w:pPr>
        <w:pStyle w:val="Nagwek7"/>
        <w:numPr>
          <w:ilvl w:val="0"/>
          <w:numId w:val="0"/>
        </w:numPr>
        <w:ind w:left="851"/>
      </w:pPr>
      <w:r w:rsidRPr="00730770">
        <w:t>z harmonogramem dyżurów;</w:t>
      </w:r>
    </w:p>
    <w:p w14:paraId="6189FA78" w14:textId="77777777" w:rsidR="006F4E2B" w:rsidRDefault="00794153" w:rsidP="00C4286C">
      <w:pPr>
        <w:pStyle w:val="Nagwek7"/>
        <w:numPr>
          <w:ilvl w:val="0"/>
          <w:numId w:val="236"/>
        </w:numPr>
        <w:ind w:left="851" w:hanging="425"/>
      </w:pPr>
      <w:r w:rsidRPr="00730770">
        <w:t xml:space="preserve">podczas zajęć poza terenem szkoły pełną odpowiedzialność za zdrowie </w:t>
      </w:r>
    </w:p>
    <w:p w14:paraId="36995A16" w14:textId="1BC7F836" w:rsidR="00794153" w:rsidRPr="00730770" w:rsidRDefault="00794153" w:rsidP="006F4E2B">
      <w:pPr>
        <w:pStyle w:val="Nagwek7"/>
        <w:numPr>
          <w:ilvl w:val="0"/>
          <w:numId w:val="0"/>
        </w:numPr>
        <w:ind w:left="851"/>
      </w:pPr>
      <w:r w:rsidRPr="00730770">
        <w:t>i</w:t>
      </w:r>
      <w:r w:rsidR="00E826AF" w:rsidRPr="00730770">
        <w:t xml:space="preserve"> </w:t>
      </w:r>
      <w:r w:rsidRPr="00730770">
        <w:t xml:space="preserve">bezpieczeństwo uczniów ponosi nauczyciel prowadzący zajęcia, a podczas wycieczek szkolnych </w:t>
      </w:r>
      <w:r w:rsidR="00C76A2C" w:rsidRPr="00730770">
        <w:t>—</w:t>
      </w:r>
      <w:r w:rsidRPr="00730770">
        <w:t xml:space="preserve"> kierownik wycieczki wraz z opiekunami.</w:t>
      </w:r>
    </w:p>
    <w:p w14:paraId="3421CA32" w14:textId="2201EE7B" w:rsidR="00794153" w:rsidRPr="00730770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730770">
        <w:t>W miejscach o zwiększonym ryzyku wypadku – sala gimnastyczna, pracownie: informatyki, fizyki, chemii, warsztaty szkolne i inne, opiekun pracowni lub inny pracownik odpowiedzialny za prowadzenie zajęć, opracowuje regulamin pracowni (stanowiska pracy) i na początku roku zapoznaje z nim uczniów.</w:t>
      </w:r>
    </w:p>
    <w:p w14:paraId="0F56AF97" w14:textId="40138422" w:rsidR="00794153" w:rsidRPr="00730770" w:rsidRDefault="00D1453D" w:rsidP="00C4286C">
      <w:pPr>
        <w:pStyle w:val="Nagwek6"/>
        <w:numPr>
          <w:ilvl w:val="0"/>
          <w:numId w:val="235"/>
        </w:numPr>
        <w:ind w:left="426" w:hanging="426"/>
      </w:pPr>
      <w:r w:rsidRPr="00730770">
        <w:t>Budynek szkoły jest monitorowany całodobowo na zewnątrz</w:t>
      </w:r>
    </w:p>
    <w:p w14:paraId="0B9AFC04" w14:textId="01479CE3" w:rsidR="00794153" w:rsidRPr="00730770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730770">
        <w:t>Szkoła na stałe współpracuje z policją i strażą miejską.</w:t>
      </w:r>
    </w:p>
    <w:p w14:paraId="53C2D5DB" w14:textId="78013ED9" w:rsidR="00794153" w:rsidRPr="00730770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730770">
        <w:t>Uczniowie powinni przestrzegać godzin wyjścia/wejścia do szkoły.</w:t>
      </w:r>
    </w:p>
    <w:p w14:paraId="7493196F" w14:textId="7AAD0FD0" w:rsidR="00794153" w:rsidRPr="00730770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730770">
        <w:t>Ucznia może zwolnić z danej lekcji dyrektor szkoły, wychowawca klasy lub nauczyciel danych zajęć edukacyjnych – na pisemny wniosek rodziców, w którym podano przyczynę zwolnienia oraz dzień i godzinę wyjścia ze szkoły.</w:t>
      </w:r>
      <w:r w:rsidR="000222A6" w:rsidRPr="00730770">
        <w:t xml:space="preserve"> W przypadku, gdy uczeń jest pełnoletni zwolnienia dokonuje sam uczeń. </w:t>
      </w:r>
    </w:p>
    <w:p w14:paraId="4A43A039" w14:textId="75561DEF" w:rsidR="00794153" w:rsidRPr="00730770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730770">
        <w:t>W przypadku nieobecności nauczyciela, można odwołać pierwsze lekcje, a zwolnić uczniów z ostatnich.</w:t>
      </w:r>
    </w:p>
    <w:p w14:paraId="1F668FF0" w14:textId="309959F0" w:rsidR="00794153" w:rsidRPr="00730770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730770">
        <w:t>Opuszczanie miejsca pracy przez nauczyciela (wyjście w trakcie zajęć) jest możliwe pod warunkiem, że dyrektor wyrazi na to zgodę, a opiekę nad klasą przejmuje inny pracownik szkoły.</w:t>
      </w:r>
    </w:p>
    <w:p w14:paraId="3CACACE0" w14:textId="34564351" w:rsidR="00794153" w:rsidRPr="00730770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730770">
        <w:lastRenderedPageBreak/>
        <w:t>W razie zaistnienia wypadku uczniowskiego, nauczyciel, który jest jego świadkiem, zawiadamia pielęgniarkę szkolną, szkolnego inspektora bhp oraz Dyrektora Szkoły.</w:t>
      </w:r>
    </w:p>
    <w:p w14:paraId="74B4F9ED" w14:textId="77777777" w:rsidR="00AF67A9" w:rsidRPr="00730770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730770">
        <w:t xml:space="preserve">Dyrektor Szkoły powiadamia o wypadku zaistniałym na terenie </w:t>
      </w:r>
      <w:r w:rsidR="0031466F" w:rsidRPr="00730770">
        <w:t>szkoły</w:t>
      </w:r>
      <w:r w:rsidRPr="00730770">
        <w:t> </w:t>
      </w:r>
      <w:r w:rsidR="00945F51" w:rsidRPr="00730770">
        <w:t xml:space="preserve">dyspozytornię zespołu ratownictwa medycznego </w:t>
      </w:r>
      <w:r w:rsidRPr="00730770">
        <w:t>(w razie potrzeby), rodziców oraz organ prowadzący.</w:t>
      </w:r>
    </w:p>
    <w:p w14:paraId="4F6ED128" w14:textId="24949F6E" w:rsidR="00794153" w:rsidRPr="00730770" w:rsidRDefault="00794153" w:rsidP="00C4286C">
      <w:pPr>
        <w:pStyle w:val="Nagwek6"/>
        <w:numPr>
          <w:ilvl w:val="0"/>
          <w:numId w:val="235"/>
        </w:numPr>
        <w:ind w:left="426" w:hanging="426"/>
      </w:pPr>
      <w:r w:rsidRPr="00730770">
        <w:t>O wypadku śmiertelnym, ciężkim lub zbiorowym powiadamiany jest prokurator i kurator oświaty, a o wypadku w wyniku zatrucia – państwowy inspektor sanitarny.</w:t>
      </w:r>
    </w:p>
    <w:p w14:paraId="75744C5F" w14:textId="7C60EB48" w:rsidR="00185974" w:rsidRPr="006F4E2B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6F4E2B">
        <w:rPr>
          <w:rFonts w:asciiTheme="majorHAnsi" w:hAnsiTheme="majorHAnsi" w:cstheme="majorHAnsi"/>
          <w:sz w:val="28"/>
          <w:szCs w:val="28"/>
        </w:rPr>
        <w:t>§ 1</w:t>
      </w:r>
      <w:r w:rsidR="00B37A68" w:rsidRPr="006F4E2B">
        <w:rPr>
          <w:rFonts w:asciiTheme="majorHAnsi" w:hAnsiTheme="majorHAnsi" w:cstheme="majorHAnsi"/>
          <w:sz w:val="28"/>
          <w:szCs w:val="28"/>
        </w:rPr>
        <w:t>38</w:t>
      </w:r>
      <w:r w:rsidRPr="006F4E2B">
        <w:rPr>
          <w:rFonts w:asciiTheme="majorHAnsi" w:hAnsiTheme="majorHAnsi" w:cstheme="majorHAnsi"/>
          <w:sz w:val="28"/>
          <w:szCs w:val="28"/>
        </w:rPr>
        <w:t>.</w:t>
      </w:r>
    </w:p>
    <w:p w14:paraId="01E7BF0E" w14:textId="64503E56" w:rsidR="00854C42" w:rsidRPr="006F4E2B" w:rsidRDefault="008205D3" w:rsidP="001760A0">
      <w:pPr>
        <w:pStyle w:val="Nagwek5"/>
        <w:rPr>
          <w:rStyle w:val="Pogrubienie"/>
          <w:b/>
        </w:rPr>
      </w:pPr>
      <w:bookmarkStart w:id="236" w:name="_Toc129859189"/>
      <w:r w:rsidRPr="006F4E2B">
        <w:rPr>
          <w:b w:val="0"/>
        </w:rPr>
        <w:t xml:space="preserve">W Szkole </w:t>
      </w:r>
      <w:r w:rsidR="00945F51" w:rsidRPr="006F4E2B">
        <w:rPr>
          <w:b w:val="0"/>
        </w:rPr>
        <w:t xml:space="preserve">obowiązują i są </w:t>
      </w:r>
      <w:r w:rsidRPr="006F4E2B">
        <w:rPr>
          <w:b w:val="0"/>
        </w:rPr>
        <w:t>tworz</w:t>
      </w:r>
      <w:r w:rsidR="00A6244C" w:rsidRPr="006F4E2B">
        <w:rPr>
          <w:b w:val="0"/>
        </w:rPr>
        <w:t>one</w:t>
      </w:r>
      <w:r w:rsidR="00945F51" w:rsidRPr="006F4E2B">
        <w:rPr>
          <w:b w:val="0"/>
        </w:rPr>
        <w:t xml:space="preserve"> </w:t>
      </w:r>
      <w:r w:rsidR="00D1453D" w:rsidRPr="006F4E2B">
        <w:rPr>
          <w:rStyle w:val="Pogrubienie"/>
        </w:rPr>
        <w:t>p</w:t>
      </w:r>
      <w:r w:rsidR="00794153" w:rsidRPr="006F4E2B">
        <w:rPr>
          <w:rStyle w:val="Pogrubienie"/>
        </w:rPr>
        <w:t>rocedury pos</w:t>
      </w:r>
      <w:r w:rsidR="00D1453D" w:rsidRPr="006F4E2B">
        <w:rPr>
          <w:rStyle w:val="Pogrubienie"/>
        </w:rPr>
        <w:t>tępowania w sytuacjach trudnych.</w:t>
      </w:r>
      <w:bookmarkEnd w:id="236"/>
    </w:p>
    <w:p w14:paraId="050542CC" w14:textId="081B4C95" w:rsidR="00185974" w:rsidRPr="006F4E2B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6F4E2B">
        <w:rPr>
          <w:rFonts w:asciiTheme="majorHAnsi" w:hAnsiTheme="majorHAnsi" w:cstheme="majorHAnsi"/>
          <w:sz w:val="28"/>
          <w:szCs w:val="28"/>
        </w:rPr>
        <w:t>§ 139</w:t>
      </w:r>
      <w:r w:rsidR="00794153" w:rsidRPr="006F4E2B">
        <w:rPr>
          <w:rFonts w:asciiTheme="majorHAnsi" w:hAnsiTheme="majorHAnsi" w:cstheme="majorHAnsi"/>
          <w:sz w:val="28"/>
          <w:szCs w:val="28"/>
        </w:rPr>
        <w:t>.</w:t>
      </w:r>
    </w:p>
    <w:p w14:paraId="587B3464" w14:textId="60A71609" w:rsidR="00794153" w:rsidRPr="006F4E2B" w:rsidRDefault="00794153" w:rsidP="001760A0">
      <w:pPr>
        <w:pStyle w:val="Nagwek5"/>
        <w:rPr>
          <w:b w:val="0"/>
        </w:rPr>
      </w:pPr>
      <w:bookmarkStart w:id="237" w:name="_Toc129859190"/>
      <w:r w:rsidRPr="006F4E2B">
        <w:rPr>
          <w:b w:val="0"/>
        </w:rPr>
        <w:t xml:space="preserve">Podstawowe zasady przestrzegania </w:t>
      </w:r>
      <w:r w:rsidRPr="006F4E2B">
        <w:rPr>
          <w:rStyle w:val="Pogrubienie"/>
        </w:rPr>
        <w:t>bezpieczeństwo uczniów.</w:t>
      </w:r>
      <w:bookmarkEnd w:id="237"/>
    </w:p>
    <w:p w14:paraId="29F6B639" w14:textId="77777777" w:rsidR="00565AD6" w:rsidRDefault="00794153" w:rsidP="00C4286C">
      <w:pPr>
        <w:pStyle w:val="Nagwek6"/>
        <w:numPr>
          <w:ilvl w:val="0"/>
          <w:numId w:val="237"/>
        </w:numPr>
        <w:ind w:left="426" w:hanging="426"/>
      </w:pPr>
      <w:r w:rsidRPr="00730770">
        <w:t xml:space="preserve">Dyrektor szkoły, nauczyciele i pracownicy szkoły są odpowiedzialni za bezpieczeństwo </w:t>
      </w:r>
    </w:p>
    <w:p w14:paraId="538EED33" w14:textId="33D26844" w:rsidR="00794153" w:rsidRPr="00730770" w:rsidRDefault="00794153" w:rsidP="00565AD6">
      <w:pPr>
        <w:pStyle w:val="Nagwek6"/>
        <w:numPr>
          <w:ilvl w:val="0"/>
          <w:numId w:val="0"/>
        </w:numPr>
        <w:ind w:left="426"/>
      </w:pPr>
      <w:r w:rsidRPr="00730770">
        <w:t>i zdrowie uczniów w czasie ich pobytu w szkole oraz zajęć poza szkołą, organizowanych przez nią.</w:t>
      </w:r>
    </w:p>
    <w:p w14:paraId="7365954B" w14:textId="597AFFC8" w:rsidR="00794153" w:rsidRPr="00730770" w:rsidRDefault="00794153" w:rsidP="00C4286C">
      <w:pPr>
        <w:pStyle w:val="Nagwek6"/>
        <w:numPr>
          <w:ilvl w:val="0"/>
          <w:numId w:val="237"/>
        </w:numPr>
        <w:ind w:left="426" w:hanging="426"/>
      </w:pPr>
      <w:r w:rsidRPr="00730770">
        <w:t>Sprawowanie opieki nad uczniami przebywającymi w szkole oraz podczas zajęć obowiązkowych i nadobowiązkowych realizowane jest poprzez:</w:t>
      </w:r>
    </w:p>
    <w:p w14:paraId="51BFE7E2" w14:textId="5A959981" w:rsidR="00794153" w:rsidRPr="00730770" w:rsidRDefault="00794153" w:rsidP="00C4286C">
      <w:pPr>
        <w:pStyle w:val="Nagwek7"/>
        <w:numPr>
          <w:ilvl w:val="0"/>
          <w:numId w:val="238"/>
        </w:numPr>
        <w:ind w:left="851" w:hanging="425"/>
      </w:pPr>
      <w:r w:rsidRPr="00730770">
        <w:t>systematyczne kontrolowanie obecności uczniów na każdej lekcji i zajęciach dodatkowych, reagowanie na spóźnienia, ucieczki z lekcji;</w:t>
      </w:r>
    </w:p>
    <w:p w14:paraId="71B63146" w14:textId="77777777" w:rsidR="00565AD6" w:rsidRDefault="00794153" w:rsidP="00C4286C">
      <w:pPr>
        <w:pStyle w:val="Nagwek7"/>
        <w:numPr>
          <w:ilvl w:val="0"/>
          <w:numId w:val="238"/>
        </w:numPr>
        <w:ind w:left="851" w:hanging="425"/>
      </w:pPr>
      <w:r w:rsidRPr="00730770">
        <w:t>systematyczne sprawdzanie obecności uczniów</w:t>
      </w:r>
      <w:r w:rsidR="00945F51" w:rsidRPr="00730770">
        <w:t xml:space="preserve"> zobowiązanych do uczestniczenia </w:t>
      </w:r>
    </w:p>
    <w:p w14:paraId="236D87FD" w14:textId="307E209F" w:rsidR="00794153" w:rsidRPr="00730770" w:rsidRDefault="00945F51" w:rsidP="00565AD6">
      <w:pPr>
        <w:pStyle w:val="Nagwek7"/>
        <w:numPr>
          <w:ilvl w:val="0"/>
          <w:numId w:val="0"/>
        </w:numPr>
        <w:ind w:left="851"/>
      </w:pPr>
      <w:r w:rsidRPr="00730770">
        <w:t>w zajęciach opiekuńczych</w:t>
      </w:r>
      <w:r w:rsidR="003D5101" w:rsidRPr="00730770">
        <w:t>,</w:t>
      </w:r>
      <w:r w:rsidRPr="00730770">
        <w:t xml:space="preserve"> w pomieszczeniu świetlicy</w:t>
      </w:r>
      <w:r w:rsidR="003D5101" w:rsidRPr="00730770">
        <w:t>,</w:t>
      </w:r>
      <w:r w:rsidRPr="00730770">
        <w:t xml:space="preserve"> wynikających z nieobecności nauczycieli</w:t>
      </w:r>
      <w:r w:rsidR="003D5101" w:rsidRPr="00730770">
        <w:t>.</w:t>
      </w:r>
    </w:p>
    <w:p w14:paraId="68A7366A" w14:textId="52D5B00B" w:rsidR="00794153" w:rsidRPr="00730770" w:rsidRDefault="00794153" w:rsidP="00C4286C">
      <w:pPr>
        <w:pStyle w:val="Nagwek7"/>
        <w:numPr>
          <w:ilvl w:val="0"/>
          <w:numId w:val="238"/>
        </w:numPr>
        <w:ind w:left="851" w:hanging="425"/>
      </w:pPr>
      <w:r w:rsidRPr="00730770">
        <w:t>uświadomienie uczniom zagrożenia i podawanie sposobów przeciwdziałania im,</w:t>
      </w:r>
    </w:p>
    <w:p w14:paraId="2695F513" w14:textId="7D75F9F1" w:rsidR="00794153" w:rsidRPr="00730770" w:rsidRDefault="00794153" w:rsidP="00C4286C">
      <w:pPr>
        <w:pStyle w:val="Nagwek7"/>
        <w:numPr>
          <w:ilvl w:val="0"/>
          <w:numId w:val="238"/>
        </w:numPr>
        <w:ind w:left="851" w:hanging="425"/>
      </w:pPr>
      <w:r w:rsidRPr="00730770">
        <w:t>sprawdzanie warunków bezpieczeństwa w miejscach, gdzie prowadzone są zajęcia (dostrzeżone zagrożenie usunąć lub zgłosić dyrektorowi szkoły);</w:t>
      </w:r>
    </w:p>
    <w:p w14:paraId="0F606349" w14:textId="1A10DFF0" w:rsidR="00794153" w:rsidRPr="00730770" w:rsidRDefault="00794153" w:rsidP="00C4286C">
      <w:pPr>
        <w:pStyle w:val="Nagwek7"/>
        <w:numPr>
          <w:ilvl w:val="0"/>
          <w:numId w:val="238"/>
        </w:numPr>
        <w:ind w:left="851" w:hanging="425"/>
      </w:pPr>
      <w:r w:rsidRPr="00730770">
        <w:t>reagowanie na wszelkie dostrzeżone sytuacje lub zachowania uczniów stanowiące zagrożenie bezpieczeństwa uczniów;</w:t>
      </w:r>
    </w:p>
    <w:p w14:paraId="112F92BD" w14:textId="2324E9C4" w:rsidR="00794153" w:rsidRPr="00730770" w:rsidRDefault="00794153" w:rsidP="00C4286C">
      <w:pPr>
        <w:pStyle w:val="Nagwek7"/>
        <w:numPr>
          <w:ilvl w:val="0"/>
          <w:numId w:val="238"/>
        </w:numPr>
        <w:ind w:left="851" w:hanging="425"/>
      </w:pPr>
      <w:r w:rsidRPr="00730770">
        <w:t>zwracanie uwagi na osoby postronne przebywające na terenie szkoły;</w:t>
      </w:r>
    </w:p>
    <w:p w14:paraId="1BAD58A1" w14:textId="3D18320D" w:rsidR="00794153" w:rsidRPr="00730770" w:rsidRDefault="00794153" w:rsidP="00C4286C">
      <w:pPr>
        <w:pStyle w:val="Nagwek7"/>
        <w:numPr>
          <w:ilvl w:val="0"/>
          <w:numId w:val="238"/>
        </w:numPr>
        <w:ind w:left="851" w:hanging="425"/>
      </w:pPr>
      <w:r w:rsidRPr="00730770">
        <w:t>niezwłocznie zawiadamianie Dyrektora Szkoły o wszelkich dostrzeżonych zdarzeniach, noszących znamiona przestępstwa lub stanowiących zagrożenie dla zdrowia lub życia uczniów</w:t>
      </w:r>
    </w:p>
    <w:p w14:paraId="4687094D" w14:textId="77777777" w:rsidR="00565AD6" w:rsidRDefault="00794153" w:rsidP="00C4286C">
      <w:pPr>
        <w:pStyle w:val="Nagwek6"/>
        <w:numPr>
          <w:ilvl w:val="0"/>
          <w:numId w:val="237"/>
        </w:numPr>
        <w:ind w:left="426" w:hanging="426"/>
      </w:pPr>
      <w:r w:rsidRPr="00730770">
        <w:lastRenderedPageBreak/>
        <w:t xml:space="preserve">W razie wypadku należy udzielić pierwszej pomocy, zawiadomić i wezwać pielęgniarkę, w razie potrzeby wezwać pogotowie ratunkowe (każdy wypadek należy odnotować </w:t>
      </w:r>
    </w:p>
    <w:p w14:paraId="4F15B073" w14:textId="7A8E7763" w:rsidR="00794153" w:rsidRPr="00730770" w:rsidRDefault="00794153" w:rsidP="00565AD6">
      <w:pPr>
        <w:pStyle w:val="Nagwek6"/>
        <w:numPr>
          <w:ilvl w:val="0"/>
          <w:numId w:val="0"/>
        </w:numPr>
        <w:ind w:left="426"/>
      </w:pPr>
      <w:r w:rsidRPr="00730770">
        <w:t>w „zeszycie wypadków”, znajdującym się w sekretariacie</w:t>
      </w:r>
      <w:r w:rsidR="00854C42" w:rsidRPr="00730770">
        <w:t xml:space="preserve"> szkoły).</w:t>
      </w:r>
    </w:p>
    <w:p w14:paraId="1B106470" w14:textId="77777777" w:rsidR="00565AD6" w:rsidRDefault="00794153" w:rsidP="00C4286C">
      <w:pPr>
        <w:pStyle w:val="Nagwek6"/>
        <w:numPr>
          <w:ilvl w:val="0"/>
          <w:numId w:val="237"/>
        </w:numPr>
        <w:ind w:left="426" w:hanging="426"/>
      </w:pPr>
      <w:r w:rsidRPr="00730770">
        <w:t xml:space="preserve">Jeżeli stan zagrożenia powstanie lub ujawni się w czasie zajęć </w:t>
      </w:r>
      <w:r w:rsidR="00C76A2C" w:rsidRPr="00730770">
        <w:t>—</w:t>
      </w:r>
      <w:r w:rsidRPr="00730770">
        <w:t xml:space="preserve"> niezwłocznie się </w:t>
      </w:r>
    </w:p>
    <w:p w14:paraId="57DF47CB" w14:textId="48450652" w:rsidR="00794153" w:rsidRPr="00730770" w:rsidRDefault="00794153" w:rsidP="00565AD6">
      <w:pPr>
        <w:pStyle w:val="Nagwek6"/>
        <w:numPr>
          <w:ilvl w:val="0"/>
          <w:numId w:val="0"/>
        </w:numPr>
        <w:ind w:left="426"/>
      </w:pPr>
      <w:r w:rsidRPr="00730770">
        <w:t>je przerywa i wyprowadza się z zagrożonych miejsc osoby powierzone opiece szkoły.</w:t>
      </w:r>
    </w:p>
    <w:p w14:paraId="3579D4AA" w14:textId="22A44E46" w:rsidR="00794153" w:rsidRPr="00730770" w:rsidRDefault="00794153" w:rsidP="00C4286C">
      <w:pPr>
        <w:pStyle w:val="Nagwek6"/>
        <w:numPr>
          <w:ilvl w:val="0"/>
          <w:numId w:val="237"/>
        </w:numPr>
        <w:ind w:left="426" w:hanging="426"/>
      </w:pPr>
      <w:r w:rsidRPr="00730770">
        <w:t>Pomieszczenia szkoły, w szczególności pokój nauczycielski, pokój nauczycieli wychowania fizycznego oraz kuchnię, wyposaża się w apteczki zaopatrzone w środki niezbędne do udzielania pierwszej pomocy i instrukcję o zasadach udzielania tej pomocy.</w:t>
      </w:r>
    </w:p>
    <w:p w14:paraId="4128EA4A" w14:textId="1F2A97A5" w:rsidR="00794153" w:rsidRPr="00730770" w:rsidRDefault="00794153" w:rsidP="00C4286C">
      <w:pPr>
        <w:pStyle w:val="Nagwek6"/>
        <w:numPr>
          <w:ilvl w:val="0"/>
          <w:numId w:val="237"/>
        </w:numPr>
        <w:ind w:left="426" w:hanging="426"/>
      </w:pPr>
      <w:r w:rsidRPr="00730770">
        <w:t>Nauczyciele, w szczególności prowadzący zajęcia wychowania fizycznego, podlegają przeszkoleniu w zakresie udzielania pierwszej pomocy.</w:t>
      </w:r>
    </w:p>
    <w:p w14:paraId="7622A071" w14:textId="09DCBE9E" w:rsidR="00794153" w:rsidRPr="00730770" w:rsidRDefault="00794153" w:rsidP="00C4286C">
      <w:pPr>
        <w:pStyle w:val="Nagwek6"/>
        <w:numPr>
          <w:ilvl w:val="0"/>
          <w:numId w:val="237"/>
        </w:numPr>
        <w:ind w:left="426" w:hanging="426"/>
      </w:pPr>
      <w:r w:rsidRPr="00730770">
        <w:t>Udział uczniów w pracach na rzecz szkoły i środowiska może mieć miejsce po zaopatrzeniu ich w odpowiednie do wykonywanych prac urządzenia, sprzęt i środki ochrony indywidualnej oraz po zapewnieniu właściwego nadzoru i bezpiecznych warunków pracy.</w:t>
      </w:r>
    </w:p>
    <w:p w14:paraId="2E5AB2E8" w14:textId="665531A5" w:rsidR="00794153" w:rsidRPr="00565AD6" w:rsidRDefault="00794153" w:rsidP="00414B7C">
      <w:pPr>
        <w:pStyle w:val="Nagwek2"/>
        <w:keepNext w:val="0"/>
        <w:keepLines w:val="0"/>
        <w:rPr>
          <w:rFonts w:asciiTheme="majorHAnsi" w:hAnsiTheme="majorHAnsi" w:cstheme="majorHAnsi"/>
          <w:sz w:val="36"/>
          <w:szCs w:val="36"/>
        </w:rPr>
      </w:pPr>
      <w:bookmarkStart w:id="238" w:name="_Toc129859191"/>
      <w:r w:rsidRPr="00565AD6">
        <w:rPr>
          <w:rFonts w:asciiTheme="majorHAnsi" w:hAnsiTheme="majorHAnsi" w:cstheme="majorHAnsi"/>
          <w:sz w:val="36"/>
          <w:szCs w:val="36"/>
        </w:rPr>
        <w:t>DZIAŁ IX</w:t>
      </w:r>
      <w:r w:rsidR="00B963B3" w:rsidRPr="00565AD6">
        <w:rPr>
          <w:rFonts w:asciiTheme="majorHAnsi" w:hAnsiTheme="majorHAnsi" w:cstheme="majorHAnsi"/>
          <w:sz w:val="36"/>
          <w:szCs w:val="36"/>
          <w:lang w:val="pl-PL"/>
        </w:rPr>
        <w:t xml:space="preserve">. </w:t>
      </w:r>
      <w:r w:rsidRPr="00565AD6">
        <w:rPr>
          <w:rFonts w:asciiTheme="majorHAnsi" w:hAnsiTheme="majorHAnsi" w:cstheme="majorHAnsi"/>
          <w:sz w:val="36"/>
          <w:szCs w:val="36"/>
        </w:rPr>
        <w:t>Ceremoniał szkolny</w:t>
      </w:r>
      <w:bookmarkEnd w:id="238"/>
    </w:p>
    <w:p w14:paraId="0D2AB179" w14:textId="7D136023" w:rsidR="002E44D4" w:rsidRPr="00565AD6" w:rsidRDefault="000222A6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565AD6">
        <w:rPr>
          <w:rFonts w:asciiTheme="majorHAnsi" w:hAnsiTheme="majorHAnsi" w:cstheme="majorHAnsi"/>
          <w:sz w:val="28"/>
          <w:szCs w:val="28"/>
        </w:rPr>
        <w:t>§ 1</w:t>
      </w:r>
      <w:r w:rsidR="00B37A68" w:rsidRPr="00565AD6">
        <w:rPr>
          <w:rFonts w:asciiTheme="majorHAnsi" w:hAnsiTheme="majorHAnsi" w:cstheme="majorHAnsi"/>
          <w:sz w:val="28"/>
          <w:szCs w:val="28"/>
          <w:lang w:val="pl-PL"/>
        </w:rPr>
        <w:t>40</w:t>
      </w:r>
      <w:r w:rsidR="002E44D4" w:rsidRPr="00565AD6">
        <w:rPr>
          <w:rFonts w:asciiTheme="majorHAnsi" w:hAnsiTheme="majorHAnsi" w:cstheme="majorHAnsi"/>
          <w:sz w:val="28"/>
          <w:szCs w:val="28"/>
        </w:rPr>
        <w:t>.</w:t>
      </w:r>
    </w:p>
    <w:p w14:paraId="3388F4EC" w14:textId="055E4932" w:rsidR="00794153" w:rsidRPr="00565AD6" w:rsidRDefault="00794153" w:rsidP="0037778B">
      <w:pPr>
        <w:pStyle w:val="Nagwek5"/>
        <w:rPr>
          <w:b w:val="0"/>
        </w:rPr>
      </w:pPr>
      <w:bookmarkStart w:id="239" w:name="_Toc129859192"/>
      <w:r w:rsidRPr="00565AD6">
        <w:rPr>
          <w:b w:val="0"/>
        </w:rPr>
        <w:t>Szkoła posiada symbole szkolne:</w:t>
      </w:r>
      <w:bookmarkEnd w:id="239"/>
    </w:p>
    <w:p w14:paraId="3E2C99BC" w14:textId="77777777" w:rsidR="00794153" w:rsidRPr="00730770" w:rsidRDefault="00794153" w:rsidP="00C4286C">
      <w:pPr>
        <w:pStyle w:val="Nagwek6"/>
        <w:numPr>
          <w:ilvl w:val="0"/>
          <w:numId w:val="239"/>
        </w:numPr>
        <w:ind w:left="426" w:hanging="426"/>
      </w:pPr>
      <w:r w:rsidRPr="00730770">
        <w:t>Sztandar szkoły:</w:t>
      </w:r>
    </w:p>
    <w:p w14:paraId="5012A447" w14:textId="77777777" w:rsidR="00794153" w:rsidRPr="00730770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t>sztandarem opiekuje się poczet sztandarowy pod kierunkiem wyznaczonych przez dyrektora szkoły nauczycieli. Poczet p</w:t>
      </w:r>
      <w:r w:rsidR="00D1453D" w:rsidRPr="00730770">
        <w:t>owoływany jest corocznie</w:t>
      </w:r>
      <w:r w:rsidRPr="00730770">
        <w:t xml:space="preserve"> na ostatnim posiedzeniu rady pedagogicznej spośród prymusów szkoły i składa się z trzech trzyosobowych składów;</w:t>
      </w:r>
    </w:p>
    <w:p w14:paraId="6CA4A903" w14:textId="5FDB1762" w:rsidR="00794153" w:rsidRPr="00730770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t>w skład pocztu sztanda</w:t>
      </w:r>
      <w:r w:rsidR="00D1453D" w:rsidRPr="00730770">
        <w:t>ro</w:t>
      </w:r>
      <w:r w:rsidR="00A71B18" w:rsidRPr="00730770">
        <w:t>wego wchodzą uczniowie klas I,</w:t>
      </w:r>
      <w:r w:rsidR="00D04EB2">
        <w:rPr>
          <w:lang w:val="pl-PL"/>
        </w:rPr>
        <w:t xml:space="preserve"> </w:t>
      </w:r>
      <w:r w:rsidR="00D1453D" w:rsidRPr="00730770">
        <w:t>II</w:t>
      </w:r>
      <w:r w:rsidR="00A71B18" w:rsidRPr="00730770">
        <w:t xml:space="preserve"> i III</w:t>
      </w:r>
      <w:r w:rsidR="00136B10" w:rsidRPr="00730770">
        <w:t>.</w:t>
      </w:r>
    </w:p>
    <w:p w14:paraId="494F6CA5" w14:textId="77777777" w:rsidR="00565AD6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t xml:space="preserve">poczet sztandarowy zawsze występuje w strojach galowych ze swymi insygniami. </w:t>
      </w:r>
    </w:p>
    <w:p w14:paraId="62798E3C" w14:textId="514E70EF" w:rsidR="00794153" w:rsidRPr="00730770" w:rsidRDefault="00794153" w:rsidP="00565AD6">
      <w:pPr>
        <w:pStyle w:val="Nagwek7"/>
        <w:numPr>
          <w:ilvl w:val="0"/>
          <w:numId w:val="0"/>
        </w:numPr>
        <w:ind w:left="851"/>
      </w:pPr>
      <w:r w:rsidRPr="00730770">
        <w:t>W trakcie uroczystości na wolnym powietrzu poczet może nosić okrycia wierzchnie;</w:t>
      </w:r>
    </w:p>
    <w:p w14:paraId="3255EB9A" w14:textId="77777777" w:rsidR="00794153" w:rsidRPr="00730770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t>insygniami pocztu sztandarowego są biało-czerwone szarfy biegnące z prawego ramienia do lewego boku i białe rękawiczki;</w:t>
      </w:r>
    </w:p>
    <w:p w14:paraId="141E5AEC" w14:textId="7B9A75F3" w:rsidR="00794153" w:rsidRPr="00730770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t>sztandar uczestniczy w uroczystościach szkolnych oraz poza szkołą na zaproszenie innych szkół i instytucji lub organizacji;</w:t>
      </w:r>
    </w:p>
    <w:p w14:paraId="77384D38" w14:textId="77777777" w:rsidR="00794153" w:rsidRPr="00730770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lastRenderedPageBreak/>
        <w:t>podczas uroczystości żałobnych sztandar ozdabia czarna wst</w:t>
      </w:r>
      <w:r w:rsidR="00D1453D" w:rsidRPr="00730770">
        <w:t>ęga uwiązana pod głowicą</w:t>
      </w:r>
      <w:r w:rsidRPr="00730770">
        <w:t>;</w:t>
      </w:r>
    </w:p>
    <w:p w14:paraId="3C45A732" w14:textId="77777777" w:rsidR="00794153" w:rsidRPr="00730770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t>podczas wprowadzania i wyprowadzania sztandaru i w trakcie przemarszu chorąży niesie sztandar opierając drzewce na prawym ramieniu;</w:t>
      </w:r>
    </w:p>
    <w:p w14:paraId="572BFA89" w14:textId="77777777" w:rsidR="00794153" w:rsidRPr="00730770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t>sztandarowi oddaje się szacunek. Podczas wprowadzania i wyprowadzania sztandaru wszyscy uczestnicy uroczystości stoją w pozycji „Baczność”</w:t>
      </w:r>
      <w:r w:rsidR="00136B10" w:rsidRPr="00730770">
        <w:t>.</w:t>
      </w:r>
      <w:r w:rsidRPr="00730770">
        <w:t xml:space="preserve"> Odpowiednie komendy podaje osoba prowadząca uroczystość;</w:t>
      </w:r>
    </w:p>
    <w:p w14:paraId="1DF72DAD" w14:textId="77777777" w:rsidR="00565AD6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t xml:space="preserve">oddawanie honorów sztandarem odbywa się poprzez pochylenie go przez chorążego. Chorąży robi wykrok lewą nogą, piętę drzewca opiera o prawą stopę </w:t>
      </w:r>
    </w:p>
    <w:p w14:paraId="5B44E803" w14:textId="0F35CC9C" w:rsidR="00794153" w:rsidRPr="00730770" w:rsidRDefault="00794153" w:rsidP="00565AD6">
      <w:pPr>
        <w:pStyle w:val="Nagwek7"/>
        <w:numPr>
          <w:ilvl w:val="0"/>
          <w:numId w:val="0"/>
        </w:numPr>
        <w:ind w:left="851"/>
      </w:pPr>
      <w:r w:rsidRPr="00730770">
        <w:t>i oburącz pochyla sztandar;</w:t>
      </w:r>
    </w:p>
    <w:p w14:paraId="0C1918D2" w14:textId="77777777" w:rsidR="00794153" w:rsidRPr="00730770" w:rsidRDefault="00794153" w:rsidP="00C4286C">
      <w:pPr>
        <w:pStyle w:val="Nagwek7"/>
        <w:numPr>
          <w:ilvl w:val="0"/>
          <w:numId w:val="240"/>
        </w:numPr>
        <w:ind w:left="851" w:hanging="425"/>
      </w:pPr>
      <w:r w:rsidRPr="00730770">
        <w:t>sztandar oddaje honory:</w:t>
      </w:r>
    </w:p>
    <w:p w14:paraId="78F211A1" w14:textId="00BCD0F6" w:rsidR="00794153" w:rsidRPr="00730770" w:rsidRDefault="00794153" w:rsidP="00C4286C">
      <w:pPr>
        <w:pStyle w:val="Nagwek8"/>
        <w:numPr>
          <w:ilvl w:val="0"/>
          <w:numId w:val="241"/>
        </w:numPr>
        <w:ind w:left="1276" w:hanging="425"/>
      </w:pPr>
      <w:r w:rsidRPr="00730770">
        <w:t>na komend</w:t>
      </w:r>
      <w:r w:rsidR="00C0411A" w:rsidRPr="00730770">
        <w:t>ę „do hymnu”</w:t>
      </w:r>
      <w:r w:rsidR="00B12FDF" w:rsidRPr="00730770">
        <w:t>,</w:t>
      </w:r>
    </w:p>
    <w:p w14:paraId="799B3AF5" w14:textId="77777777" w:rsidR="00794153" w:rsidRPr="00730770" w:rsidRDefault="00794153" w:rsidP="00C4286C">
      <w:pPr>
        <w:pStyle w:val="Nagwek8"/>
        <w:numPr>
          <w:ilvl w:val="0"/>
          <w:numId w:val="241"/>
        </w:numPr>
        <w:ind w:left="1276" w:hanging="425"/>
      </w:pPr>
      <w:r w:rsidRPr="00730770">
        <w:t>w czasie wykonywania „Roty”,</w:t>
      </w:r>
    </w:p>
    <w:p w14:paraId="5331B161" w14:textId="77777777" w:rsidR="00794153" w:rsidRPr="00730770" w:rsidRDefault="00794153" w:rsidP="00C4286C">
      <w:pPr>
        <w:pStyle w:val="Nagwek8"/>
        <w:numPr>
          <w:ilvl w:val="0"/>
          <w:numId w:val="241"/>
        </w:numPr>
        <w:ind w:left="1276" w:hanging="425"/>
      </w:pPr>
      <w:r w:rsidRPr="00730770">
        <w:t>gdy grany jest sygnał „Wojsko Polskie” (uroczystości z udziałem wojska),</w:t>
      </w:r>
    </w:p>
    <w:p w14:paraId="346EB121" w14:textId="77777777" w:rsidR="00794153" w:rsidRPr="00730770" w:rsidRDefault="00794153" w:rsidP="00C4286C">
      <w:pPr>
        <w:pStyle w:val="Nagwek8"/>
        <w:numPr>
          <w:ilvl w:val="0"/>
          <w:numId w:val="241"/>
        </w:numPr>
        <w:ind w:left="1276" w:hanging="425"/>
      </w:pPr>
      <w:r w:rsidRPr="00730770">
        <w:t>w trakcie ślubowania uczniów klas pierwszych</w:t>
      </w:r>
      <w:r w:rsidR="00C0411A" w:rsidRPr="00730770">
        <w:t xml:space="preserve"> i trzecich</w:t>
      </w:r>
      <w:r w:rsidRPr="00730770">
        <w:t>,</w:t>
      </w:r>
    </w:p>
    <w:p w14:paraId="158DFF21" w14:textId="77777777" w:rsidR="00794153" w:rsidRPr="00730770" w:rsidRDefault="00794153" w:rsidP="00C4286C">
      <w:pPr>
        <w:pStyle w:val="Nagwek8"/>
        <w:numPr>
          <w:ilvl w:val="0"/>
          <w:numId w:val="241"/>
        </w:numPr>
        <w:ind w:left="1276" w:hanging="425"/>
      </w:pPr>
      <w:r w:rsidRPr="00730770">
        <w:t>podczas opuszczenia trumny do grobu,</w:t>
      </w:r>
    </w:p>
    <w:p w14:paraId="03815B0D" w14:textId="77777777" w:rsidR="00794153" w:rsidRPr="00730770" w:rsidRDefault="00794153" w:rsidP="00C4286C">
      <w:pPr>
        <w:pStyle w:val="Nagwek8"/>
        <w:numPr>
          <w:ilvl w:val="0"/>
          <w:numId w:val="241"/>
        </w:numPr>
        <w:ind w:left="1276" w:hanging="425"/>
      </w:pPr>
      <w:r w:rsidRPr="00730770">
        <w:t>w trakcie minuty ciszy dla uczczenia pamięci,</w:t>
      </w:r>
    </w:p>
    <w:p w14:paraId="148EAED5" w14:textId="77777777" w:rsidR="00794153" w:rsidRPr="00730770" w:rsidRDefault="00794153" w:rsidP="00C4286C">
      <w:pPr>
        <w:pStyle w:val="Nagwek8"/>
        <w:numPr>
          <w:ilvl w:val="0"/>
          <w:numId w:val="241"/>
        </w:numPr>
        <w:ind w:left="1276" w:hanging="425"/>
      </w:pPr>
      <w:r w:rsidRPr="00730770">
        <w:t>podczas składania wieńców, kwiatów i zniczy przez delegację szkoły,</w:t>
      </w:r>
    </w:p>
    <w:p w14:paraId="40D5E231" w14:textId="77777777" w:rsidR="00794153" w:rsidRPr="00730770" w:rsidRDefault="00794153" w:rsidP="00C4286C">
      <w:pPr>
        <w:pStyle w:val="Nagwek8"/>
        <w:numPr>
          <w:ilvl w:val="0"/>
          <w:numId w:val="241"/>
        </w:numPr>
        <w:ind w:left="1276" w:hanging="425"/>
      </w:pPr>
      <w:r w:rsidRPr="00730770">
        <w:t>w trakcie uroczystości kościelnych.</w:t>
      </w:r>
    </w:p>
    <w:p w14:paraId="5F38FC5C" w14:textId="194F394E" w:rsidR="00136B10" w:rsidRPr="00730770" w:rsidRDefault="00A6244C" w:rsidP="00C4286C">
      <w:pPr>
        <w:pStyle w:val="Nagwek6"/>
        <w:numPr>
          <w:ilvl w:val="0"/>
          <w:numId w:val="239"/>
        </w:numPr>
        <w:ind w:left="426" w:hanging="426"/>
      </w:pPr>
      <w:r w:rsidRPr="00730770">
        <w:t>Logo szkoły</w:t>
      </w:r>
      <w:r w:rsidR="00E826AF" w:rsidRPr="00730770">
        <w:t xml:space="preserve"> </w:t>
      </w:r>
      <w:r w:rsidRPr="00730770">
        <w:t>oraz nazwę szkoły umieszcza się na stronach tytułowych najważniejszych dokumentów szkolnych, teczkach, dyplomach, zaproszeniach, życzeniach itp.</w:t>
      </w:r>
    </w:p>
    <w:p w14:paraId="50593DD6" w14:textId="77777777" w:rsidR="00565AD6" w:rsidRDefault="00794153" w:rsidP="00C4286C">
      <w:pPr>
        <w:pStyle w:val="Nagwek6"/>
        <w:numPr>
          <w:ilvl w:val="0"/>
          <w:numId w:val="239"/>
        </w:numPr>
        <w:ind w:left="426" w:hanging="426"/>
      </w:pPr>
      <w:r w:rsidRPr="00730770">
        <w:t>Do uroczystości szkolnych tworzących ceremoniał zalicza się: święta państwowe, Dzień Flagi i Święto Konstytucji 3 Maja (2</w:t>
      </w:r>
      <w:r w:rsidR="00B80310" w:rsidRPr="00730770">
        <w:t>-</w:t>
      </w:r>
      <w:r w:rsidRPr="00730770">
        <w:t>3 maja),</w:t>
      </w:r>
      <w:r w:rsidR="00E34168">
        <w:rPr>
          <w:lang w:val="pl-PL"/>
        </w:rPr>
        <w:t xml:space="preserve"> </w:t>
      </w:r>
      <w:r w:rsidRPr="00730770">
        <w:t xml:space="preserve">Dzień Edukacji Narodowej </w:t>
      </w:r>
    </w:p>
    <w:p w14:paraId="4440F22C" w14:textId="51C01101" w:rsidR="00794153" w:rsidRPr="00730770" w:rsidRDefault="00794153" w:rsidP="00565AD6">
      <w:pPr>
        <w:pStyle w:val="Nagwek6"/>
        <w:numPr>
          <w:ilvl w:val="0"/>
          <w:numId w:val="0"/>
        </w:numPr>
        <w:ind w:left="426"/>
      </w:pPr>
      <w:r w:rsidRPr="00730770">
        <w:t>(14 października),</w:t>
      </w:r>
      <w:r w:rsidR="00E34168">
        <w:rPr>
          <w:lang w:val="pl-PL"/>
        </w:rPr>
        <w:t xml:space="preserve"> </w:t>
      </w:r>
      <w:r w:rsidRPr="00730770">
        <w:t>Święto Niepodległości (11 listopada);</w:t>
      </w:r>
    </w:p>
    <w:p w14:paraId="6BDB5D20" w14:textId="77777777" w:rsidR="00794153" w:rsidRPr="00730770" w:rsidRDefault="008205D3" w:rsidP="00C4286C">
      <w:pPr>
        <w:pStyle w:val="Nagwek6"/>
        <w:numPr>
          <w:ilvl w:val="0"/>
          <w:numId w:val="239"/>
        </w:numPr>
        <w:ind w:left="426" w:hanging="426"/>
      </w:pPr>
      <w:r w:rsidRPr="00730770">
        <w:t>Ur</w:t>
      </w:r>
      <w:r w:rsidR="00794153" w:rsidRPr="00730770">
        <w:t>oczystości szkolne z udziałem sztandaru szkoły:</w:t>
      </w:r>
    </w:p>
    <w:p w14:paraId="114B1F44" w14:textId="77777777" w:rsidR="00F72EB2" w:rsidRPr="00730770" w:rsidRDefault="00794153" w:rsidP="00C4286C">
      <w:pPr>
        <w:pStyle w:val="Nagwek7"/>
        <w:numPr>
          <w:ilvl w:val="0"/>
          <w:numId w:val="242"/>
        </w:numPr>
        <w:ind w:left="851" w:hanging="425"/>
      </w:pPr>
      <w:r w:rsidRPr="00730770">
        <w:t>rozpoczęcie roku szkolnego,</w:t>
      </w:r>
    </w:p>
    <w:p w14:paraId="32536EA7" w14:textId="77777777" w:rsidR="00F72EB2" w:rsidRPr="00730770" w:rsidRDefault="00794153" w:rsidP="00C4286C">
      <w:pPr>
        <w:pStyle w:val="Nagwek7"/>
        <w:numPr>
          <w:ilvl w:val="0"/>
          <w:numId w:val="242"/>
        </w:numPr>
        <w:ind w:left="851" w:hanging="425"/>
      </w:pPr>
      <w:r w:rsidRPr="00730770">
        <w:t>zakończenie roku szkolnego</w:t>
      </w:r>
      <w:r w:rsidR="00C0411A" w:rsidRPr="00730770">
        <w:t xml:space="preserve"> i szkoły</w:t>
      </w:r>
      <w:r w:rsidRPr="00730770">
        <w:t>,</w:t>
      </w:r>
    </w:p>
    <w:p w14:paraId="6185E75D" w14:textId="77777777" w:rsidR="00F72EB2" w:rsidRPr="00730770" w:rsidRDefault="008205D3" w:rsidP="00C4286C">
      <w:pPr>
        <w:pStyle w:val="Nagwek7"/>
        <w:numPr>
          <w:ilvl w:val="0"/>
          <w:numId w:val="242"/>
        </w:numPr>
        <w:ind w:left="851" w:hanging="425"/>
      </w:pPr>
      <w:r w:rsidRPr="00730770">
        <w:t>zjazdy i spotkania Absolwentów</w:t>
      </w:r>
    </w:p>
    <w:p w14:paraId="3ACED2E2" w14:textId="147EDA35" w:rsidR="00794153" w:rsidRPr="00730770" w:rsidRDefault="00794153" w:rsidP="00C4286C">
      <w:pPr>
        <w:pStyle w:val="Nagwek7"/>
        <w:numPr>
          <w:ilvl w:val="0"/>
          <w:numId w:val="242"/>
        </w:numPr>
        <w:ind w:left="851" w:hanging="425"/>
      </w:pPr>
      <w:r w:rsidRPr="00730770">
        <w:t>uroczystości kościelne, regionalne lub okolicznościowe z udziałem sztandaru szkoły.</w:t>
      </w:r>
    </w:p>
    <w:p w14:paraId="7508547F" w14:textId="223DFAAB" w:rsidR="00794153" w:rsidRPr="00730770" w:rsidRDefault="00794153" w:rsidP="00C4286C">
      <w:pPr>
        <w:pStyle w:val="Nagwek6"/>
        <w:numPr>
          <w:ilvl w:val="0"/>
          <w:numId w:val="239"/>
        </w:numPr>
        <w:ind w:left="426" w:hanging="426"/>
      </w:pPr>
      <w:r w:rsidRPr="00730770">
        <w:t>Zachowanie uczestników uroczystości szkolnych:</w:t>
      </w:r>
    </w:p>
    <w:p w14:paraId="6BB18067" w14:textId="77777777" w:rsidR="00794153" w:rsidRPr="00730770" w:rsidRDefault="00794153" w:rsidP="0037778B">
      <w:pPr>
        <w:pStyle w:val="Nagwek6"/>
        <w:numPr>
          <w:ilvl w:val="0"/>
          <w:numId w:val="0"/>
        </w:numPr>
        <w:ind w:left="426"/>
      </w:pPr>
      <w:r w:rsidRPr="00730770">
        <w:t>Na komendę prowadzącego uroczystość:</w:t>
      </w:r>
    </w:p>
    <w:p w14:paraId="50FFA46F" w14:textId="77777777" w:rsidR="00F72EB2" w:rsidRPr="00730770" w:rsidRDefault="00794153" w:rsidP="00C4286C">
      <w:pPr>
        <w:pStyle w:val="Nagwek7"/>
        <w:numPr>
          <w:ilvl w:val="0"/>
          <w:numId w:val="243"/>
        </w:numPr>
        <w:ind w:left="851" w:hanging="425"/>
      </w:pPr>
      <w:r w:rsidRPr="00730770">
        <w:lastRenderedPageBreak/>
        <w:t xml:space="preserve">„Baczność, Sztandar szkoły wprowadzić” </w:t>
      </w:r>
      <w:r w:rsidR="00C76A2C" w:rsidRPr="00730770">
        <w:t>—</w:t>
      </w:r>
      <w:r w:rsidRPr="00730770">
        <w:t xml:space="preserve"> wszyscy uczestnicy przyjmują postawę zasadniczą i zachowują ją do komendy „Spocznij!”;</w:t>
      </w:r>
    </w:p>
    <w:p w14:paraId="3F1F3A3C" w14:textId="77777777" w:rsidR="00F72EB2" w:rsidRPr="00730770" w:rsidRDefault="00794153" w:rsidP="00C4286C">
      <w:pPr>
        <w:pStyle w:val="Nagwek7"/>
        <w:numPr>
          <w:ilvl w:val="0"/>
          <w:numId w:val="243"/>
        </w:numPr>
        <w:ind w:left="851" w:hanging="425"/>
      </w:pPr>
      <w:r w:rsidRPr="00730770">
        <w:t xml:space="preserve">„Do hymnu” </w:t>
      </w:r>
      <w:r w:rsidR="00C76A2C" w:rsidRPr="00730770">
        <w:t>—</w:t>
      </w:r>
      <w:r w:rsidRPr="00730770">
        <w:t xml:space="preserve"> w postawie zasadnicze</w:t>
      </w:r>
      <w:r w:rsidR="00A71B18" w:rsidRPr="00730770">
        <w:t>j (na baczność) odśpiewuje się 1 zwrotkę</w:t>
      </w:r>
      <w:r w:rsidRPr="00730770">
        <w:t xml:space="preserve"> hymnu państwowego, o ile prowadzący nie zarządzi inaczej;</w:t>
      </w:r>
    </w:p>
    <w:p w14:paraId="57EB9F7E" w14:textId="77777777" w:rsidR="00F72EB2" w:rsidRPr="00730770" w:rsidRDefault="00794153" w:rsidP="00C4286C">
      <w:pPr>
        <w:pStyle w:val="Nagwek7"/>
        <w:numPr>
          <w:ilvl w:val="0"/>
          <w:numId w:val="243"/>
        </w:numPr>
        <w:ind w:left="851" w:hanging="425"/>
      </w:pPr>
      <w:r w:rsidRPr="00730770">
        <w:t xml:space="preserve">„Do ślubowania” </w:t>
      </w:r>
      <w:r w:rsidR="00C76A2C" w:rsidRPr="00730770">
        <w:t>—</w:t>
      </w:r>
      <w:r w:rsidRPr="00730770">
        <w:t xml:space="preserve"> uczestnicy pozostają w postawie zasadniczej do jego zakończenia komendą „Spocznij”;</w:t>
      </w:r>
    </w:p>
    <w:p w14:paraId="7DE0C5B7" w14:textId="77777777" w:rsidR="00565AD6" w:rsidRDefault="00794153" w:rsidP="00C4286C">
      <w:pPr>
        <w:pStyle w:val="Nagwek7"/>
        <w:numPr>
          <w:ilvl w:val="0"/>
          <w:numId w:val="243"/>
        </w:numPr>
        <w:ind w:left="851" w:hanging="425"/>
      </w:pPr>
      <w:r w:rsidRPr="00730770">
        <w:t xml:space="preserve">„Do przekazania sztandaru” </w:t>
      </w:r>
      <w:r w:rsidR="00C76A2C" w:rsidRPr="00730770">
        <w:t>—</w:t>
      </w:r>
      <w:r w:rsidRPr="00730770">
        <w:t xml:space="preserve"> uczestnicy pozostają w postawie zasadniczej, </w:t>
      </w:r>
    </w:p>
    <w:p w14:paraId="3D51E3FB" w14:textId="330FBD5F" w:rsidR="00F72EB2" w:rsidRPr="00730770" w:rsidRDefault="00794153" w:rsidP="00565AD6">
      <w:pPr>
        <w:pStyle w:val="Nagwek7"/>
        <w:numPr>
          <w:ilvl w:val="0"/>
          <w:numId w:val="0"/>
        </w:numPr>
        <w:ind w:left="851"/>
      </w:pPr>
      <w:r w:rsidRPr="00730770">
        <w:t>na wyznaczone miejsce występuje ze sztandarem poczet zdający i przyjmujący sztandar w pełnym składzie. Chorąży pocztu zdającego pochyla sztandar</w:t>
      </w:r>
      <w:r w:rsidR="00760D6B" w:rsidRPr="00730770">
        <w:t xml:space="preserve"> </w:t>
      </w:r>
      <w:r w:rsidRPr="00730770">
        <w:t>i wygłasza formułę:</w:t>
      </w:r>
      <w:r w:rsidR="00A71B18" w:rsidRPr="00730770">
        <w:t xml:space="preserve"> </w:t>
      </w:r>
      <w:r w:rsidRPr="00730770">
        <w:t xml:space="preserve">„Przekazujemy Wam sztandar </w:t>
      </w:r>
      <w:r w:rsidR="00C76A2C" w:rsidRPr="00730770">
        <w:t>—</w:t>
      </w:r>
      <w:r w:rsidRPr="00730770">
        <w:t xml:space="preserve"> symbol </w:t>
      </w:r>
      <w:r w:rsidR="00A71B18" w:rsidRPr="00730770">
        <w:t xml:space="preserve">I Liceum </w:t>
      </w:r>
      <w:r w:rsidR="00B646D4" w:rsidRPr="00730770">
        <w:t>Ogólnokształcąco</w:t>
      </w:r>
      <w:r w:rsidR="00A71B18" w:rsidRPr="00730770">
        <w:t xml:space="preserve"> </w:t>
      </w:r>
      <w:r w:rsidRPr="00730770">
        <w:t xml:space="preserve">imienia </w:t>
      </w:r>
      <w:r w:rsidR="00A71B18" w:rsidRPr="00730770">
        <w:t xml:space="preserve">Kazimierza Wielkiego </w:t>
      </w:r>
      <w:r w:rsidRPr="00730770">
        <w:t>w</w:t>
      </w:r>
      <w:r w:rsidR="00A71B18" w:rsidRPr="00730770">
        <w:t xml:space="preserve"> Zduńskiej Woli.</w:t>
      </w:r>
      <w:r w:rsidRPr="00730770">
        <w:t xml:space="preserve"> Opiekujcie się nim</w:t>
      </w:r>
      <w:r w:rsidR="00A71B18" w:rsidRPr="00730770">
        <w:t xml:space="preserve"> </w:t>
      </w:r>
      <w:r w:rsidRPr="00730770">
        <w:t>i godnie reprezentujcie naszą szkołę i jej Patrona”; chorąży pierwszego składu nowego pocztu przyklęka na prawe kolano, całuje róg sztandaru, wstaje i wygłasza formułę:</w:t>
      </w:r>
      <w:r w:rsidR="00A71B18" w:rsidRPr="00730770">
        <w:t xml:space="preserve"> </w:t>
      </w:r>
      <w:r w:rsidRPr="00730770">
        <w:t xml:space="preserve">„Przyjmujemy od Was sztandar </w:t>
      </w:r>
      <w:r w:rsidR="00A71B18" w:rsidRPr="00730770">
        <w:t xml:space="preserve">I </w:t>
      </w:r>
      <w:r w:rsidR="00E72E55" w:rsidRPr="00730770">
        <w:t xml:space="preserve">Liceum Ogólnokształcącego </w:t>
      </w:r>
      <w:r w:rsidR="00A71B18" w:rsidRPr="00730770">
        <w:t>im. Kazimierza Wielkiego w Zduńskiej Woli.</w:t>
      </w:r>
      <w:r w:rsidRPr="00730770">
        <w:t xml:space="preserve"> Obiecujemy dbać o niego, sumiennie wypełniać swoje obowiązki i godnie reprezentować naszą szkołę</w:t>
      </w:r>
      <w:r w:rsidR="00E826AF" w:rsidRPr="00730770">
        <w:t xml:space="preserve"> </w:t>
      </w:r>
      <w:r w:rsidRPr="00730770">
        <w:t xml:space="preserve">i naszego </w:t>
      </w:r>
      <w:r w:rsidR="00B12FDF" w:rsidRPr="00730770">
        <w:t>Patrona.</w:t>
      </w:r>
      <w:r w:rsidRPr="00730770">
        <w:t>”; chorążowie przekazują sobie sztandar. W 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„Spocznij”.</w:t>
      </w:r>
    </w:p>
    <w:p w14:paraId="438A66FB" w14:textId="1EDCF4B3" w:rsidR="0087030C" w:rsidRPr="00565AD6" w:rsidRDefault="00794153" w:rsidP="00C4286C">
      <w:pPr>
        <w:pStyle w:val="Nagwek7"/>
        <w:numPr>
          <w:ilvl w:val="0"/>
          <w:numId w:val="243"/>
        </w:numPr>
        <w:ind w:left="851" w:hanging="425"/>
      </w:pPr>
      <w:r w:rsidRPr="00730770">
        <w:t xml:space="preserve">Na zakończenie części oficjalnej każdej uroczystości szkolnej pada komenda: „Baczność, Sztandar szkoły wyprowadzić” </w:t>
      </w:r>
      <w:r w:rsidR="00C76A2C" w:rsidRPr="00730770">
        <w:t>—</w:t>
      </w:r>
      <w:r w:rsidRPr="00730770">
        <w:t xml:space="preserve"> uczestnicy uroczystości przyjmują postawę zasadniczą a poczet wyprowadza sztandar. Prowadzący podaje komendę „Spocznij”.</w:t>
      </w:r>
      <w:bookmarkStart w:id="240" w:name="_Toc129859193"/>
    </w:p>
    <w:p w14:paraId="34D40D19" w14:textId="5183ACD6" w:rsidR="00794153" w:rsidRPr="001B1E76" w:rsidRDefault="00794153" w:rsidP="00414B7C">
      <w:pPr>
        <w:pStyle w:val="Nagwek2"/>
        <w:keepNext w:val="0"/>
        <w:keepLines w:val="0"/>
        <w:rPr>
          <w:rFonts w:asciiTheme="majorHAnsi" w:hAnsiTheme="majorHAnsi" w:cstheme="majorHAnsi"/>
          <w:sz w:val="36"/>
          <w:szCs w:val="36"/>
        </w:rPr>
      </w:pPr>
      <w:r w:rsidRPr="001B1E76">
        <w:rPr>
          <w:rFonts w:asciiTheme="majorHAnsi" w:hAnsiTheme="majorHAnsi" w:cstheme="majorHAnsi"/>
          <w:sz w:val="36"/>
          <w:szCs w:val="36"/>
        </w:rPr>
        <w:t>DZIAŁ X</w:t>
      </w:r>
      <w:r w:rsidR="00DD5117" w:rsidRPr="001B1E76">
        <w:rPr>
          <w:rFonts w:asciiTheme="majorHAnsi" w:hAnsiTheme="majorHAnsi" w:cstheme="majorHAnsi"/>
          <w:sz w:val="36"/>
          <w:szCs w:val="36"/>
        </w:rPr>
        <w:t>. Organizacja zajęć z wykorzystaniem metod i technik kształcenia na odległość</w:t>
      </w:r>
      <w:bookmarkEnd w:id="240"/>
      <w:r w:rsidR="00DD5117" w:rsidRPr="001B1E76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7E7BAC04" w14:textId="52E943D4" w:rsidR="002251ED" w:rsidRPr="001B1E76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1B1E76">
        <w:rPr>
          <w:rFonts w:asciiTheme="majorHAnsi" w:hAnsiTheme="majorHAnsi" w:cstheme="majorHAnsi"/>
          <w:sz w:val="28"/>
          <w:szCs w:val="28"/>
        </w:rPr>
        <w:t>§141</w:t>
      </w:r>
      <w:r w:rsidR="00983B0D" w:rsidRPr="001B1E76">
        <w:rPr>
          <w:rFonts w:asciiTheme="majorHAnsi" w:hAnsiTheme="majorHAnsi" w:cstheme="majorHAnsi"/>
          <w:sz w:val="28"/>
          <w:szCs w:val="28"/>
        </w:rPr>
        <w:t>.</w:t>
      </w:r>
    </w:p>
    <w:p w14:paraId="03D6B01D" w14:textId="7BBC364A" w:rsidR="00983B0D" w:rsidRPr="001B1E76" w:rsidRDefault="00983B0D" w:rsidP="00954B8F">
      <w:pPr>
        <w:pStyle w:val="Nagwek5"/>
        <w:rPr>
          <w:b w:val="0"/>
        </w:rPr>
      </w:pPr>
      <w:bookmarkStart w:id="241" w:name="_Toc129859194"/>
      <w:r w:rsidRPr="001B1E76">
        <w:rPr>
          <w:b w:val="0"/>
        </w:rPr>
        <w:t>Postanowienia ogólne.</w:t>
      </w:r>
      <w:bookmarkEnd w:id="241"/>
    </w:p>
    <w:p w14:paraId="453E5FED" w14:textId="77777777" w:rsidR="001B1E76" w:rsidRDefault="00983B0D" w:rsidP="00C4286C">
      <w:pPr>
        <w:pStyle w:val="Nagwek6"/>
        <w:numPr>
          <w:ilvl w:val="0"/>
          <w:numId w:val="244"/>
        </w:numPr>
        <w:ind w:left="426" w:hanging="426"/>
      </w:pPr>
      <w:r w:rsidRPr="00730770">
        <w:lastRenderedPageBreak/>
        <w:t>Administratorem danych przetwarzanych w ramach edukacji zdalnej jest I. Liceum Ogólnokształcące im. Kazimierza Wielkiego w Zduńskiej Woli a podstawą prawną tego przetwarzania jest przepis prawa wynikający z Ustawy z dnia 14 grudnia 2016</w:t>
      </w:r>
      <w:r w:rsidR="00DF3AE4">
        <w:rPr>
          <w:lang w:val="pl-PL"/>
        </w:rPr>
        <w:t xml:space="preserve"> </w:t>
      </w:r>
      <w:r w:rsidRPr="00730770">
        <w:t xml:space="preserve">r., </w:t>
      </w:r>
      <w:r w:rsidR="00C76A2C" w:rsidRPr="00730770">
        <w:t>—</w:t>
      </w:r>
      <w:r w:rsidRPr="00730770">
        <w:t xml:space="preserve"> Prawo Oświatowe. Dane będą udostępniane dostawcy usługi a przekazywane </w:t>
      </w:r>
    </w:p>
    <w:p w14:paraId="5E2EFAE3" w14:textId="21BC05FC" w:rsidR="00983B0D" w:rsidRPr="00730770" w:rsidRDefault="00983B0D" w:rsidP="001B1E76">
      <w:pPr>
        <w:pStyle w:val="Nagwek6"/>
        <w:numPr>
          <w:ilvl w:val="0"/>
          <w:numId w:val="0"/>
        </w:numPr>
        <w:ind w:left="426"/>
      </w:pPr>
      <w:r w:rsidRPr="00730770">
        <w:t>do Państwa Trzeciego (w tym do USA) tylko w sytuacji, gdy gwarantuje ten sam poziom ochrony co przepisy Unii Europejskiej. Zakres przetwarzanych danych osobowych</w:t>
      </w:r>
      <w:r w:rsidR="00F64484" w:rsidRPr="00730770">
        <w:t xml:space="preserve"> </w:t>
      </w:r>
      <w:r w:rsidRPr="00730770">
        <w:t>w tej sytuacji to: imię, nazwisko, login użytkownika oraz nazwa szkoły. Pozostałe informacje dotyczące zasad przetwarzania i ochrony danych osobowych podane są w</w:t>
      </w:r>
      <w:r w:rsidR="00E826AF" w:rsidRPr="00730770">
        <w:t xml:space="preserve"> </w:t>
      </w:r>
      <w:r w:rsidRPr="00730770">
        <w:t>Klauzuli Informacyjnej.</w:t>
      </w:r>
    </w:p>
    <w:p w14:paraId="4B5BB2B4" w14:textId="3470BE86" w:rsidR="00983B0D" w:rsidRPr="00730770" w:rsidRDefault="00983B0D" w:rsidP="00C4286C">
      <w:pPr>
        <w:pStyle w:val="Nagwek6"/>
        <w:numPr>
          <w:ilvl w:val="0"/>
          <w:numId w:val="244"/>
        </w:numPr>
        <w:ind w:left="426" w:hanging="426"/>
      </w:pPr>
      <w:r w:rsidRPr="00730770">
        <w:t xml:space="preserve">Szkoła prowadzi zajęcia z wykorzystaniem tylko narzędzi, które w swoich regulaminach gwarantują właściwe zabezpieczenie danych osobowych, a dostawcy tych systemów są dla szkoły podmiotami przetwarzającymi tj. Vulcan dostawca elektronicznego dziennika oraz dostawca usługi Teams do prowadzenia zdalnych lekcji, a także </w:t>
      </w:r>
      <w:r w:rsidRPr="00DF3AE4">
        <w:rPr>
          <w:b/>
          <w:u w:val="single"/>
        </w:rPr>
        <w:t>e-podreczniki.pl</w:t>
      </w:r>
      <w:r w:rsidRPr="00730770">
        <w:t>, których Administratorem jest minister właściwy ds. Cyfryzacji.</w:t>
      </w:r>
    </w:p>
    <w:p w14:paraId="17E36DDF" w14:textId="743747EF" w:rsidR="00983B0D" w:rsidRPr="00730770" w:rsidRDefault="00983B0D" w:rsidP="00C4286C">
      <w:pPr>
        <w:pStyle w:val="Nagwek6"/>
        <w:numPr>
          <w:ilvl w:val="0"/>
          <w:numId w:val="244"/>
        </w:numPr>
        <w:ind w:left="426" w:hanging="426"/>
      </w:pPr>
      <w:r w:rsidRPr="00730770">
        <w:t>Szkoła zapewnia narzędzia umożliwiające nauczycielom prowadzenie zajęć zdalnych oraz bezpieczną komunikację z uczniami i rodzicami, wdrażając je kompleksowo w całej placówce.</w:t>
      </w:r>
    </w:p>
    <w:p w14:paraId="0AFACC9F" w14:textId="77777777" w:rsidR="00983B0D" w:rsidRPr="00730770" w:rsidRDefault="00983B0D" w:rsidP="00C4286C">
      <w:pPr>
        <w:pStyle w:val="Nagwek6"/>
        <w:numPr>
          <w:ilvl w:val="0"/>
          <w:numId w:val="244"/>
        </w:numPr>
        <w:ind w:left="426" w:hanging="426"/>
      </w:pPr>
      <w:r w:rsidRPr="00730770">
        <w:t>Nauczyciel musi pamiętać o bezpiecznym korzystaniu z komputerów i innych urządzeń zarówno wtedy, gdy zapewnił mu je pracodawca, jak i wtedy, gdy korzysta z własnych.</w:t>
      </w:r>
    </w:p>
    <w:p w14:paraId="5288A39C" w14:textId="77777777" w:rsidR="00983B0D" w:rsidRPr="00730770" w:rsidRDefault="00983B0D" w:rsidP="00C4286C">
      <w:pPr>
        <w:pStyle w:val="Nagwek6"/>
        <w:numPr>
          <w:ilvl w:val="0"/>
          <w:numId w:val="244"/>
        </w:numPr>
        <w:ind w:left="426" w:hanging="426"/>
      </w:pPr>
      <w:r w:rsidRPr="00730770">
        <w:t>Nauczyciel może przetwarzać dane osobowe uczniów i ich rodziców tylko w celach związanych z wykonywaniem swoich obowiązków służbowych.</w:t>
      </w:r>
    </w:p>
    <w:p w14:paraId="49E603BD" w14:textId="18BF3CE5" w:rsidR="002251ED" w:rsidRPr="001B1E76" w:rsidRDefault="00B6387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1B1E76">
        <w:rPr>
          <w:rFonts w:asciiTheme="majorHAnsi" w:hAnsiTheme="majorHAnsi" w:cstheme="majorHAnsi"/>
          <w:sz w:val="28"/>
          <w:szCs w:val="28"/>
        </w:rPr>
        <w:t>§14</w:t>
      </w:r>
      <w:r w:rsidR="00B37A68" w:rsidRPr="001B1E76">
        <w:rPr>
          <w:rFonts w:asciiTheme="majorHAnsi" w:hAnsiTheme="majorHAnsi" w:cstheme="majorHAnsi"/>
          <w:sz w:val="28"/>
          <w:szCs w:val="28"/>
          <w:lang w:val="pl-PL"/>
        </w:rPr>
        <w:t>2</w:t>
      </w:r>
      <w:r w:rsidR="002251ED" w:rsidRPr="001B1E76">
        <w:rPr>
          <w:rFonts w:asciiTheme="majorHAnsi" w:hAnsiTheme="majorHAnsi" w:cstheme="majorHAnsi"/>
          <w:sz w:val="28"/>
          <w:szCs w:val="28"/>
        </w:rPr>
        <w:t>.</w:t>
      </w:r>
    </w:p>
    <w:p w14:paraId="2683D239" w14:textId="42120F69" w:rsidR="00983B0D" w:rsidRPr="001B1E76" w:rsidRDefault="00983B0D" w:rsidP="00954B8F">
      <w:pPr>
        <w:pStyle w:val="Nagwek5"/>
        <w:rPr>
          <w:b w:val="0"/>
        </w:rPr>
      </w:pPr>
      <w:bookmarkStart w:id="242" w:name="_Toc129859195"/>
      <w:r w:rsidRPr="001B1E76">
        <w:rPr>
          <w:b w:val="0"/>
        </w:rPr>
        <w:t>Warunki korzystania z systemu zdalnego nauczania.</w:t>
      </w:r>
      <w:bookmarkEnd w:id="242"/>
    </w:p>
    <w:p w14:paraId="2A24A4CF" w14:textId="71E1240A" w:rsidR="00983B0D" w:rsidRPr="00730770" w:rsidRDefault="002C4995" w:rsidP="00C4286C">
      <w:pPr>
        <w:pStyle w:val="Nagwek6"/>
        <w:numPr>
          <w:ilvl w:val="0"/>
          <w:numId w:val="245"/>
        </w:numPr>
        <w:ind w:left="426" w:hanging="426"/>
      </w:pPr>
      <w:r w:rsidRPr="00730770">
        <w:t>Korzystanie z systemu zdalnego nauczania</w:t>
      </w:r>
      <w:r w:rsidR="00983B0D" w:rsidRPr="00730770">
        <w:t xml:space="preserve"> jest bezpłatne.</w:t>
      </w:r>
    </w:p>
    <w:p w14:paraId="5AD35358" w14:textId="4AC450E7" w:rsidR="00983B0D" w:rsidRPr="00730770" w:rsidRDefault="002C4995" w:rsidP="00C4286C">
      <w:pPr>
        <w:pStyle w:val="Nagwek6"/>
        <w:numPr>
          <w:ilvl w:val="0"/>
          <w:numId w:val="245"/>
        </w:numPr>
        <w:ind w:left="426" w:hanging="426"/>
      </w:pPr>
      <w:r w:rsidRPr="00730770">
        <w:t>Warunkiem korzystania z systemu zdalnego nauczania</w:t>
      </w:r>
      <w:r w:rsidR="00983B0D" w:rsidRPr="00730770">
        <w:t xml:space="preserve"> jest:</w:t>
      </w:r>
    </w:p>
    <w:p w14:paraId="23BAA2F9" w14:textId="77777777" w:rsidR="009C1FDC" w:rsidRPr="00730770" w:rsidRDefault="00983B0D" w:rsidP="00C4286C">
      <w:pPr>
        <w:pStyle w:val="Nagwek7"/>
        <w:numPr>
          <w:ilvl w:val="0"/>
          <w:numId w:val="246"/>
        </w:numPr>
        <w:ind w:left="851" w:hanging="425"/>
      </w:pPr>
      <w:r w:rsidRPr="00730770">
        <w:t>posiadanie statusu ucznia Szkoły,</w:t>
      </w:r>
    </w:p>
    <w:p w14:paraId="1A8E5CC2" w14:textId="77777777" w:rsidR="009C1FDC" w:rsidRPr="00730770" w:rsidRDefault="00983B0D" w:rsidP="00C4286C">
      <w:pPr>
        <w:pStyle w:val="Nagwek7"/>
        <w:numPr>
          <w:ilvl w:val="0"/>
          <w:numId w:val="246"/>
        </w:numPr>
        <w:ind w:left="851" w:hanging="425"/>
      </w:pPr>
      <w:r w:rsidRPr="00730770">
        <w:t xml:space="preserve">posiadanie adresu poczty elektronicznej </w:t>
      </w:r>
      <w:r w:rsidR="009C1FDC" w:rsidRPr="00730770">
        <w:t>ucznia nadanego przez dyrektora</w:t>
      </w:r>
    </w:p>
    <w:p w14:paraId="7017F846" w14:textId="77777777" w:rsidR="001B1E76" w:rsidRDefault="00983B0D" w:rsidP="00C4286C">
      <w:pPr>
        <w:pStyle w:val="Nagwek7"/>
        <w:numPr>
          <w:ilvl w:val="0"/>
          <w:numId w:val="246"/>
        </w:numPr>
        <w:ind w:left="851" w:hanging="425"/>
      </w:pPr>
      <w:r w:rsidRPr="00730770">
        <w:t xml:space="preserve">założenie indywidualnego konta dla każdego ucznia, pozwalającego na dostęp </w:t>
      </w:r>
    </w:p>
    <w:p w14:paraId="7674C7FA" w14:textId="1FB4A483" w:rsidR="009C1FDC" w:rsidRPr="00730770" w:rsidRDefault="00983B0D" w:rsidP="001B1E76">
      <w:pPr>
        <w:pStyle w:val="Nagwek7"/>
        <w:numPr>
          <w:ilvl w:val="0"/>
          <w:numId w:val="0"/>
        </w:numPr>
        <w:ind w:left="851"/>
      </w:pPr>
      <w:r w:rsidRPr="00730770">
        <w:t>do zajęć realizowanych online (za pomocą adresu poczty e-mail),</w:t>
      </w:r>
    </w:p>
    <w:p w14:paraId="2E3CAD50" w14:textId="77777777" w:rsidR="001B1E76" w:rsidRDefault="00983B0D" w:rsidP="00C4286C">
      <w:pPr>
        <w:pStyle w:val="Nagwek7"/>
        <w:numPr>
          <w:ilvl w:val="0"/>
          <w:numId w:val="246"/>
        </w:numPr>
        <w:ind w:left="851" w:hanging="425"/>
      </w:pPr>
      <w:r w:rsidRPr="00730770">
        <w:t xml:space="preserve">założone, indywidualne konta dla każdego z nauczycieli. Komunikacja ze szkołą </w:t>
      </w:r>
    </w:p>
    <w:p w14:paraId="3CC02285" w14:textId="18B68C9A" w:rsidR="00983B0D" w:rsidRPr="00730770" w:rsidRDefault="00983B0D" w:rsidP="001B1E76">
      <w:pPr>
        <w:pStyle w:val="Nagwek7"/>
        <w:numPr>
          <w:ilvl w:val="0"/>
          <w:numId w:val="0"/>
        </w:numPr>
        <w:ind w:left="851"/>
      </w:pPr>
      <w:r w:rsidRPr="00730770">
        <w:lastRenderedPageBreak/>
        <w:t>i wymiana służbowych danych nie powinna odbywać się przez prywatne konta pocztowe nauczycieli,</w:t>
      </w:r>
    </w:p>
    <w:p w14:paraId="31F9139F" w14:textId="77777777" w:rsidR="00983B0D" w:rsidRPr="00730770" w:rsidRDefault="00983B0D" w:rsidP="00C4286C">
      <w:pPr>
        <w:pStyle w:val="Nagwek6"/>
        <w:numPr>
          <w:ilvl w:val="0"/>
          <w:numId w:val="245"/>
        </w:numPr>
        <w:ind w:left="426" w:hanging="426"/>
      </w:pPr>
      <w:r w:rsidRPr="00730770">
        <w:t>Szkoła wymaga od reprezentującego ucznia rodzica (opiekuna prawnego) podania danych do założenia konta w systemie zdalnego nauczania, ale tylko w zakresie niezbędnym do tego, aby to konto założyć. Nie jest wymagana zgoda rodzica na założenie takiego konta, gdyż nie jest ono wykorzystywane do świadczenia usług społeczeństwa informacyjnego.</w:t>
      </w:r>
    </w:p>
    <w:p w14:paraId="71AC828A" w14:textId="77777777" w:rsidR="001B1E76" w:rsidRDefault="00983B0D" w:rsidP="00C4286C">
      <w:pPr>
        <w:pStyle w:val="Nagwek6"/>
        <w:numPr>
          <w:ilvl w:val="0"/>
          <w:numId w:val="245"/>
        </w:numPr>
        <w:ind w:left="426" w:hanging="426"/>
      </w:pPr>
      <w:r w:rsidRPr="00730770">
        <w:t xml:space="preserve">Szkolny administrator/dostawca usługi przydziela konto, hasło i wysyła dane konfiguracyjne na adres poczty elektronicznej </w:t>
      </w:r>
      <w:r w:rsidR="00B167E8" w:rsidRPr="00730770">
        <w:t>rodzica lub nauczyciela. Rodzic</w:t>
      </w:r>
      <w:r w:rsidRPr="00730770">
        <w:t xml:space="preserve">/opiekun prawny ucznia konfigurują usługę zgodnie z instrukcją na stronie logowania. Podczas pierwszego logowania użytkownik (Uczeń lub jego przedstawiciel) zobowiązany jest </w:t>
      </w:r>
    </w:p>
    <w:p w14:paraId="3B72834B" w14:textId="48654FA0" w:rsidR="00983B0D" w:rsidRPr="00730770" w:rsidRDefault="00983B0D" w:rsidP="001B1E76">
      <w:pPr>
        <w:pStyle w:val="Nagwek6"/>
        <w:numPr>
          <w:ilvl w:val="0"/>
          <w:numId w:val="0"/>
        </w:numPr>
        <w:ind w:left="426"/>
      </w:pPr>
      <w:r w:rsidRPr="00730770">
        <w:t>do zmiany hasła na nowe, znane tylko jemu.</w:t>
      </w:r>
    </w:p>
    <w:p w14:paraId="754ACA6B" w14:textId="40306EF6" w:rsidR="002251ED" w:rsidRPr="001B1E76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1B1E76">
        <w:rPr>
          <w:rFonts w:asciiTheme="majorHAnsi" w:hAnsiTheme="majorHAnsi" w:cstheme="majorHAnsi"/>
          <w:sz w:val="28"/>
          <w:szCs w:val="28"/>
        </w:rPr>
        <w:t>§ 143</w:t>
      </w:r>
      <w:r w:rsidR="002251ED" w:rsidRPr="001B1E76">
        <w:rPr>
          <w:rFonts w:asciiTheme="majorHAnsi" w:hAnsiTheme="majorHAnsi" w:cstheme="majorHAnsi"/>
          <w:sz w:val="28"/>
          <w:szCs w:val="28"/>
        </w:rPr>
        <w:t>.</w:t>
      </w:r>
    </w:p>
    <w:p w14:paraId="79DD5F0B" w14:textId="7919FEA4" w:rsidR="00983B0D" w:rsidRPr="001B1E76" w:rsidRDefault="00983B0D" w:rsidP="00FC0D29">
      <w:pPr>
        <w:pStyle w:val="Nagwek5"/>
        <w:rPr>
          <w:b w:val="0"/>
        </w:rPr>
      </w:pPr>
      <w:bookmarkStart w:id="243" w:name="_Toc129859196"/>
      <w:r w:rsidRPr="001B1E76">
        <w:rPr>
          <w:b w:val="0"/>
        </w:rPr>
        <w:t>Bezpieczeństwo i etykieta.</w:t>
      </w:r>
      <w:bookmarkEnd w:id="243"/>
    </w:p>
    <w:p w14:paraId="3C9413C5" w14:textId="1D7B6C1B" w:rsidR="00983B0D" w:rsidRPr="00730770" w:rsidRDefault="00983B0D" w:rsidP="00C4286C">
      <w:pPr>
        <w:pStyle w:val="Nagwek6"/>
        <w:numPr>
          <w:ilvl w:val="0"/>
          <w:numId w:val="247"/>
        </w:numPr>
        <w:ind w:left="426" w:hanging="426"/>
      </w:pPr>
      <w:r w:rsidRPr="00730770"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</w:t>
      </w:r>
      <w:r w:rsidR="00E826AF" w:rsidRPr="00730770">
        <w:t xml:space="preserve"> </w:t>
      </w:r>
      <w:r w:rsidRPr="00730770">
        <w:t>w przypadku korzystania z komputera przez wiele osób.</w:t>
      </w:r>
    </w:p>
    <w:p w14:paraId="17C74044" w14:textId="77777777" w:rsidR="00983B0D" w:rsidRPr="00730770" w:rsidRDefault="00983B0D" w:rsidP="00C4286C">
      <w:pPr>
        <w:pStyle w:val="Nagwek6"/>
        <w:numPr>
          <w:ilvl w:val="0"/>
          <w:numId w:val="247"/>
        </w:numPr>
        <w:ind w:left="426" w:hanging="426"/>
      </w:pPr>
      <w:r w:rsidRPr="00730770">
        <w:t>W przypadku korzystania z domowej sieci WiFi, należy upewnić się, że została ona skonfigurowana w sposób minimalizujący ryzyko włamania.</w:t>
      </w:r>
    </w:p>
    <w:p w14:paraId="51F9200F" w14:textId="77777777" w:rsidR="00983B0D" w:rsidRPr="00730770" w:rsidRDefault="00983B0D" w:rsidP="00C4286C">
      <w:pPr>
        <w:pStyle w:val="Nagwek6"/>
        <w:numPr>
          <w:ilvl w:val="0"/>
          <w:numId w:val="247"/>
        </w:numPr>
        <w:ind w:left="426" w:hanging="426"/>
      </w:pPr>
      <w:r w:rsidRPr="00730770">
        <w:t>Na komputerze powinna być włączona aktywna zapora antywirusowa, a zalecany system operacyjny to Windows 8 i wyższy, należy również dokonywać bieżących aktualizacji oprogramowania, systemu oraz przeglądarki.</w:t>
      </w:r>
    </w:p>
    <w:p w14:paraId="5D4FB17F" w14:textId="77777777" w:rsidR="00983B0D" w:rsidRPr="00730770" w:rsidRDefault="00983B0D" w:rsidP="00C4286C">
      <w:pPr>
        <w:pStyle w:val="Nagwek6"/>
        <w:numPr>
          <w:ilvl w:val="0"/>
          <w:numId w:val="247"/>
        </w:numPr>
        <w:ind w:left="426" w:hanging="426"/>
      </w:pPr>
      <w:r w:rsidRPr="00730770">
        <w:t>Działaniami zabronionymi w pracy z usługą są:</w:t>
      </w:r>
    </w:p>
    <w:p w14:paraId="2DF8BB43" w14:textId="77777777" w:rsidR="007B211D" w:rsidRPr="00730770" w:rsidRDefault="00983B0D" w:rsidP="00C4286C">
      <w:pPr>
        <w:pStyle w:val="Nagwek7"/>
        <w:numPr>
          <w:ilvl w:val="0"/>
          <w:numId w:val="248"/>
        </w:numPr>
        <w:ind w:left="851" w:hanging="425"/>
      </w:pPr>
      <w:r w:rsidRPr="00730770">
        <w:t>wykorzystywanie usługi do wysyłania niechcianych wiadomości,</w:t>
      </w:r>
    </w:p>
    <w:p w14:paraId="51FB0728" w14:textId="77777777" w:rsidR="007B211D" w:rsidRPr="00730770" w:rsidRDefault="00983B0D" w:rsidP="00C4286C">
      <w:pPr>
        <w:pStyle w:val="Nagwek7"/>
        <w:numPr>
          <w:ilvl w:val="0"/>
          <w:numId w:val="248"/>
        </w:numPr>
        <w:ind w:left="851" w:hanging="425"/>
      </w:pPr>
      <w:r w:rsidRPr="00730770">
        <w:t>udostępnianie treści objętych ochroną praw autorskich,</w:t>
      </w:r>
    </w:p>
    <w:p w14:paraId="1A262782" w14:textId="77777777" w:rsidR="007B211D" w:rsidRPr="00730770" w:rsidRDefault="00983B0D" w:rsidP="00C4286C">
      <w:pPr>
        <w:pStyle w:val="Nagwek7"/>
        <w:numPr>
          <w:ilvl w:val="0"/>
          <w:numId w:val="248"/>
        </w:numPr>
        <w:ind w:left="851" w:hanging="425"/>
      </w:pPr>
      <w:r w:rsidRPr="00730770">
        <w:t>przechowywanie, udostępnianie, rozpowszechnianie treści i materiałów zabronionych i niezgodnych z prawem,</w:t>
      </w:r>
    </w:p>
    <w:p w14:paraId="6EDFDBBC" w14:textId="576D60C4" w:rsidR="00983B0D" w:rsidRPr="00730770" w:rsidRDefault="00983B0D" w:rsidP="00C4286C">
      <w:pPr>
        <w:pStyle w:val="Nagwek7"/>
        <w:numPr>
          <w:ilvl w:val="0"/>
          <w:numId w:val="248"/>
        </w:numPr>
        <w:ind w:left="851" w:hanging="425"/>
      </w:pPr>
      <w:r w:rsidRPr="00730770">
        <w:t>hasła do konta nie mogą być przekazywane osobom trzecim. Powinny być trudne do złamania, ale łatwe do zapamiętania.</w:t>
      </w:r>
    </w:p>
    <w:p w14:paraId="1CFDA83F" w14:textId="77777777" w:rsidR="00983B0D" w:rsidRPr="00730770" w:rsidRDefault="00983B0D" w:rsidP="00C4286C">
      <w:pPr>
        <w:pStyle w:val="Nagwek6"/>
        <w:numPr>
          <w:ilvl w:val="0"/>
          <w:numId w:val="247"/>
        </w:numPr>
        <w:ind w:left="426" w:hanging="426"/>
      </w:pPr>
      <w:r w:rsidRPr="00730770">
        <w:lastRenderedPageBreak/>
        <w:t>Kamera powinna pokazywać tylko to, co faktycznie może być pokazane w trakcie lekcji. Dotyczy to także dzielenia ekranu.</w:t>
      </w:r>
    </w:p>
    <w:p w14:paraId="4A2C308F" w14:textId="77777777" w:rsidR="00983B0D" w:rsidRPr="00730770" w:rsidRDefault="00983B0D" w:rsidP="00C4286C">
      <w:pPr>
        <w:pStyle w:val="Nagwek6"/>
        <w:numPr>
          <w:ilvl w:val="0"/>
          <w:numId w:val="247"/>
        </w:numPr>
        <w:ind w:left="426" w:hanging="426"/>
      </w:pPr>
      <w:r w:rsidRPr="00730770">
        <w:t>Nauczyciel na pierwszych zajęciach instruuje uczniów w jaki sposób mogą ukryć tło (ustawienie wirtualnego tła lub rozmycie tła).</w:t>
      </w:r>
    </w:p>
    <w:p w14:paraId="1C4FB638" w14:textId="77777777" w:rsidR="00983B0D" w:rsidRPr="00730770" w:rsidRDefault="00983B0D" w:rsidP="00C4286C">
      <w:pPr>
        <w:pStyle w:val="Nagwek6"/>
        <w:numPr>
          <w:ilvl w:val="0"/>
          <w:numId w:val="247"/>
        </w:numPr>
        <w:ind w:left="426" w:hanging="426"/>
      </w:pPr>
      <w:r w:rsidRPr="00730770">
        <w:t>W systemie nauczyciel może jedynie publikować ogólne materiały edukacyjne, bez ujawniania jakichkolwiek danych osobowych uczniów lub rodziców (np. „zamieszczam zestaw ćwiczeń logopedycznych dla Ani i Franka”). Linki do lekcji nie powinny być publikowane na stronie lub fanpage szkoły.</w:t>
      </w:r>
    </w:p>
    <w:p w14:paraId="390E34C5" w14:textId="77777777" w:rsidR="00983B0D" w:rsidRPr="00730770" w:rsidRDefault="00983B0D" w:rsidP="00C4286C">
      <w:pPr>
        <w:pStyle w:val="Nagwek6"/>
        <w:numPr>
          <w:ilvl w:val="0"/>
          <w:numId w:val="247"/>
        </w:numPr>
        <w:ind w:left="426" w:hanging="426"/>
      </w:pPr>
      <w:r w:rsidRPr="00730770">
        <w:t>Właścicielem i prowadzącym lekcje jest nauczyciel i tylko on ma prawo do wyciszania uczestników i prezentowania swojego ekranu.</w:t>
      </w:r>
    </w:p>
    <w:p w14:paraId="710B4CC5" w14:textId="2CA45B17" w:rsidR="00983B0D" w:rsidRPr="00730770" w:rsidRDefault="00983B0D" w:rsidP="00C4286C">
      <w:pPr>
        <w:pStyle w:val="Nagwek6"/>
        <w:numPr>
          <w:ilvl w:val="0"/>
          <w:numId w:val="247"/>
        </w:numPr>
        <w:ind w:left="426" w:hanging="426"/>
      </w:pPr>
      <w:r w:rsidRPr="00730770">
        <w:t>W lekcji mogą brać jedynie uczniowie z danej klasy, zidentyfikowani, podpisani imieniem i nazwiskiem. Nie mogą w niej uczestniczyć osoby postronne.</w:t>
      </w:r>
    </w:p>
    <w:p w14:paraId="1BCD3891" w14:textId="384F8503" w:rsidR="002251ED" w:rsidRPr="001B1E76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1B1E76">
        <w:rPr>
          <w:rFonts w:asciiTheme="majorHAnsi" w:hAnsiTheme="majorHAnsi" w:cstheme="majorHAnsi"/>
          <w:sz w:val="28"/>
          <w:szCs w:val="28"/>
        </w:rPr>
        <w:t>§ 144</w:t>
      </w:r>
      <w:r w:rsidR="002251ED" w:rsidRPr="001B1E76">
        <w:rPr>
          <w:rFonts w:asciiTheme="majorHAnsi" w:hAnsiTheme="majorHAnsi" w:cstheme="majorHAnsi"/>
          <w:sz w:val="28"/>
          <w:szCs w:val="28"/>
        </w:rPr>
        <w:t>.</w:t>
      </w:r>
    </w:p>
    <w:p w14:paraId="1369F5F1" w14:textId="731F88BA" w:rsidR="00983B0D" w:rsidRPr="001B1E76" w:rsidRDefault="00983B0D" w:rsidP="00CB0EF3">
      <w:pPr>
        <w:pStyle w:val="Nagwek5"/>
        <w:rPr>
          <w:b w:val="0"/>
        </w:rPr>
      </w:pPr>
      <w:bookmarkStart w:id="244" w:name="_Toc129859197"/>
      <w:r w:rsidRPr="001B1E76">
        <w:rPr>
          <w:b w:val="0"/>
        </w:rPr>
        <w:t>Orga</w:t>
      </w:r>
      <w:r w:rsidR="00854C42" w:rsidRPr="001B1E76">
        <w:rPr>
          <w:b w:val="0"/>
        </w:rPr>
        <w:t>nizacja nauczania na odległość.</w:t>
      </w:r>
      <w:bookmarkEnd w:id="244"/>
    </w:p>
    <w:p w14:paraId="630CD5D9" w14:textId="39B159BF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 xml:space="preserve">Wszyscy nauczyciele zobowiązani są do pozostawania w ciągłej gotowości do pracy </w:t>
      </w:r>
      <w:r w:rsidR="00DF3AE4">
        <w:br/>
      </w:r>
      <w:r w:rsidRPr="00730770">
        <w:t>w ramach godzin pracy szkoły.</w:t>
      </w:r>
    </w:p>
    <w:p w14:paraId="7E74C19E" w14:textId="238EB946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Formy kontaktu z dyrektorem szkoły:</w:t>
      </w:r>
    </w:p>
    <w:p w14:paraId="6034B7CB" w14:textId="6B8FB29F" w:rsidR="00983B0D" w:rsidRPr="00730770" w:rsidRDefault="00983B0D" w:rsidP="00C4286C">
      <w:pPr>
        <w:pStyle w:val="Nagwek7"/>
        <w:numPr>
          <w:ilvl w:val="0"/>
          <w:numId w:val="250"/>
        </w:numPr>
        <w:ind w:left="851" w:hanging="425"/>
      </w:pPr>
      <w:r w:rsidRPr="00730770">
        <w:t>kontakt za pomocą dziennika elektronicznego</w:t>
      </w:r>
      <w:r w:rsidR="00B167E8" w:rsidRPr="00730770">
        <w:t>,</w:t>
      </w:r>
    </w:p>
    <w:p w14:paraId="617BC814" w14:textId="1EFC966E" w:rsidR="00983B0D" w:rsidRPr="00730770" w:rsidRDefault="00854C42" w:rsidP="00C4286C">
      <w:pPr>
        <w:pStyle w:val="Nagwek7"/>
        <w:numPr>
          <w:ilvl w:val="0"/>
          <w:numId w:val="250"/>
        </w:numPr>
        <w:ind w:left="851" w:hanging="425"/>
      </w:pPr>
      <w:r w:rsidRPr="00730770">
        <w:t>kontakt telefoniczny</w:t>
      </w:r>
      <w:r w:rsidR="00B167E8" w:rsidRPr="00730770">
        <w:t>.</w:t>
      </w:r>
    </w:p>
    <w:p w14:paraId="64B77F3B" w14:textId="77777777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Głównym narzędziem do organizacji kształcenia na odległość jest platforma Teams</w:t>
      </w:r>
    </w:p>
    <w:p w14:paraId="6E98DDB6" w14:textId="77777777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Zdalne nauczanie ma charakter:</w:t>
      </w:r>
    </w:p>
    <w:p w14:paraId="7C6344C7" w14:textId="5CECC2A1" w:rsidR="00B01FB3" w:rsidRPr="00730770" w:rsidRDefault="00FD7C0C" w:rsidP="00C4286C">
      <w:pPr>
        <w:pStyle w:val="Nagwek7"/>
        <w:numPr>
          <w:ilvl w:val="0"/>
          <w:numId w:val="251"/>
        </w:numPr>
        <w:ind w:left="851" w:hanging="425"/>
      </w:pPr>
      <w:r w:rsidRPr="00730770">
        <w:t>s</w:t>
      </w:r>
      <w:r w:rsidR="00983B0D" w:rsidRPr="00730770">
        <w:t xml:space="preserve">ynchroniczny </w:t>
      </w:r>
      <w:r w:rsidR="00C76A2C" w:rsidRPr="00730770">
        <w:t>—</w:t>
      </w:r>
      <w:r w:rsidR="00983B0D" w:rsidRPr="00730770">
        <w:t xml:space="preserve"> zajęcia online w czasie rzeczywistym za pomocą platformy Teams</w:t>
      </w:r>
      <w:r w:rsidR="00B167E8" w:rsidRPr="00730770">
        <w:t>,</w:t>
      </w:r>
    </w:p>
    <w:p w14:paraId="056D0410" w14:textId="2EDA8DF4" w:rsidR="00983B0D" w:rsidRPr="00730770" w:rsidRDefault="00FD7C0C" w:rsidP="00C4286C">
      <w:pPr>
        <w:pStyle w:val="Nagwek7"/>
        <w:numPr>
          <w:ilvl w:val="0"/>
          <w:numId w:val="251"/>
        </w:numPr>
        <w:ind w:left="851" w:hanging="425"/>
      </w:pPr>
      <w:r w:rsidRPr="00730770">
        <w:t>a</w:t>
      </w:r>
      <w:r w:rsidR="00983B0D" w:rsidRPr="00730770">
        <w:t xml:space="preserve">synchroniczny </w:t>
      </w:r>
      <w:r w:rsidR="00C76A2C" w:rsidRPr="00730770">
        <w:t>—</w:t>
      </w:r>
      <w:r w:rsidR="00983B0D" w:rsidRPr="00730770">
        <w:t xml:space="preserve"> nauczyciel udostępnia materiały,</w:t>
      </w:r>
      <w:r w:rsidR="00E826AF" w:rsidRPr="00730770">
        <w:t xml:space="preserve"> </w:t>
      </w:r>
      <w:r w:rsidR="00983B0D" w:rsidRPr="00730770">
        <w:t>a uczniowie wykonują zadania w określonym czasie, nie dłuższym niż 45 minut.</w:t>
      </w:r>
    </w:p>
    <w:p w14:paraId="42418A97" w14:textId="77777777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Zajęcia w formie online będą odbywały się według planu lekcji. Godzina lekcyjna zajęć edukacyjnych prowadzonych przez nauczyciela z wykorzystaniem metod i technik kształcenia na odległość trwa 45 minut. W uzasadnionych przypadkach dyrektor może dopuścić prowadzenie tych zajęć w czasie nie krótszym niż 30 minut i nie dłuższym niż 60 minut.</w:t>
      </w:r>
    </w:p>
    <w:p w14:paraId="676EA635" w14:textId="77777777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Na początku każdej lekcji online nauczyciel sprawdza listę obecności, uczeń ma obowiązek potwierdzić swoją obecność za pomocą mikrofonu.</w:t>
      </w:r>
    </w:p>
    <w:p w14:paraId="1AEB39EA" w14:textId="77777777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lastRenderedPageBreak/>
        <w:t>W trakcie zajęć online nauczyciel ma prawo zweryfikować obecność ucznia na zajęciach poprzez:</w:t>
      </w:r>
    </w:p>
    <w:p w14:paraId="71E210FD" w14:textId="77777777" w:rsidR="00B01FB3" w:rsidRPr="00730770" w:rsidRDefault="00983B0D" w:rsidP="00C4286C">
      <w:pPr>
        <w:pStyle w:val="Nagwek7"/>
        <w:numPr>
          <w:ilvl w:val="0"/>
          <w:numId w:val="252"/>
        </w:numPr>
        <w:ind w:left="851" w:hanging="425"/>
      </w:pPr>
      <w:r w:rsidRPr="00730770">
        <w:t>skierow</w:t>
      </w:r>
      <w:r w:rsidR="00B167E8" w:rsidRPr="00730770">
        <w:t>anie prośby o włączenie kamerki,</w:t>
      </w:r>
    </w:p>
    <w:p w14:paraId="675324D3" w14:textId="7A3582A6" w:rsidR="00983B0D" w:rsidRPr="00730770" w:rsidRDefault="00983B0D" w:rsidP="00C4286C">
      <w:pPr>
        <w:pStyle w:val="Nagwek7"/>
        <w:numPr>
          <w:ilvl w:val="0"/>
          <w:numId w:val="252"/>
        </w:numPr>
        <w:ind w:left="851" w:hanging="425"/>
      </w:pPr>
      <w:r w:rsidRPr="00730770">
        <w:t>prośbę o udzielenie odpowiedzi (przez mikrofon lub na czacie) na zadane pytanie dotyczące toku lekcji.</w:t>
      </w:r>
    </w:p>
    <w:p w14:paraId="7BB8B1E1" w14:textId="77777777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W przypadku choroby ucznia rodzic niezwłocznie informuje o tym fakcie wychowawcę klasy, a ten nauczycieli oddziału.</w:t>
      </w:r>
    </w:p>
    <w:p w14:paraId="778CEEE9" w14:textId="77777777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Rodzic ma obowiązek usprawiedliwić nieobecność ucznia na zajęciach online.</w:t>
      </w:r>
    </w:p>
    <w:p w14:paraId="74B64951" w14:textId="209B2783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Zajęcia z wykorzystaniem metod i technik kształcenia na odległość mogą być realizowane z zastosowaniem:</w:t>
      </w:r>
    </w:p>
    <w:p w14:paraId="246BA92A" w14:textId="42ECE7DF" w:rsidR="00B01FB3" w:rsidRPr="00730770" w:rsidRDefault="00983B0D" w:rsidP="00C4286C">
      <w:pPr>
        <w:pStyle w:val="Nagwek7"/>
        <w:numPr>
          <w:ilvl w:val="0"/>
          <w:numId w:val="253"/>
        </w:numPr>
        <w:ind w:left="851" w:hanging="425"/>
      </w:pPr>
      <w:r w:rsidRPr="00730770">
        <w:t xml:space="preserve">materiałów i funkcjonalności Zintegrowanej Platformy Edukacyjnej udostępnionej przez ministra właściwego do spraw oświaty i wychowania pod adresem </w:t>
      </w:r>
      <w:hyperlink r:id="rId8" w:history="1">
        <w:r w:rsidR="00B01FB3" w:rsidRPr="006F6FAF">
          <w:rPr>
            <w:rStyle w:val="Hipercze"/>
            <w:rFonts w:asciiTheme="minorHAnsi" w:hAnsiTheme="minorHAnsi" w:cstheme="minorHAnsi"/>
            <w:color w:val="1F3864" w:themeColor="accent5" w:themeShade="80"/>
            <w:u w:val="single"/>
          </w:rPr>
          <w:t>www.epodreczniki.pl</w:t>
        </w:r>
      </w:hyperlink>
      <w:r w:rsidRPr="00730770">
        <w:t>,</w:t>
      </w:r>
    </w:p>
    <w:p w14:paraId="3F3405EE" w14:textId="77777777" w:rsidR="00B01FB3" w:rsidRPr="00730770" w:rsidRDefault="00983B0D" w:rsidP="007F181A">
      <w:pPr>
        <w:pStyle w:val="Nagwek7"/>
        <w:ind w:left="851" w:hanging="425"/>
      </w:pPr>
      <w:r w:rsidRPr="00730770"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</w:t>
      </w:r>
      <w:r w:rsidR="00B167E8" w:rsidRPr="00730770">
        <w:t>ęgowych komisji egzaminacyjnych,</w:t>
      </w:r>
    </w:p>
    <w:p w14:paraId="7AF091EE" w14:textId="39424A95" w:rsidR="00983B0D" w:rsidRPr="00730770" w:rsidRDefault="00983B0D" w:rsidP="007F181A">
      <w:pPr>
        <w:pStyle w:val="Nagwek7"/>
        <w:ind w:left="851" w:hanging="425"/>
      </w:pPr>
      <w:r w:rsidRPr="00730770">
        <w:t>innych niż wymienione powyżej</w:t>
      </w:r>
      <w:r w:rsidR="00E826AF" w:rsidRPr="00730770">
        <w:t xml:space="preserve"> </w:t>
      </w:r>
      <w:r w:rsidRPr="00730770">
        <w:t>materiałów wskazanych przez nauczyciela przedmiotu.</w:t>
      </w:r>
    </w:p>
    <w:p w14:paraId="7A1B3F15" w14:textId="77777777" w:rsidR="00983B0D" w:rsidRPr="00730770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Dobór narzędzi przy kształceniu na odległość powinien uwzględniać aktualne zalecenia medyczne odnośnie czasu korzystania z urządzeń (komputer, telewizor, telefon) i ich dostępności w domu ucznia, wiek i etap rozwoju dziecka/ucznia, a także sytuację rodzinną.</w:t>
      </w:r>
    </w:p>
    <w:p w14:paraId="6DDCB6EB" w14:textId="77777777" w:rsidR="001B1E76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 xml:space="preserve">Uczniowie są zobowiązani do realizacji zadań, wynikających z obowiązku nauki, </w:t>
      </w:r>
    </w:p>
    <w:p w14:paraId="025010ED" w14:textId="5F878A97" w:rsidR="00983B0D" w:rsidRPr="00730770" w:rsidRDefault="00983B0D" w:rsidP="001B1E76">
      <w:pPr>
        <w:pStyle w:val="Nagwek6"/>
        <w:numPr>
          <w:ilvl w:val="0"/>
          <w:numId w:val="0"/>
        </w:numPr>
        <w:ind w:left="426"/>
      </w:pPr>
      <w:r w:rsidRPr="00730770">
        <w:t>z wykorzystaniem metod i technik kształcenia na odległość przyjętych w szkole.</w:t>
      </w:r>
    </w:p>
    <w:p w14:paraId="54A61728" w14:textId="55D02A5A" w:rsidR="001B1E76" w:rsidRDefault="00983B0D" w:rsidP="00C4286C">
      <w:pPr>
        <w:pStyle w:val="Nagwek6"/>
        <w:numPr>
          <w:ilvl w:val="0"/>
          <w:numId w:val="249"/>
        </w:numPr>
        <w:ind w:left="426" w:hanging="426"/>
      </w:pPr>
      <w:r w:rsidRPr="00730770">
        <w:t>Rodzice uczniów, którzy nie mają dostępu do wymaganych warunków technicznych kształcenia na odległość, mają obowiązek poinformowania o trudnościach wychowawcę klasy, a wychowawca informuje o tym fakcie dyrektora szkoły.</w:t>
      </w:r>
    </w:p>
    <w:p w14:paraId="0E545F14" w14:textId="7E0475AD" w:rsidR="00983B0D" w:rsidRPr="001B1E76" w:rsidRDefault="001B1E76" w:rsidP="001B1E76">
      <w:pPr>
        <w:spacing w:line="240" w:lineRule="auto"/>
        <w:rPr>
          <w:rFonts w:eastAsia="Times New Roman"/>
          <w:iCs/>
          <w:szCs w:val="20"/>
          <w:lang w:val="x-none" w:eastAsia="x-none"/>
        </w:rPr>
      </w:pPr>
      <w:r>
        <w:br w:type="page"/>
      </w:r>
    </w:p>
    <w:p w14:paraId="4A159B3E" w14:textId="09879CEC" w:rsidR="00FD7C0C" w:rsidRPr="0088096A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88096A">
        <w:rPr>
          <w:rFonts w:asciiTheme="majorHAnsi" w:hAnsiTheme="majorHAnsi" w:cstheme="majorHAnsi"/>
          <w:sz w:val="28"/>
          <w:szCs w:val="28"/>
        </w:rPr>
        <w:lastRenderedPageBreak/>
        <w:t>§145</w:t>
      </w:r>
      <w:r w:rsidR="00FD7C0C" w:rsidRPr="0088096A">
        <w:rPr>
          <w:rFonts w:asciiTheme="majorHAnsi" w:hAnsiTheme="majorHAnsi" w:cstheme="majorHAnsi"/>
          <w:sz w:val="28"/>
          <w:szCs w:val="28"/>
        </w:rPr>
        <w:t>.</w:t>
      </w:r>
    </w:p>
    <w:p w14:paraId="7EAB268D" w14:textId="4FCB6CB1" w:rsidR="00983B0D" w:rsidRPr="0088096A" w:rsidRDefault="00983B0D" w:rsidP="007F181A">
      <w:pPr>
        <w:pStyle w:val="Nagwek5"/>
        <w:rPr>
          <w:b w:val="0"/>
        </w:rPr>
      </w:pPr>
      <w:bookmarkStart w:id="245" w:name="_Toc129859198"/>
      <w:r w:rsidRPr="0088096A">
        <w:rPr>
          <w:b w:val="0"/>
        </w:rPr>
        <w:t>Zasady komunikowania się nauczycieli z rodzicami.</w:t>
      </w:r>
      <w:bookmarkEnd w:id="245"/>
    </w:p>
    <w:p w14:paraId="06F2DBF3" w14:textId="77777777" w:rsidR="00983B0D" w:rsidRPr="00730770" w:rsidRDefault="00983B0D" w:rsidP="00C4286C">
      <w:pPr>
        <w:pStyle w:val="Nagwek6"/>
        <w:numPr>
          <w:ilvl w:val="0"/>
          <w:numId w:val="254"/>
        </w:numPr>
        <w:ind w:left="426" w:hanging="426"/>
      </w:pPr>
      <w:r w:rsidRPr="00730770">
        <w:t>Nauczyciele są zobowiązani do utrzymywania stałego kontaktu z rodzicami.</w:t>
      </w:r>
    </w:p>
    <w:p w14:paraId="2DECB2E6" w14:textId="77777777" w:rsidR="00983B0D" w:rsidRPr="00730770" w:rsidRDefault="00983B0D" w:rsidP="00C4286C">
      <w:pPr>
        <w:pStyle w:val="Nagwek6"/>
        <w:numPr>
          <w:ilvl w:val="0"/>
          <w:numId w:val="254"/>
        </w:numPr>
        <w:ind w:left="426" w:hanging="426"/>
      </w:pPr>
      <w:r w:rsidRPr="00730770">
        <w:t>Kontakty nauczycieli z rodzicami powinny odbywać się z wykorzystaniem dziennika elektronicznego.</w:t>
      </w:r>
    </w:p>
    <w:p w14:paraId="47084300" w14:textId="77777777" w:rsidR="0088096A" w:rsidRDefault="00983B0D" w:rsidP="00C4286C">
      <w:pPr>
        <w:pStyle w:val="Nagwek6"/>
        <w:numPr>
          <w:ilvl w:val="0"/>
          <w:numId w:val="254"/>
        </w:numPr>
        <w:ind w:left="426" w:hanging="426"/>
      </w:pPr>
      <w:r w:rsidRPr="00730770">
        <w:t xml:space="preserve">Szkoła organizuje dla rodziców konsultacje z nauczycielami (w godzinach dostępności), które odbywają się według ustalonego harmonogramu dostępnego na stronie szkoły, </w:t>
      </w:r>
    </w:p>
    <w:p w14:paraId="6C97EF2E" w14:textId="52489EFD" w:rsidR="00983B0D" w:rsidRPr="00730770" w:rsidRDefault="00983B0D" w:rsidP="0088096A">
      <w:pPr>
        <w:pStyle w:val="Nagwek6"/>
        <w:numPr>
          <w:ilvl w:val="0"/>
          <w:numId w:val="0"/>
        </w:numPr>
        <w:ind w:left="426"/>
      </w:pPr>
      <w:r w:rsidRPr="00730770">
        <w:t>za pośrednictwem platformy Teams.</w:t>
      </w:r>
    </w:p>
    <w:p w14:paraId="574F31AE" w14:textId="0C879CB2" w:rsidR="002D2B33" w:rsidRPr="0088096A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88096A">
        <w:rPr>
          <w:rFonts w:asciiTheme="majorHAnsi" w:hAnsiTheme="majorHAnsi" w:cstheme="majorHAnsi"/>
          <w:sz w:val="28"/>
          <w:szCs w:val="28"/>
        </w:rPr>
        <w:t>§ 146</w:t>
      </w:r>
      <w:r w:rsidR="002D2B33" w:rsidRPr="0088096A">
        <w:rPr>
          <w:rFonts w:asciiTheme="majorHAnsi" w:hAnsiTheme="majorHAnsi" w:cstheme="majorHAnsi"/>
          <w:sz w:val="28"/>
          <w:szCs w:val="28"/>
        </w:rPr>
        <w:t>.</w:t>
      </w:r>
    </w:p>
    <w:p w14:paraId="0836DB65" w14:textId="77777777" w:rsidR="00983B0D" w:rsidRPr="0088096A" w:rsidRDefault="00983B0D" w:rsidP="001D0BB4">
      <w:pPr>
        <w:pStyle w:val="Nagwek5"/>
        <w:rPr>
          <w:b w:val="0"/>
        </w:rPr>
      </w:pPr>
      <w:r w:rsidRPr="0088096A">
        <w:rPr>
          <w:b w:val="0"/>
        </w:rPr>
        <w:t>Wychowawca ma obowiązek:</w:t>
      </w:r>
    </w:p>
    <w:p w14:paraId="3B8B77E6" w14:textId="77777777" w:rsidR="00983B0D" w:rsidRPr="00730770" w:rsidRDefault="00983B0D" w:rsidP="00C4286C">
      <w:pPr>
        <w:pStyle w:val="Nagwek6"/>
        <w:numPr>
          <w:ilvl w:val="0"/>
          <w:numId w:val="255"/>
        </w:numPr>
        <w:ind w:left="426" w:hanging="426"/>
      </w:pPr>
      <w:r w:rsidRPr="00730770">
        <w:t>Ustalenia, czy każdy z jego uczniów posiada w domu dostęp do sprzętu komputerowego i do Internetu,</w:t>
      </w:r>
    </w:p>
    <w:p w14:paraId="708393F5" w14:textId="77777777" w:rsidR="00983B0D" w:rsidRPr="00730770" w:rsidRDefault="00983B0D" w:rsidP="00C4286C">
      <w:pPr>
        <w:pStyle w:val="Nagwek6"/>
        <w:numPr>
          <w:ilvl w:val="0"/>
          <w:numId w:val="255"/>
        </w:numPr>
        <w:ind w:left="426" w:hanging="426"/>
      </w:pPr>
      <w:r w:rsidRPr="00730770">
        <w:t>W przypadku braku dostępu wychowawca niezwłocznie zawiadamia o tym fakcie dyrektora szkoły w celu ustalenia sposobu wsparcia np. poprzez wypożyczenie laptopów lub ustalenie alternatywnych form kształcenia,</w:t>
      </w:r>
    </w:p>
    <w:p w14:paraId="02D0234E" w14:textId="77777777" w:rsidR="00983B0D" w:rsidRPr="00730770" w:rsidRDefault="00983B0D" w:rsidP="00C4286C">
      <w:pPr>
        <w:pStyle w:val="Nagwek6"/>
        <w:numPr>
          <w:ilvl w:val="0"/>
          <w:numId w:val="255"/>
        </w:numPr>
        <w:ind w:left="426" w:hanging="426"/>
      </w:pPr>
      <w:r w:rsidRPr="00730770">
        <w:t>Wskazania sposobu kontaktu (np. e-dziennik, e-mail, komunikatory społeczne, telefon) ze swoimi wychowankami,</w:t>
      </w:r>
    </w:p>
    <w:p w14:paraId="0ECB65EE" w14:textId="428B0DBE" w:rsidR="00983B0D" w:rsidRPr="00730770" w:rsidRDefault="00983B0D" w:rsidP="00C4286C">
      <w:pPr>
        <w:pStyle w:val="Nagwek6"/>
        <w:numPr>
          <w:ilvl w:val="0"/>
          <w:numId w:val="255"/>
        </w:numPr>
        <w:ind w:left="426" w:hanging="426"/>
      </w:pPr>
      <w:r w:rsidRPr="00730770">
        <w:t>Reagowania na bieżące potrzeby i problemy związane z kształceniem zdalnym, które zgłaszają jego uczniowie lub rodzice.</w:t>
      </w:r>
    </w:p>
    <w:p w14:paraId="5E395F8B" w14:textId="04A46251" w:rsidR="00FD4A24" w:rsidRPr="0088096A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88096A">
        <w:rPr>
          <w:rFonts w:asciiTheme="majorHAnsi" w:hAnsiTheme="majorHAnsi" w:cstheme="majorHAnsi"/>
          <w:sz w:val="28"/>
          <w:szCs w:val="28"/>
        </w:rPr>
        <w:t>§</w:t>
      </w:r>
      <w:r w:rsidR="00B37A68" w:rsidRPr="0088096A">
        <w:rPr>
          <w:rFonts w:asciiTheme="majorHAnsi" w:hAnsiTheme="majorHAnsi" w:cstheme="majorHAnsi"/>
          <w:sz w:val="28"/>
          <w:szCs w:val="28"/>
        </w:rPr>
        <w:t>147</w:t>
      </w:r>
      <w:r w:rsidR="00FD4A24" w:rsidRPr="0088096A">
        <w:rPr>
          <w:rFonts w:asciiTheme="majorHAnsi" w:hAnsiTheme="majorHAnsi" w:cstheme="majorHAnsi"/>
          <w:sz w:val="28"/>
          <w:szCs w:val="28"/>
        </w:rPr>
        <w:t>.</w:t>
      </w:r>
    </w:p>
    <w:p w14:paraId="2C12094F" w14:textId="49690D8B" w:rsidR="00983B0D" w:rsidRPr="0088096A" w:rsidRDefault="00E90A87" w:rsidP="001D0BB4">
      <w:pPr>
        <w:pStyle w:val="Nagwek5"/>
        <w:rPr>
          <w:b w:val="0"/>
        </w:rPr>
      </w:pPr>
      <w:bookmarkStart w:id="246" w:name="_Toc129859199"/>
      <w:r w:rsidRPr="0088096A">
        <w:rPr>
          <w:b w:val="0"/>
        </w:rPr>
        <w:t>Obowiązki pedagoga/</w:t>
      </w:r>
      <w:r w:rsidR="00983B0D" w:rsidRPr="0088096A">
        <w:rPr>
          <w:b w:val="0"/>
        </w:rPr>
        <w:t>pedagoga specjalnego w czasie prowadzenia nauczania zdalnego.</w:t>
      </w:r>
      <w:bookmarkEnd w:id="246"/>
    </w:p>
    <w:p w14:paraId="4AFBEC95" w14:textId="77777777" w:rsidR="00983B0D" w:rsidRPr="00730770" w:rsidRDefault="00983B0D" w:rsidP="00C4286C">
      <w:pPr>
        <w:pStyle w:val="Nagwek6"/>
        <w:numPr>
          <w:ilvl w:val="0"/>
          <w:numId w:val="256"/>
        </w:numPr>
        <w:ind w:left="426" w:hanging="426"/>
      </w:pPr>
      <w:r w:rsidRPr="00730770">
        <w:t>Pedagog/pedagog specjalny jest dostępny dla uczniów i rodziców zgodnie z wcześniej ustalonym harmonogramem (forma i godziny kontaktu będą przesłane za pośrednictwem dziennika elektronicznego)</w:t>
      </w:r>
    </w:p>
    <w:p w14:paraId="63E5BBDE" w14:textId="77777777" w:rsidR="0088096A" w:rsidRDefault="00E90A87" w:rsidP="00C4286C">
      <w:pPr>
        <w:pStyle w:val="Nagwek6"/>
        <w:numPr>
          <w:ilvl w:val="0"/>
          <w:numId w:val="256"/>
        </w:numPr>
        <w:ind w:left="426" w:hanging="426"/>
      </w:pPr>
      <w:r w:rsidRPr="00730770">
        <w:t>Pedagog</w:t>
      </w:r>
      <w:r w:rsidR="00983B0D" w:rsidRPr="00730770">
        <w:t xml:space="preserve">/pedagog specjalny świadczy zdalną pomoc psychologiczno-pedagogiczną </w:t>
      </w:r>
    </w:p>
    <w:p w14:paraId="3DB00042" w14:textId="60BD940E" w:rsidR="00983B0D" w:rsidRPr="00730770" w:rsidRDefault="00983B0D" w:rsidP="0088096A">
      <w:pPr>
        <w:pStyle w:val="Nagwek6"/>
        <w:numPr>
          <w:ilvl w:val="0"/>
          <w:numId w:val="0"/>
        </w:numPr>
        <w:ind w:left="426"/>
      </w:pPr>
      <w:r w:rsidRPr="00730770">
        <w:t xml:space="preserve">w trakcie trwania sytuacji kryzysowej na prośbę ucznia, rodzica/opiekuna, nauczyciela lub z własnej inicjatywy. </w:t>
      </w:r>
    </w:p>
    <w:p w14:paraId="2406CA55" w14:textId="7357E760" w:rsidR="00983B0D" w:rsidRPr="00730770" w:rsidRDefault="00983B0D" w:rsidP="00C4286C">
      <w:pPr>
        <w:pStyle w:val="Nagwek6"/>
        <w:numPr>
          <w:ilvl w:val="0"/>
          <w:numId w:val="256"/>
        </w:numPr>
        <w:ind w:left="426" w:hanging="426"/>
      </w:pPr>
      <w:r w:rsidRPr="00730770">
        <w:t>Pedagog/pedagog specjalny dołącza na platformie</w:t>
      </w:r>
      <w:r w:rsidR="00E826AF" w:rsidRPr="00730770">
        <w:t xml:space="preserve"> </w:t>
      </w:r>
      <w:r w:rsidRPr="00730770">
        <w:t>do zajęć z wychowawcą w każdej klasie</w:t>
      </w:r>
      <w:r w:rsidR="00E826AF" w:rsidRPr="00730770">
        <w:t xml:space="preserve"> </w:t>
      </w:r>
      <w:r w:rsidRPr="00730770">
        <w:t>i zamieszcza</w:t>
      </w:r>
      <w:r w:rsidR="00E826AF" w:rsidRPr="00730770">
        <w:t xml:space="preserve"> </w:t>
      </w:r>
      <w:r w:rsidRPr="00730770">
        <w:t xml:space="preserve">materiały dla uczniów i rodziców. </w:t>
      </w:r>
    </w:p>
    <w:p w14:paraId="2FD85F0C" w14:textId="77777777" w:rsidR="0088096A" w:rsidRDefault="00983B0D" w:rsidP="00C4286C">
      <w:pPr>
        <w:pStyle w:val="Nagwek6"/>
        <w:numPr>
          <w:ilvl w:val="0"/>
          <w:numId w:val="256"/>
        </w:numPr>
        <w:ind w:left="426" w:hanging="426"/>
      </w:pPr>
      <w:r w:rsidRPr="00730770">
        <w:t xml:space="preserve">Psycholog/pedagog specjalny organizuje konsultacje w formie dogodnej dla uczniów </w:t>
      </w:r>
    </w:p>
    <w:p w14:paraId="338CD700" w14:textId="13DA115A" w:rsidR="00983B0D" w:rsidRPr="00730770" w:rsidRDefault="00983B0D" w:rsidP="0088096A">
      <w:pPr>
        <w:pStyle w:val="Nagwek6"/>
        <w:numPr>
          <w:ilvl w:val="0"/>
          <w:numId w:val="0"/>
        </w:numPr>
        <w:ind w:left="426"/>
      </w:pPr>
      <w:r w:rsidRPr="00730770">
        <w:lastRenderedPageBreak/>
        <w:t xml:space="preserve">i rodziców, po uprzednim umówieniu się za pośrednictwem dziennika elektronicznego. </w:t>
      </w:r>
    </w:p>
    <w:p w14:paraId="3D20F6B6" w14:textId="77777777" w:rsidR="00983B0D" w:rsidRPr="00730770" w:rsidRDefault="00983B0D" w:rsidP="00C4286C">
      <w:pPr>
        <w:pStyle w:val="Nagwek6"/>
        <w:numPr>
          <w:ilvl w:val="0"/>
          <w:numId w:val="256"/>
        </w:numPr>
        <w:ind w:left="426" w:hanging="426"/>
      </w:pPr>
      <w:r w:rsidRPr="00730770">
        <w:t>Psycholog/pedagog specjalny świadczy zdalną pomoc w szczególności w zakresie:</w:t>
      </w:r>
    </w:p>
    <w:p w14:paraId="5E1E12F0" w14:textId="77777777" w:rsidR="00D55C9A" w:rsidRPr="00730770" w:rsidRDefault="00983B0D" w:rsidP="00C4286C">
      <w:pPr>
        <w:pStyle w:val="Nagwek7"/>
        <w:numPr>
          <w:ilvl w:val="0"/>
          <w:numId w:val="257"/>
        </w:numPr>
        <w:ind w:left="851" w:hanging="425"/>
      </w:pPr>
      <w:r w:rsidRPr="00730770">
        <w:t>otaczania opieką uczniów i rodziców, u których stwierdzono nasilenie występowania reakcji stresowych, lękowych w związku z epidemią COVID-19,</w:t>
      </w:r>
    </w:p>
    <w:p w14:paraId="02B4BE02" w14:textId="77777777" w:rsidR="0088096A" w:rsidRDefault="00983B0D" w:rsidP="00C4286C">
      <w:pPr>
        <w:pStyle w:val="Nagwek7"/>
        <w:numPr>
          <w:ilvl w:val="0"/>
          <w:numId w:val="257"/>
        </w:numPr>
        <w:ind w:left="851" w:hanging="425"/>
      </w:pPr>
      <w:r w:rsidRPr="00730770">
        <w:t>inicjowania i prowadzenia działań interwencyjnych w sytuacjach kryzysowych,</w:t>
      </w:r>
      <w:r w:rsidR="00760D6B" w:rsidRPr="00730770">
        <w:t xml:space="preserve"> </w:t>
      </w:r>
    </w:p>
    <w:p w14:paraId="2BF15013" w14:textId="1C18E924" w:rsidR="00D55C9A" w:rsidRPr="00730770" w:rsidRDefault="00983B0D" w:rsidP="0088096A">
      <w:pPr>
        <w:pStyle w:val="Nagwek7"/>
        <w:numPr>
          <w:ilvl w:val="0"/>
          <w:numId w:val="0"/>
        </w:numPr>
        <w:ind w:left="851"/>
      </w:pPr>
      <w:r w:rsidRPr="00730770">
        <w:t>w uzgodnieniu z dyrektorem,</w:t>
      </w:r>
    </w:p>
    <w:p w14:paraId="42906EA6" w14:textId="77777777" w:rsidR="0088096A" w:rsidRDefault="00983B0D" w:rsidP="00C4286C">
      <w:pPr>
        <w:pStyle w:val="Nagwek7"/>
        <w:numPr>
          <w:ilvl w:val="0"/>
          <w:numId w:val="257"/>
        </w:numPr>
        <w:ind w:left="851" w:hanging="425"/>
      </w:pPr>
      <w:r w:rsidRPr="00730770">
        <w:t>minimalizowania negatywnych skutków zachowania uczniów pojawiających się</w:t>
      </w:r>
      <w:r w:rsidR="00760D6B" w:rsidRPr="00730770">
        <w:t xml:space="preserve"> </w:t>
      </w:r>
    </w:p>
    <w:p w14:paraId="6C395AD8" w14:textId="7139697A" w:rsidR="00D55C9A" w:rsidRPr="00730770" w:rsidRDefault="00983B0D" w:rsidP="0088096A">
      <w:pPr>
        <w:pStyle w:val="Nagwek7"/>
        <w:numPr>
          <w:ilvl w:val="0"/>
          <w:numId w:val="0"/>
        </w:numPr>
        <w:ind w:left="851"/>
      </w:pPr>
      <w:r w:rsidRPr="00730770">
        <w:t>w wyniku wdrażania nauczania zdalnego,</w:t>
      </w:r>
    </w:p>
    <w:p w14:paraId="79A8B033" w14:textId="77777777" w:rsidR="00D55C9A" w:rsidRPr="00730770" w:rsidRDefault="00983B0D" w:rsidP="00C4286C">
      <w:pPr>
        <w:pStyle w:val="Nagwek7"/>
        <w:numPr>
          <w:ilvl w:val="0"/>
          <w:numId w:val="257"/>
        </w:numPr>
        <w:ind w:left="851" w:hanging="425"/>
      </w:pPr>
      <w:r w:rsidRPr="00730770">
        <w:t>otaczania opieką i udzielanie wsparcia uczniom, którzy mają trudności z adaptacją do nauczania zdalnego,</w:t>
      </w:r>
    </w:p>
    <w:p w14:paraId="3BCB0CB6" w14:textId="262F24EF" w:rsidR="00983B0D" w:rsidRPr="00730770" w:rsidRDefault="00983B0D" w:rsidP="00C4286C">
      <w:pPr>
        <w:pStyle w:val="Nagwek7"/>
        <w:numPr>
          <w:ilvl w:val="0"/>
          <w:numId w:val="257"/>
        </w:numPr>
        <w:ind w:left="851" w:hanging="425"/>
      </w:pPr>
      <w:r w:rsidRPr="00730770">
        <w:t>udzielania uczniom pomocy psychologiczno-pedagogicznej w formach odpowiednich do nauczania zdalnego,</w:t>
      </w:r>
    </w:p>
    <w:p w14:paraId="07178E03" w14:textId="43B655B7" w:rsidR="00FD4A24" w:rsidRPr="0088096A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88096A">
        <w:rPr>
          <w:rFonts w:asciiTheme="majorHAnsi" w:hAnsiTheme="majorHAnsi" w:cstheme="majorHAnsi"/>
          <w:sz w:val="28"/>
          <w:szCs w:val="28"/>
        </w:rPr>
        <w:t>§ 148</w:t>
      </w:r>
      <w:r w:rsidR="00FD4A24" w:rsidRPr="0088096A">
        <w:rPr>
          <w:rFonts w:asciiTheme="majorHAnsi" w:hAnsiTheme="majorHAnsi" w:cstheme="majorHAnsi"/>
          <w:sz w:val="28"/>
          <w:szCs w:val="28"/>
        </w:rPr>
        <w:t>.</w:t>
      </w:r>
    </w:p>
    <w:p w14:paraId="383A7F1F" w14:textId="0784A76C" w:rsidR="00983B0D" w:rsidRPr="0088096A" w:rsidRDefault="00983B0D" w:rsidP="006C4754">
      <w:pPr>
        <w:pStyle w:val="Nagwek5"/>
        <w:rPr>
          <w:b w:val="0"/>
        </w:rPr>
      </w:pPr>
      <w:bookmarkStart w:id="247" w:name="_Toc129859200"/>
      <w:r w:rsidRPr="0088096A">
        <w:rPr>
          <w:b w:val="0"/>
        </w:rPr>
        <w:t>Ocenianie.</w:t>
      </w:r>
      <w:bookmarkEnd w:id="247"/>
    </w:p>
    <w:p w14:paraId="4018EFF7" w14:textId="77777777" w:rsidR="0088096A" w:rsidRDefault="00983B0D" w:rsidP="00C4286C">
      <w:pPr>
        <w:pStyle w:val="Nagwek6"/>
        <w:numPr>
          <w:ilvl w:val="0"/>
          <w:numId w:val="258"/>
        </w:numPr>
        <w:ind w:left="426" w:hanging="426"/>
      </w:pPr>
      <w:r w:rsidRPr="00730770">
        <w:t xml:space="preserve">Zajęcia z wykorzystaniem metod i technik kształcenia na odległość realizowane będą przez podejmowanie przez ucznia aktywności określonych przez nauczyciela, potwierdzających zapoznanie się ze wskazanym materiałem i dającym podstawę </w:t>
      </w:r>
    </w:p>
    <w:p w14:paraId="372B98A9" w14:textId="769B5501" w:rsidR="00983B0D" w:rsidRPr="00730770" w:rsidRDefault="00983B0D" w:rsidP="0088096A">
      <w:pPr>
        <w:pStyle w:val="Nagwek6"/>
        <w:numPr>
          <w:ilvl w:val="0"/>
          <w:numId w:val="0"/>
        </w:numPr>
        <w:ind w:left="426"/>
      </w:pPr>
      <w:r w:rsidRPr="00730770">
        <w:t>do oceny pracy ucznia, zgodnie z Wewnątrzszkolnymi Zasadami Oceniania.</w:t>
      </w:r>
    </w:p>
    <w:p w14:paraId="1E8C616A" w14:textId="77777777" w:rsidR="00983B0D" w:rsidRPr="00730770" w:rsidRDefault="00983B0D" w:rsidP="00C4286C">
      <w:pPr>
        <w:pStyle w:val="Nagwek6"/>
        <w:numPr>
          <w:ilvl w:val="0"/>
          <w:numId w:val="258"/>
        </w:numPr>
        <w:ind w:left="426" w:hanging="426"/>
      </w:pPr>
      <w:r w:rsidRPr="00730770">
        <w:t>W trakcie kształcenia na odległość wiedza i umiejętności uczniów podlegają ocenie, poprzez:</w:t>
      </w:r>
    </w:p>
    <w:p w14:paraId="6A25D4C0" w14:textId="77777777" w:rsidR="00FC1ACB" w:rsidRPr="00730770" w:rsidRDefault="00171BE5" w:rsidP="00C4286C">
      <w:pPr>
        <w:pStyle w:val="Nagwek7"/>
        <w:numPr>
          <w:ilvl w:val="0"/>
          <w:numId w:val="259"/>
        </w:numPr>
        <w:ind w:left="851" w:hanging="425"/>
      </w:pPr>
      <w:r w:rsidRPr="00730770">
        <w:t>s</w:t>
      </w:r>
      <w:r w:rsidR="00983B0D" w:rsidRPr="00730770">
        <w:t>prawdziany i kartkówki, które odbywają się w trakcie lekcji o</w:t>
      </w:r>
      <w:r w:rsidRPr="00730770">
        <w:t>nline i są ograniczone czasowo,</w:t>
      </w:r>
    </w:p>
    <w:p w14:paraId="66A84C2A" w14:textId="77777777" w:rsidR="00FC1ACB" w:rsidRPr="00730770" w:rsidRDefault="00171BE5" w:rsidP="00C4286C">
      <w:pPr>
        <w:pStyle w:val="Nagwek7"/>
        <w:numPr>
          <w:ilvl w:val="0"/>
          <w:numId w:val="259"/>
        </w:numPr>
        <w:ind w:left="851" w:hanging="425"/>
      </w:pPr>
      <w:r w:rsidRPr="00730770">
        <w:t>o</w:t>
      </w:r>
      <w:r w:rsidR="00983B0D" w:rsidRPr="00730770">
        <w:t>dpowiedzi, prezentacj</w:t>
      </w:r>
      <w:r w:rsidRPr="00730770">
        <w:t>e ucznia w trakcie zajęć online,</w:t>
      </w:r>
    </w:p>
    <w:p w14:paraId="05E1F117" w14:textId="77777777" w:rsidR="00FC1ACB" w:rsidRPr="00730770" w:rsidRDefault="00171BE5" w:rsidP="00C4286C">
      <w:pPr>
        <w:pStyle w:val="Nagwek7"/>
        <w:numPr>
          <w:ilvl w:val="0"/>
          <w:numId w:val="259"/>
        </w:numPr>
        <w:ind w:left="851" w:hanging="425"/>
      </w:pPr>
      <w:r w:rsidRPr="00730770">
        <w:t>u</w:t>
      </w:r>
      <w:r w:rsidR="00983B0D" w:rsidRPr="00730770">
        <w:t xml:space="preserve">dostępnione przez nauczyciela zadania do samodzielnej pracy np. karty pracy, </w:t>
      </w:r>
      <w:r w:rsidRPr="00730770">
        <w:t>zadania z ćwiczeń, podręcznika,</w:t>
      </w:r>
    </w:p>
    <w:p w14:paraId="212330DE" w14:textId="77C61A0A" w:rsidR="00983B0D" w:rsidRPr="00730770" w:rsidRDefault="00171BE5" w:rsidP="00C4286C">
      <w:pPr>
        <w:pStyle w:val="Nagwek7"/>
        <w:numPr>
          <w:ilvl w:val="0"/>
          <w:numId w:val="259"/>
        </w:numPr>
        <w:ind w:left="851" w:hanging="425"/>
      </w:pPr>
      <w:r w:rsidRPr="00730770">
        <w:t>a</w:t>
      </w:r>
      <w:r w:rsidR="00983B0D" w:rsidRPr="00730770">
        <w:t>ktywność i zaanga</w:t>
      </w:r>
      <w:r w:rsidRPr="00730770">
        <w:t>żowanie uczniów w czasie zajęć.</w:t>
      </w:r>
    </w:p>
    <w:p w14:paraId="5E166952" w14:textId="77777777" w:rsidR="00983B0D" w:rsidRPr="00730770" w:rsidRDefault="00983B0D" w:rsidP="00C4286C">
      <w:pPr>
        <w:pStyle w:val="Nagwek6"/>
        <w:numPr>
          <w:ilvl w:val="0"/>
          <w:numId w:val="258"/>
        </w:numPr>
        <w:ind w:left="426" w:hanging="426"/>
      </w:pPr>
      <w:r w:rsidRPr="00730770">
        <w:t>Zalecanym narzędziem do weryfikacji wiedzy i umiejętności uczniów w trakcie zdalnego nauczania jest platforma Teams.</w:t>
      </w:r>
    </w:p>
    <w:p w14:paraId="351B4778" w14:textId="34725B2D" w:rsidR="00983B0D" w:rsidRPr="00730770" w:rsidRDefault="00983B0D" w:rsidP="00C4286C">
      <w:pPr>
        <w:pStyle w:val="Nagwek6"/>
        <w:numPr>
          <w:ilvl w:val="0"/>
          <w:numId w:val="258"/>
        </w:numPr>
        <w:ind w:left="426" w:hanging="426"/>
      </w:pPr>
      <w:r w:rsidRPr="00730770">
        <w:t>O postępach w nauce i zachowaniu nauczyciel na bieżąco informuje ucznia oraz rodzica poprzez wpisy w dzienniku elektronicznym.</w:t>
      </w:r>
    </w:p>
    <w:p w14:paraId="3DB71DDA" w14:textId="7DBD0085" w:rsidR="00EF7577" w:rsidRPr="00A80CA4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A80CA4">
        <w:rPr>
          <w:rFonts w:asciiTheme="majorHAnsi" w:hAnsiTheme="majorHAnsi" w:cstheme="majorHAnsi"/>
          <w:sz w:val="28"/>
          <w:szCs w:val="28"/>
        </w:rPr>
        <w:lastRenderedPageBreak/>
        <w:t>§ 149</w:t>
      </w:r>
      <w:r w:rsidR="00EF7577" w:rsidRPr="00A80CA4">
        <w:rPr>
          <w:rFonts w:asciiTheme="majorHAnsi" w:hAnsiTheme="majorHAnsi" w:cstheme="majorHAnsi"/>
          <w:sz w:val="28"/>
          <w:szCs w:val="28"/>
        </w:rPr>
        <w:t>.</w:t>
      </w:r>
    </w:p>
    <w:p w14:paraId="7291A6B9" w14:textId="2B6BB469" w:rsidR="00983B0D" w:rsidRPr="00A80CA4" w:rsidRDefault="00983B0D" w:rsidP="006C4754">
      <w:pPr>
        <w:pStyle w:val="Nagwek5"/>
        <w:rPr>
          <w:b w:val="0"/>
          <w:lang w:val="pl-PL"/>
        </w:rPr>
      </w:pPr>
      <w:bookmarkStart w:id="248" w:name="_Toc129859201"/>
      <w:r w:rsidRPr="00A80CA4">
        <w:rPr>
          <w:b w:val="0"/>
        </w:rPr>
        <w:t xml:space="preserve">Postanowienia końcowe </w:t>
      </w:r>
      <w:r w:rsidR="0085363E" w:rsidRPr="00A80CA4">
        <w:rPr>
          <w:b w:val="0"/>
        </w:rPr>
        <w:t>dotyczące</w:t>
      </w:r>
      <w:r w:rsidRPr="00A80CA4">
        <w:rPr>
          <w:b w:val="0"/>
        </w:rPr>
        <w:t xml:space="preserve"> zdalnego nauczania</w:t>
      </w:r>
      <w:r w:rsidR="0031070E" w:rsidRPr="00A80CA4">
        <w:rPr>
          <w:b w:val="0"/>
          <w:lang w:val="pl-PL"/>
        </w:rPr>
        <w:t>.</w:t>
      </w:r>
      <w:bookmarkEnd w:id="248"/>
    </w:p>
    <w:p w14:paraId="7528417F" w14:textId="77777777" w:rsidR="00A4042B" w:rsidRPr="00730770" w:rsidRDefault="00983B0D" w:rsidP="00C4286C">
      <w:pPr>
        <w:pStyle w:val="Nagwek6"/>
        <w:numPr>
          <w:ilvl w:val="0"/>
          <w:numId w:val="260"/>
        </w:numPr>
        <w:ind w:left="426" w:hanging="426"/>
      </w:pPr>
      <w:r w:rsidRPr="00730770">
        <w:t>Nauczyciele mają możliwość weryfikacji realizowanego programu nauczania, tak aby dostosować go do wybranej metody kształcenia na odległość, przy czym obowiązkiem każdego nauczyciela jest pełna realizacja podstawy programowej danego przedmi</w:t>
      </w:r>
      <w:r w:rsidR="00854C42" w:rsidRPr="00730770">
        <w:t>otu.</w:t>
      </w:r>
    </w:p>
    <w:p w14:paraId="5A8935FE" w14:textId="32D94BFC" w:rsidR="00983B0D" w:rsidRPr="00730770" w:rsidRDefault="00983B0D" w:rsidP="00C4286C">
      <w:pPr>
        <w:pStyle w:val="Nagwek6"/>
        <w:numPr>
          <w:ilvl w:val="0"/>
          <w:numId w:val="260"/>
        </w:numPr>
        <w:ind w:left="426" w:hanging="426"/>
      </w:pPr>
      <w:r w:rsidRPr="00730770">
        <w:t>W razie konieczności dopuszcza się modyfikację realizowanego programu</w:t>
      </w:r>
      <w:r w:rsidR="00171BE5" w:rsidRPr="00730770">
        <w:t xml:space="preserve"> </w:t>
      </w:r>
      <w:r w:rsidRPr="00730770">
        <w:t>wychowawczo-profilaktycznego.</w:t>
      </w:r>
    </w:p>
    <w:p w14:paraId="6C892DF0" w14:textId="604D74F2" w:rsidR="00DD5117" w:rsidRPr="00A80CA4" w:rsidRDefault="00983B0D" w:rsidP="00414B7C">
      <w:pPr>
        <w:pStyle w:val="Nagwek2"/>
        <w:keepNext w:val="0"/>
        <w:keepLines w:val="0"/>
        <w:rPr>
          <w:rFonts w:asciiTheme="majorHAnsi" w:hAnsiTheme="majorHAnsi" w:cstheme="majorHAnsi"/>
          <w:sz w:val="36"/>
          <w:szCs w:val="36"/>
        </w:rPr>
      </w:pPr>
      <w:bookmarkStart w:id="249" w:name="_Toc129859202"/>
      <w:r w:rsidRPr="00A80CA4">
        <w:rPr>
          <w:rFonts w:asciiTheme="majorHAnsi" w:hAnsiTheme="majorHAnsi" w:cstheme="majorHAnsi"/>
          <w:sz w:val="36"/>
          <w:szCs w:val="36"/>
        </w:rPr>
        <w:t>DZIAŁ X</w:t>
      </w:r>
      <w:r w:rsidR="00DD5117" w:rsidRPr="00A80CA4">
        <w:rPr>
          <w:rFonts w:asciiTheme="majorHAnsi" w:hAnsiTheme="majorHAnsi" w:cstheme="majorHAnsi"/>
          <w:sz w:val="36"/>
          <w:szCs w:val="36"/>
        </w:rPr>
        <w:t xml:space="preserve">I. </w:t>
      </w:r>
      <w:r w:rsidR="00816C58" w:rsidRPr="00A80CA4">
        <w:rPr>
          <w:rFonts w:asciiTheme="majorHAnsi" w:hAnsiTheme="majorHAnsi" w:cstheme="majorHAnsi"/>
          <w:sz w:val="36"/>
          <w:szCs w:val="36"/>
        </w:rPr>
        <w:t>Przepisy</w:t>
      </w:r>
      <w:r w:rsidR="00D1355C" w:rsidRPr="00A80CA4">
        <w:rPr>
          <w:rFonts w:asciiTheme="majorHAnsi" w:hAnsiTheme="majorHAnsi" w:cstheme="majorHAnsi"/>
          <w:sz w:val="36"/>
          <w:szCs w:val="36"/>
        </w:rPr>
        <w:t xml:space="preserve"> końcowe</w:t>
      </w:r>
      <w:r w:rsidR="00816C58" w:rsidRPr="00A80CA4">
        <w:rPr>
          <w:rFonts w:asciiTheme="majorHAnsi" w:hAnsiTheme="majorHAnsi" w:cstheme="majorHAnsi"/>
          <w:sz w:val="36"/>
          <w:szCs w:val="36"/>
        </w:rPr>
        <w:t xml:space="preserve"> i przejściowe</w:t>
      </w:r>
      <w:bookmarkEnd w:id="249"/>
    </w:p>
    <w:p w14:paraId="42F7A1AC" w14:textId="6F784819" w:rsidR="0031070E" w:rsidRPr="00A80CA4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b w:val="0"/>
          <w:sz w:val="28"/>
          <w:szCs w:val="28"/>
        </w:rPr>
      </w:pPr>
      <w:r w:rsidRPr="00A80CA4">
        <w:rPr>
          <w:rFonts w:asciiTheme="majorHAnsi" w:hAnsiTheme="majorHAnsi" w:cstheme="majorHAnsi"/>
          <w:sz w:val="28"/>
          <w:szCs w:val="28"/>
        </w:rPr>
        <w:t xml:space="preserve">§ </w:t>
      </w:r>
      <w:r w:rsidR="00B37A68" w:rsidRPr="00A80CA4">
        <w:rPr>
          <w:rFonts w:asciiTheme="majorHAnsi" w:hAnsiTheme="majorHAnsi" w:cstheme="majorHAnsi"/>
          <w:sz w:val="28"/>
          <w:szCs w:val="28"/>
        </w:rPr>
        <w:t>150</w:t>
      </w:r>
      <w:r w:rsidR="0031070E" w:rsidRPr="00A80CA4">
        <w:rPr>
          <w:rFonts w:asciiTheme="majorHAnsi" w:hAnsiTheme="majorHAnsi" w:cstheme="majorHAnsi"/>
          <w:sz w:val="28"/>
          <w:szCs w:val="28"/>
        </w:rPr>
        <w:t>.</w:t>
      </w:r>
    </w:p>
    <w:p w14:paraId="5FC4C465" w14:textId="7B0D2E53" w:rsidR="00794153" w:rsidRPr="00A80CA4" w:rsidRDefault="00794153" w:rsidP="00C4286C">
      <w:pPr>
        <w:pStyle w:val="Nagwek6"/>
        <w:numPr>
          <w:ilvl w:val="0"/>
          <w:numId w:val="261"/>
        </w:numPr>
        <w:ind w:left="426" w:hanging="426"/>
        <w:rPr>
          <w:bCs/>
        </w:rPr>
      </w:pPr>
      <w:bookmarkStart w:id="250" w:name="_Toc129859203"/>
      <w:r w:rsidRPr="00A80CA4">
        <w:rPr>
          <w:bCs/>
        </w:rPr>
        <w:t>Szkoła używa pieczęci urzędowej zgodnie z odrębnymi przepisami.</w:t>
      </w:r>
      <w:bookmarkEnd w:id="250"/>
    </w:p>
    <w:p w14:paraId="519A3866" w14:textId="1970E4BC" w:rsidR="00794153" w:rsidRPr="00A97517" w:rsidRDefault="00794153" w:rsidP="00C4286C">
      <w:pPr>
        <w:pStyle w:val="Nagwek6"/>
        <w:numPr>
          <w:ilvl w:val="0"/>
          <w:numId w:val="261"/>
        </w:numPr>
        <w:ind w:left="426" w:hanging="426"/>
      </w:pPr>
      <w:r w:rsidRPr="00A97517">
        <w:t>Regulaminy określające działalność organów</w:t>
      </w:r>
      <w:r w:rsidR="00C0411A" w:rsidRPr="00A97517">
        <w:t xml:space="preserve"> </w:t>
      </w:r>
      <w:r w:rsidRPr="00A97517">
        <w:t>szkoły, jak też wynikające z</w:t>
      </w:r>
      <w:r w:rsidR="00854C42" w:rsidRPr="00A97517">
        <w:t xml:space="preserve"> </w:t>
      </w:r>
      <w:r w:rsidRPr="00A97517">
        <w:t>celów i zadań, nie mogą być sprzeczne z zapisami niniejszego statutu, jak również z prze</w:t>
      </w:r>
      <w:r w:rsidR="00854C42" w:rsidRPr="00A97517">
        <w:t xml:space="preserve">pisami wykonawczymi do ustawy o </w:t>
      </w:r>
      <w:r w:rsidRPr="00A97517">
        <w:t>systemie oświaty.</w:t>
      </w:r>
    </w:p>
    <w:p w14:paraId="59FAD12B" w14:textId="77777777" w:rsidR="00794153" w:rsidRPr="00A97517" w:rsidRDefault="00794153" w:rsidP="00C4286C">
      <w:pPr>
        <w:pStyle w:val="Nagwek6"/>
        <w:numPr>
          <w:ilvl w:val="0"/>
          <w:numId w:val="261"/>
        </w:numPr>
        <w:ind w:left="426" w:hanging="426"/>
      </w:pPr>
      <w:r w:rsidRPr="00A97517">
        <w:t>Szkoła prowadzi i przechowuje dokumentację zgodnie z odrębnymi przepisami.</w:t>
      </w:r>
    </w:p>
    <w:p w14:paraId="1172020A" w14:textId="77777777" w:rsidR="00794153" w:rsidRPr="00A97517" w:rsidRDefault="00794153" w:rsidP="00C4286C">
      <w:pPr>
        <w:pStyle w:val="Nagwek6"/>
        <w:numPr>
          <w:ilvl w:val="0"/>
          <w:numId w:val="261"/>
        </w:numPr>
        <w:ind w:left="426" w:hanging="426"/>
      </w:pPr>
      <w:r w:rsidRPr="00A97517">
        <w:t>Zasady prowadzenia przez szkołę gospodarki finansowej i materiałowej określają odrębne przepisy.</w:t>
      </w:r>
    </w:p>
    <w:p w14:paraId="3C9A40A0" w14:textId="50F88449" w:rsidR="0031070E" w:rsidRPr="00A80CA4" w:rsidRDefault="00794153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A80CA4">
        <w:rPr>
          <w:rFonts w:asciiTheme="majorHAnsi" w:hAnsiTheme="majorHAnsi" w:cstheme="majorHAnsi"/>
          <w:sz w:val="28"/>
          <w:szCs w:val="28"/>
        </w:rPr>
        <w:t xml:space="preserve">§ </w:t>
      </w:r>
      <w:r w:rsidR="00983B0D" w:rsidRPr="00A80CA4">
        <w:rPr>
          <w:rFonts w:asciiTheme="majorHAnsi" w:hAnsiTheme="majorHAnsi" w:cstheme="majorHAnsi"/>
          <w:sz w:val="28"/>
          <w:szCs w:val="28"/>
        </w:rPr>
        <w:t>1</w:t>
      </w:r>
      <w:r w:rsidR="00B37A68" w:rsidRPr="00A80CA4">
        <w:rPr>
          <w:rFonts w:asciiTheme="majorHAnsi" w:hAnsiTheme="majorHAnsi" w:cstheme="majorHAnsi"/>
          <w:sz w:val="28"/>
          <w:szCs w:val="28"/>
        </w:rPr>
        <w:t>51</w:t>
      </w:r>
      <w:r w:rsidR="0031070E" w:rsidRPr="00A80CA4">
        <w:rPr>
          <w:rFonts w:asciiTheme="majorHAnsi" w:hAnsiTheme="majorHAnsi" w:cstheme="majorHAnsi"/>
          <w:sz w:val="28"/>
          <w:szCs w:val="28"/>
        </w:rPr>
        <w:t>.</w:t>
      </w:r>
    </w:p>
    <w:p w14:paraId="687E092F" w14:textId="145E9E94" w:rsidR="00794153" w:rsidRPr="00A80CA4" w:rsidRDefault="00794153" w:rsidP="00C4286C">
      <w:pPr>
        <w:pStyle w:val="Nagwek6"/>
        <w:numPr>
          <w:ilvl w:val="0"/>
          <w:numId w:val="262"/>
        </w:numPr>
        <w:ind w:left="426" w:hanging="426"/>
      </w:pPr>
      <w:bookmarkStart w:id="251" w:name="_Toc129859204"/>
      <w:r w:rsidRPr="00A80CA4">
        <w:t>Zmiany w statucie do</w:t>
      </w:r>
      <w:r w:rsidR="00854C42" w:rsidRPr="00A80CA4">
        <w:t>konywane mogą być z inicjatywy:</w:t>
      </w:r>
      <w:bookmarkEnd w:id="251"/>
    </w:p>
    <w:p w14:paraId="37A75BF8" w14:textId="6A8011DA" w:rsidR="00794153" w:rsidRPr="00730770" w:rsidRDefault="00794153" w:rsidP="00C4286C">
      <w:pPr>
        <w:pStyle w:val="Nagwek7"/>
        <w:numPr>
          <w:ilvl w:val="0"/>
          <w:numId w:val="263"/>
        </w:numPr>
        <w:ind w:left="851" w:hanging="425"/>
      </w:pPr>
      <w:r w:rsidRPr="00730770">
        <w:t>dyrektora szkoły jako przewodniczącego rady pedagogicznej;</w:t>
      </w:r>
    </w:p>
    <w:p w14:paraId="2A8006A5" w14:textId="1D70AE0D" w:rsidR="00794153" w:rsidRPr="00730770" w:rsidRDefault="00794153" w:rsidP="00C4286C">
      <w:pPr>
        <w:pStyle w:val="Nagwek7"/>
        <w:numPr>
          <w:ilvl w:val="0"/>
          <w:numId w:val="263"/>
        </w:numPr>
        <w:ind w:left="851" w:hanging="425"/>
      </w:pPr>
      <w:r w:rsidRPr="00730770">
        <w:t>organu sprawującego nadzór pedagogiczny;</w:t>
      </w:r>
    </w:p>
    <w:p w14:paraId="0C8BC1B5" w14:textId="2E847717" w:rsidR="00794153" w:rsidRPr="00730770" w:rsidRDefault="00794153" w:rsidP="00C4286C">
      <w:pPr>
        <w:pStyle w:val="Nagwek7"/>
        <w:numPr>
          <w:ilvl w:val="0"/>
          <w:numId w:val="263"/>
        </w:numPr>
        <w:ind w:left="851" w:hanging="425"/>
      </w:pPr>
      <w:r w:rsidRPr="00730770">
        <w:t>rady rodziców;</w:t>
      </w:r>
    </w:p>
    <w:p w14:paraId="68930775" w14:textId="655CB134" w:rsidR="00794153" w:rsidRPr="00730770" w:rsidRDefault="00794153" w:rsidP="00C4286C">
      <w:pPr>
        <w:pStyle w:val="Nagwek7"/>
        <w:numPr>
          <w:ilvl w:val="0"/>
          <w:numId w:val="263"/>
        </w:numPr>
        <w:ind w:left="851" w:hanging="425"/>
      </w:pPr>
      <w:r w:rsidRPr="00730770">
        <w:t>organu prowadzącego szkołę;</w:t>
      </w:r>
    </w:p>
    <w:p w14:paraId="6B91F103" w14:textId="443BE8BC" w:rsidR="00794153" w:rsidRPr="00730770" w:rsidRDefault="00794153" w:rsidP="00C4286C">
      <w:pPr>
        <w:pStyle w:val="Nagwek7"/>
        <w:numPr>
          <w:ilvl w:val="0"/>
          <w:numId w:val="263"/>
        </w:numPr>
        <w:ind w:left="851" w:hanging="425"/>
      </w:pPr>
      <w:r w:rsidRPr="00730770">
        <w:t>oraz co najmniej 1/3 członków rady pedagogicznej.</w:t>
      </w:r>
    </w:p>
    <w:p w14:paraId="6B334A00" w14:textId="1A69E5D6" w:rsidR="00704722" w:rsidRPr="00A80CA4" w:rsidRDefault="00794153" w:rsidP="00C4286C">
      <w:pPr>
        <w:pStyle w:val="Nagwek6"/>
        <w:numPr>
          <w:ilvl w:val="0"/>
          <w:numId w:val="262"/>
        </w:numPr>
        <w:ind w:left="426" w:hanging="426"/>
      </w:pPr>
      <w:r w:rsidRPr="00730770">
        <w:t>Rada pedagogiczna uchwala zmiany i nowelizacje do statutu szkoły.</w:t>
      </w:r>
    </w:p>
    <w:p w14:paraId="5C0DC88D" w14:textId="6E0905E0" w:rsidR="0031070E" w:rsidRPr="00A80CA4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A80CA4">
        <w:rPr>
          <w:rFonts w:asciiTheme="majorHAnsi" w:hAnsiTheme="majorHAnsi" w:cstheme="majorHAnsi"/>
          <w:sz w:val="28"/>
          <w:szCs w:val="28"/>
        </w:rPr>
        <w:t>§ 152</w:t>
      </w:r>
      <w:r w:rsidR="00794153" w:rsidRPr="00A80CA4">
        <w:rPr>
          <w:rFonts w:asciiTheme="majorHAnsi" w:hAnsiTheme="majorHAnsi" w:cstheme="majorHAnsi"/>
          <w:sz w:val="28"/>
          <w:szCs w:val="28"/>
        </w:rPr>
        <w:t>.</w:t>
      </w:r>
    </w:p>
    <w:p w14:paraId="0A7076CB" w14:textId="77777777" w:rsidR="00A80CA4" w:rsidRDefault="00794153" w:rsidP="00275641">
      <w:pPr>
        <w:pStyle w:val="Nagwek5"/>
        <w:rPr>
          <w:rStyle w:val="Nagwek5Znak"/>
        </w:rPr>
      </w:pPr>
      <w:bookmarkStart w:id="252" w:name="_Toc129859205"/>
      <w:r w:rsidRPr="00A80CA4">
        <w:rPr>
          <w:rStyle w:val="Nagwek5Znak"/>
        </w:rPr>
        <w:t>Dyrektor szkoły ma prawo do podejmowania doraźnych decyzji w sprawach nie ujętych</w:t>
      </w:r>
      <w:r w:rsidR="00854C42" w:rsidRPr="00A80CA4">
        <w:rPr>
          <w:rStyle w:val="Nagwek5Znak"/>
        </w:rPr>
        <w:t xml:space="preserve"> </w:t>
      </w:r>
    </w:p>
    <w:p w14:paraId="045FD9EC" w14:textId="50E9F834" w:rsidR="00A80CA4" w:rsidRDefault="00854C42" w:rsidP="00A80CA4">
      <w:pPr>
        <w:pStyle w:val="Nagwek5"/>
        <w:rPr>
          <w:b w:val="0"/>
        </w:rPr>
      </w:pPr>
      <w:r w:rsidRPr="00A80CA4">
        <w:rPr>
          <w:rStyle w:val="Nagwek5Znak"/>
        </w:rPr>
        <w:t>w</w:t>
      </w:r>
      <w:r w:rsidRPr="00A80CA4">
        <w:t xml:space="preserve"> </w:t>
      </w:r>
      <w:r w:rsidR="00794153" w:rsidRPr="00A80CA4">
        <w:rPr>
          <w:b w:val="0"/>
        </w:rPr>
        <w:t>statucie.</w:t>
      </w:r>
      <w:bookmarkEnd w:id="252"/>
    </w:p>
    <w:p w14:paraId="2CCD0949" w14:textId="0C78A58F" w:rsidR="00A80CA4" w:rsidRPr="00A80CA4" w:rsidRDefault="00A80CA4" w:rsidP="00A80CA4">
      <w:pPr>
        <w:spacing w:line="240" w:lineRule="auto"/>
        <w:rPr>
          <w:rFonts w:eastAsia="Times New Roman"/>
          <w:szCs w:val="24"/>
          <w:lang w:val="x-none" w:eastAsia="x-none"/>
        </w:rPr>
      </w:pPr>
      <w:r>
        <w:rPr>
          <w:b/>
        </w:rPr>
        <w:br w:type="page"/>
      </w:r>
    </w:p>
    <w:p w14:paraId="7B603E75" w14:textId="12D4FFD0" w:rsidR="0031070E" w:rsidRPr="002812C4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2812C4">
        <w:rPr>
          <w:rFonts w:asciiTheme="majorHAnsi" w:hAnsiTheme="majorHAnsi" w:cstheme="majorHAnsi"/>
          <w:sz w:val="28"/>
          <w:szCs w:val="28"/>
        </w:rPr>
        <w:lastRenderedPageBreak/>
        <w:t>§ 153</w:t>
      </w:r>
      <w:r w:rsidR="0031070E" w:rsidRPr="002812C4">
        <w:rPr>
          <w:rFonts w:asciiTheme="majorHAnsi" w:hAnsiTheme="majorHAnsi" w:cstheme="majorHAnsi"/>
          <w:sz w:val="28"/>
          <w:szCs w:val="28"/>
        </w:rPr>
        <w:t>.</w:t>
      </w:r>
    </w:p>
    <w:p w14:paraId="68AB4977" w14:textId="77777777" w:rsidR="002812C4" w:rsidRDefault="00A6244C" w:rsidP="00275641">
      <w:pPr>
        <w:pStyle w:val="Nagwek5"/>
        <w:rPr>
          <w:b w:val="0"/>
        </w:rPr>
      </w:pPr>
      <w:bookmarkStart w:id="253" w:name="_Toc129859206"/>
      <w:r w:rsidRPr="002812C4">
        <w:rPr>
          <w:b w:val="0"/>
        </w:rPr>
        <w:t xml:space="preserve">Uchwałą Rady Pedagogicznej z dnia 27 sierpnia 2015 r. </w:t>
      </w:r>
      <w:r w:rsidR="001D502F" w:rsidRPr="002812C4">
        <w:rPr>
          <w:b w:val="0"/>
        </w:rPr>
        <w:t xml:space="preserve">przyjęto do stosowania z dniem </w:t>
      </w:r>
    </w:p>
    <w:p w14:paraId="1EC928B6" w14:textId="424B954C" w:rsidR="00A6244C" w:rsidRPr="002812C4" w:rsidRDefault="001D502F" w:rsidP="00275641">
      <w:pPr>
        <w:pStyle w:val="Nagwek5"/>
        <w:rPr>
          <w:b w:val="0"/>
        </w:rPr>
      </w:pPr>
      <w:r w:rsidRPr="002812C4">
        <w:rPr>
          <w:b w:val="0"/>
        </w:rPr>
        <w:t>1 września 2015 r.</w:t>
      </w:r>
      <w:bookmarkEnd w:id="253"/>
    </w:p>
    <w:p w14:paraId="0524AA34" w14:textId="6EC3227F" w:rsidR="0031070E" w:rsidRPr="00613250" w:rsidRDefault="00B37A68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613250">
        <w:rPr>
          <w:rFonts w:asciiTheme="majorHAnsi" w:hAnsiTheme="majorHAnsi" w:cstheme="majorHAnsi"/>
          <w:sz w:val="28"/>
          <w:szCs w:val="28"/>
        </w:rPr>
        <w:t>§ 154</w:t>
      </w:r>
      <w:r w:rsidR="0031070E" w:rsidRPr="00613250">
        <w:rPr>
          <w:rFonts w:asciiTheme="majorHAnsi" w:hAnsiTheme="majorHAnsi" w:cstheme="majorHAnsi"/>
          <w:sz w:val="28"/>
          <w:szCs w:val="28"/>
        </w:rPr>
        <w:t>.</w:t>
      </w:r>
    </w:p>
    <w:p w14:paraId="6F568788" w14:textId="3265C433" w:rsidR="00B712FF" w:rsidRPr="00613250" w:rsidRDefault="0087602A" w:rsidP="00275641">
      <w:pPr>
        <w:pStyle w:val="Nagwek5"/>
        <w:rPr>
          <w:b w:val="0"/>
        </w:rPr>
      </w:pPr>
      <w:bookmarkStart w:id="254" w:name="_Toc129859207"/>
      <w:r w:rsidRPr="00613250">
        <w:rPr>
          <w:b w:val="0"/>
        </w:rPr>
        <w:t xml:space="preserve">Uchwałą Rady Pedagogicznej z dnia </w:t>
      </w:r>
      <w:r w:rsidR="00D02959" w:rsidRPr="00613250">
        <w:rPr>
          <w:b w:val="0"/>
        </w:rPr>
        <w:t>23 listopada 2017 r. przyjęto do stosowania z dniem</w:t>
      </w:r>
      <w:r w:rsidR="00D02959" w:rsidRPr="00613250">
        <w:rPr>
          <w:rFonts w:cstheme="minorHAnsi"/>
          <w:b w:val="0"/>
        </w:rPr>
        <w:t xml:space="preserve"> </w:t>
      </w:r>
      <w:r w:rsidR="00D02959" w:rsidRPr="00613250">
        <w:rPr>
          <w:b w:val="0"/>
        </w:rPr>
        <w:t>podjęcia.</w:t>
      </w:r>
      <w:bookmarkEnd w:id="254"/>
    </w:p>
    <w:p w14:paraId="36FD7AD6" w14:textId="6553A7DE" w:rsidR="0031070E" w:rsidRPr="00613250" w:rsidRDefault="001B2CA0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613250">
        <w:rPr>
          <w:rFonts w:asciiTheme="majorHAnsi" w:hAnsiTheme="majorHAnsi" w:cstheme="majorHAnsi"/>
          <w:sz w:val="28"/>
          <w:szCs w:val="28"/>
        </w:rPr>
        <w:t>§</w:t>
      </w:r>
      <w:r w:rsidR="00B37A68" w:rsidRPr="00613250">
        <w:rPr>
          <w:rFonts w:asciiTheme="majorHAnsi" w:hAnsiTheme="majorHAnsi" w:cstheme="majorHAnsi"/>
          <w:sz w:val="28"/>
          <w:szCs w:val="28"/>
        </w:rPr>
        <w:t xml:space="preserve"> 155</w:t>
      </w:r>
      <w:r w:rsidR="00217EFF" w:rsidRPr="00613250">
        <w:rPr>
          <w:rFonts w:asciiTheme="majorHAnsi" w:hAnsiTheme="majorHAnsi" w:cstheme="majorHAnsi"/>
          <w:sz w:val="28"/>
          <w:szCs w:val="28"/>
        </w:rPr>
        <w:t>.</w:t>
      </w:r>
    </w:p>
    <w:p w14:paraId="70A44A13" w14:textId="2861476A" w:rsidR="001B2CA0" w:rsidRPr="00613250" w:rsidRDefault="00983B0D" w:rsidP="00275641">
      <w:pPr>
        <w:pStyle w:val="Nagwek5"/>
        <w:rPr>
          <w:b w:val="0"/>
        </w:rPr>
      </w:pPr>
      <w:bookmarkStart w:id="255" w:name="_Toc129859208"/>
      <w:r w:rsidRPr="00613250">
        <w:rPr>
          <w:b w:val="0"/>
        </w:rPr>
        <w:t xml:space="preserve">Uchwała Rady Pedagogicznej z dnia </w:t>
      </w:r>
      <w:r w:rsidR="00C54789" w:rsidRPr="00613250">
        <w:rPr>
          <w:b w:val="0"/>
        </w:rPr>
        <w:t xml:space="preserve">4 listopada 2019 r. </w:t>
      </w:r>
      <w:r w:rsidR="00CB5111" w:rsidRPr="00613250">
        <w:rPr>
          <w:b w:val="0"/>
        </w:rPr>
        <w:t>przyjęto</w:t>
      </w:r>
      <w:r w:rsidR="00C54789" w:rsidRPr="00613250">
        <w:rPr>
          <w:b w:val="0"/>
        </w:rPr>
        <w:t xml:space="preserve"> do stosowania z dniem </w:t>
      </w:r>
      <w:r w:rsidR="00CB5111" w:rsidRPr="00613250">
        <w:rPr>
          <w:b w:val="0"/>
        </w:rPr>
        <w:t>podjęcia</w:t>
      </w:r>
      <w:bookmarkEnd w:id="255"/>
    </w:p>
    <w:p w14:paraId="66D469A2" w14:textId="30C5AC94" w:rsidR="0031070E" w:rsidRPr="00613250" w:rsidRDefault="00983B0D" w:rsidP="00414B7C">
      <w:pPr>
        <w:pStyle w:val="Nagwek4"/>
        <w:keepNext w:val="0"/>
        <w:keepLines w:val="0"/>
        <w:rPr>
          <w:rFonts w:asciiTheme="majorHAnsi" w:hAnsiTheme="majorHAnsi" w:cstheme="majorHAnsi"/>
          <w:sz w:val="28"/>
          <w:szCs w:val="28"/>
        </w:rPr>
      </w:pPr>
      <w:r w:rsidRPr="00613250">
        <w:rPr>
          <w:rFonts w:asciiTheme="majorHAnsi" w:hAnsiTheme="majorHAnsi" w:cstheme="majorHAnsi"/>
          <w:sz w:val="28"/>
          <w:szCs w:val="28"/>
        </w:rPr>
        <w:t>§</w:t>
      </w:r>
      <w:r w:rsidR="00B37A68" w:rsidRPr="00613250">
        <w:rPr>
          <w:rFonts w:asciiTheme="majorHAnsi" w:hAnsiTheme="majorHAnsi" w:cstheme="majorHAnsi"/>
          <w:sz w:val="28"/>
          <w:szCs w:val="28"/>
        </w:rPr>
        <w:t xml:space="preserve"> 156</w:t>
      </w:r>
      <w:r w:rsidR="00217EFF" w:rsidRPr="00613250">
        <w:rPr>
          <w:rFonts w:asciiTheme="majorHAnsi" w:hAnsiTheme="majorHAnsi" w:cstheme="majorHAnsi"/>
          <w:sz w:val="28"/>
          <w:szCs w:val="28"/>
        </w:rPr>
        <w:t>.</w:t>
      </w:r>
    </w:p>
    <w:p w14:paraId="3875917D" w14:textId="5C027F24" w:rsidR="00983B0D" w:rsidRPr="00613250" w:rsidRDefault="00C54789" w:rsidP="00275641">
      <w:pPr>
        <w:pStyle w:val="Nagwek5"/>
        <w:rPr>
          <w:b w:val="0"/>
        </w:rPr>
      </w:pPr>
      <w:bookmarkStart w:id="256" w:name="_Toc129859209"/>
      <w:r w:rsidRPr="00613250">
        <w:rPr>
          <w:b w:val="0"/>
        </w:rPr>
        <w:t xml:space="preserve">Uchwała Rady Pedagogicznej z dnia 13 września 2022 r. </w:t>
      </w:r>
      <w:r w:rsidR="00CB5111" w:rsidRPr="00613250">
        <w:rPr>
          <w:b w:val="0"/>
        </w:rPr>
        <w:t>przyjęto</w:t>
      </w:r>
      <w:r w:rsidRPr="00613250">
        <w:rPr>
          <w:b w:val="0"/>
        </w:rPr>
        <w:t xml:space="preserve"> do stosowania z dniem </w:t>
      </w:r>
      <w:r w:rsidR="00CB5111" w:rsidRPr="00613250">
        <w:rPr>
          <w:b w:val="0"/>
        </w:rPr>
        <w:t>podjęcia</w:t>
      </w:r>
      <w:r w:rsidRPr="00613250">
        <w:rPr>
          <w:b w:val="0"/>
        </w:rPr>
        <w:t>.</w:t>
      </w:r>
      <w:bookmarkEnd w:id="256"/>
    </w:p>
    <w:p w14:paraId="215A77C0" w14:textId="1B32EC83" w:rsidR="00082BDA" w:rsidRPr="00730770" w:rsidRDefault="006C7801" w:rsidP="00414B7C">
      <w:pPr>
        <w:pStyle w:val="DefaultText"/>
        <w:spacing w:before="960"/>
        <w:rPr>
          <w:rFonts w:asciiTheme="minorHAnsi" w:hAnsiTheme="minorHAnsi" w:cstheme="minorHAnsi"/>
          <w:szCs w:val="24"/>
          <w:lang w:val="pl-PL"/>
        </w:rPr>
      </w:pPr>
      <w:r w:rsidRPr="00730770">
        <w:rPr>
          <w:rFonts w:asciiTheme="minorHAnsi" w:hAnsiTheme="minorHAnsi" w:cstheme="minorHAnsi"/>
          <w:szCs w:val="24"/>
          <w:lang w:val="pl-PL"/>
        </w:rPr>
        <w:t>Dyrektor</w:t>
      </w:r>
      <w:r w:rsidR="00082BDA">
        <w:rPr>
          <w:rFonts w:asciiTheme="minorHAnsi" w:hAnsiTheme="minorHAnsi" w:cstheme="minorHAnsi"/>
          <w:szCs w:val="24"/>
          <w:lang w:val="pl-PL"/>
        </w:rPr>
        <w:t xml:space="preserve"> – Tomasz Siemienkowicz</w:t>
      </w:r>
      <w:bookmarkStart w:id="257" w:name="_GoBack"/>
      <w:bookmarkEnd w:id="257"/>
    </w:p>
    <w:sectPr w:rsidR="00082BDA" w:rsidRPr="00730770" w:rsidSect="00FC1985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652D7" w14:textId="77777777" w:rsidR="00335A31" w:rsidRDefault="00335A31" w:rsidP="00961B67">
      <w:r>
        <w:separator/>
      </w:r>
    </w:p>
  </w:endnote>
  <w:endnote w:type="continuationSeparator" w:id="0">
    <w:p w14:paraId="2E849E44" w14:textId="77777777" w:rsidR="00335A31" w:rsidRDefault="00335A31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atkatabelijasna"/>
      <w:tblW w:w="4093" w:type="pct"/>
      <w:tblLook w:val="04A0" w:firstRow="1" w:lastRow="0" w:firstColumn="1" w:lastColumn="0" w:noHBand="0" w:noVBand="1"/>
    </w:tblPr>
    <w:tblGrid>
      <w:gridCol w:w="1074"/>
      <w:gridCol w:w="6343"/>
    </w:tblGrid>
    <w:tr w:rsidR="002531DB" w:rsidRPr="00BF3264" w14:paraId="7E9E2581" w14:textId="77777777" w:rsidTr="00943D71">
      <w:trPr>
        <w:trHeight w:val="360"/>
      </w:trPr>
      <w:tc>
        <w:tcPr>
          <w:tcW w:w="724" w:type="pct"/>
        </w:tcPr>
        <w:p w14:paraId="04881C0B" w14:textId="77777777" w:rsidR="002531DB" w:rsidRPr="00081876" w:rsidRDefault="002531DB" w:rsidP="00CF34A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  <w:lang w:val="pl-PL" w:eastAsia="en-US"/>
            </w:rPr>
          </w:pPr>
          <w:r w:rsidRPr="00081876">
            <w:rPr>
              <w:rFonts w:ascii="Arial Black" w:hAnsi="Arial Black"/>
              <w:sz w:val="22"/>
              <w:szCs w:val="22"/>
              <w:lang w:val="pl-PL" w:eastAsia="en-US"/>
            </w:rPr>
            <w:fldChar w:fldCharType="begin"/>
          </w:r>
          <w:r w:rsidRPr="00081876">
            <w:rPr>
              <w:rFonts w:ascii="Arial Black" w:hAnsi="Arial Black"/>
              <w:sz w:val="22"/>
              <w:szCs w:val="22"/>
              <w:lang w:val="pl-PL" w:eastAsia="en-US"/>
            </w:rPr>
            <w:instrText xml:space="preserve"> PAGE   \* MERGEFORMAT </w:instrText>
          </w:r>
          <w:r w:rsidRPr="00081876">
            <w:rPr>
              <w:rFonts w:ascii="Arial Black" w:hAnsi="Arial Black"/>
              <w:sz w:val="22"/>
              <w:szCs w:val="22"/>
              <w:lang w:val="pl-PL" w:eastAsia="en-US"/>
            </w:rPr>
            <w:fldChar w:fldCharType="separate"/>
          </w:r>
          <w:r w:rsidRPr="00081876">
            <w:rPr>
              <w:rFonts w:ascii="Arial Black" w:hAnsi="Arial Black"/>
              <w:sz w:val="22"/>
              <w:szCs w:val="22"/>
              <w:lang w:val="pl-PL" w:eastAsia="en-US"/>
            </w:rPr>
            <w:t>38</w:t>
          </w:r>
          <w:r w:rsidRPr="00081876">
            <w:rPr>
              <w:rFonts w:ascii="Arial Black" w:hAnsi="Arial Black"/>
              <w:sz w:val="22"/>
              <w:szCs w:val="22"/>
              <w:lang w:val="pl-PL" w:eastAsia="en-US"/>
            </w:rPr>
            <w:fldChar w:fldCharType="end"/>
          </w:r>
          <w:r w:rsidRPr="00081876">
            <w:rPr>
              <w:rFonts w:ascii="Arial Black" w:hAnsi="Arial Black"/>
              <w:sz w:val="22"/>
              <w:szCs w:val="22"/>
              <w:lang w:val="pl-PL" w:eastAsia="en-US"/>
            </w:rPr>
            <w:t xml:space="preserve"> </w:t>
          </w:r>
        </w:p>
      </w:tc>
      <w:tc>
        <w:tcPr>
          <w:tcW w:w="4276" w:type="pct"/>
        </w:tcPr>
        <w:p w14:paraId="74A87BB1" w14:textId="77777777" w:rsidR="002531DB" w:rsidRPr="00081876" w:rsidRDefault="002531DB" w:rsidP="00CF34A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  <w:lang w:val="pl-PL" w:eastAsia="en-US"/>
            </w:rPr>
          </w:pPr>
          <w:r w:rsidRPr="00081876">
            <w:rPr>
              <w:rFonts w:ascii="Cambria" w:hAnsi="Cambria"/>
              <w:lang w:val="pl-PL" w:eastAsia="en-US"/>
            </w:rPr>
            <w:t>Statut Gimnazjum im. Unitów Podlaskich w Zespole Szkół w Łomazach</w:t>
          </w:r>
        </w:p>
      </w:tc>
    </w:tr>
  </w:tbl>
  <w:p w14:paraId="1411B330" w14:textId="77777777" w:rsidR="002531DB" w:rsidRDefault="00253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657225409"/>
      <w:docPartObj>
        <w:docPartGallery w:val="Page Numbers (Bottom of Page)"/>
        <w:docPartUnique/>
      </w:docPartObj>
    </w:sdtPr>
    <w:sdtEndPr/>
    <w:sdtContent>
      <w:p w14:paraId="31C9C9B1" w14:textId="6F7A523A" w:rsidR="002531DB" w:rsidRPr="00F24D3C" w:rsidRDefault="002531DB" w:rsidP="00FC1985">
        <w:pPr>
          <w:pStyle w:val="Stopka"/>
          <w:jc w:val="right"/>
          <w:rPr>
            <w:rFonts w:asciiTheme="minorHAnsi" w:hAnsiTheme="minorHAnsi" w:cstheme="minorHAnsi"/>
          </w:rPr>
        </w:pPr>
        <w:r w:rsidRPr="00F24D3C">
          <w:rPr>
            <w:rFonts w:asciiTheme="minorHAnsi" w:hAnsiTheme="minorHAnsi" w:cstheme="minorHAnsi"/>
          </w:rPr>
          <w:fldChar w:fldCharType="begin"/>
        </w:r>
        <w:r w:rsidRPr="00F24D3C">
          <w:rPr>
            <w:rFonts w:asciiTheme="minorHAnsi" w:hAnsiTheme="minorHAnsi" w:cstheme="minorHAnsi"/>
          </w:rPr>
          <w:instrText>PAGE   \* MERGEFORMAT</w:instrText>
        </w:r>
        <w:r w:rsidRPr="00F24D3C">
          <w:rPr>
            <w:rFonts w:asciiTheme="minorHAnsi" w:hAnsiTheme="minorHAnsi" w:cstheme="minorHAnsi"/>
          </w:rPr>
          <w:fldChar w:fldCharType="separate"/>
        </w:r>
        <w:r w:rsidR="00082BDA" w:rsidRPr="00082BDA">
          <w:rPr>
            <w:rFonts w:asciiTheme="minorHAnsi" w:hAnsiTheme="minorHAnsi" w:cstheme="minorHAnsi"/>
            <w:noProof/>
            <w:lang w:val="pl-PL"/>
          </w:rPr>
          <w:t>134</w:t>
        </w:r>
        <w:r w:rsidRPr="00F24D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3355" w14:textId="77777777" w:rsidR="002531DB" w:rsidRDefault="002531DB">
    <w:pPr>
      <w:pStyle w:val="Stopka"/>
    </w:pPr>
    <w:r>
      <w:t>[Wpisz tekst]</w:t>
    </w:r>
  </w:p>
  <w:p w14:paraId="46DD24FC" w14:textId="77777777" w:rsidR="002531DB" w:rsidRDefault="00253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FE00" w14:textId="77777777" w:rsidR="00335A31" w:rsidRDefault="00335A31" w:rsidP="00961B67">
      <w:r>
        <w:separator/>
      </w:r>
    </w:p>
  </w:footnote>
  <w:footnote w:type="continuationSeparator" w:id="0">
    <w:p w14:paraId="5EE27858" w14:textId="77777777" w:rsidR="00335A31" w:rsidRDefault="00335A31" w:rsidP="0096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6A010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 w15:restartNumberingAfterBreak="0">
    <w:nsid w:val="0000001A"/>
    <w:multiLevelType w:val="multilevel"/>
    <w:tmpl w:val="8BF8097C"/>
    <w:name w:val="WW8Num57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7" w15:restartNumberingAfterBreak="0">
    <w:nsid w:val="0000001B"/>
    <w:multiLevelType w:val="multilevel"/>
    <w:tmpl w:val="98465B40"/>
    <w:name w:val="WW8Num64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8" w15:restartNumberingAfterBreak="0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20"/>
    <w:multiLevelType w:val="multilevel"/>
    <w:tmpl w:val="00000020"/>
    <w:name w:val="WW8Num76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0" w15:restartNumberingAfterBreak="0">
    <w:nsid w:val="00000025"/>
    <w:multiLevelType w:val="multilevel"/>
    <w:tmpl w:val="422641FE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DF2E76"/>
    <w:multiLevelType w:val="multilevel"/>
    <w:tmpl w:val="0000000E"/>
    <w:name w:val="WW8Num25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2" w15:restartNumberingAfterBreak="0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3" w15:restartNumberingAfterBreak="0">
    <w:nsid w:val="072D779B"/>
    <w:multiLevelType w:val="hybridMultilevel"/>
    <w:tmpl w:val="012E7BFC"/>
    <w:lvl w:ilvl="0" w:tplc="077686DE">
      <w:start w:val="1"/>
      <w:numFmt w:val="lowerLetter"/>
      <w:pStyle w:val="Nagwek9"/>
      <w:lvlText w:val="c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43347"/>
    <w:multiLevelType w:val="multilevel"/>
    <w:tmpl w:val="00000021"/>
    <w:name w:val="WW8Num8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5" w15:restartNumberingAfterBreak="0">
    <w:nsid w:val="0DE12DD9"/>
    <w:multiLevelType w:val="multilevel"/>
    <w:tmpl w:val="00000021"/>
    <w:name w:val="WW8Num82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6" w15:restartNumberingAfterBreak="0">
    <w:nsid w:val="0F666D70"/>
    <w:multiLevelType w:val="hybridMultilevel"/>
    <w:tmpl w:val="497EF6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FD5807"/>
    <w:multiLevelType w:val="hybridMultilevel"/>
    <w:tmpl w:val="7354E4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A56993"/>
    <w:multiLevelType w:val="multilevel"/>
    <w:tmpl w:val="97B6B88A"/>
    <w:name w:val="WW8Num6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9" w15:restartNumberingAfterBreak="0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0" w15:restartNumberingAfterBreak="0">
    <w:nsid w:val="151F7AFD"/>
    <w:multiLevelType w:val="hybridMultilevel"/>
    <w:tmpl w:val="5EEE4F78"/>
    <w:lvl w:ilvl="0" w:tplc="118680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473764"/>
    <w:multiLevelType w:val="hybridMultilevel"/>
    <w:tmpl w:val="92705BF8"/>
    <w:lvl w:ilvl="0" w:tplc="A55E820E">
      <w:start w:val="1"/>
      <w:numFmt w:val="lowerLetter"/>
      <w:pStyle w:val="Nagwek10"/>
      <w:lvlText w:val="d%1)"/>
      <w:lvlJc w:val="left"/>
      <w:pPr>
        <w:ind w:left="199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1C3E1C1C"/>
    <w:multiLevelType w:val="multilevel"/>
    <w:tmpl w:val="5C5A6E20"/>
    <w:name w:val="WW8Num25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3" w15:restartNumberingAfterBreak="0">
    <w:nsid w:val="1CEC2EE7"/>
    <w:multiLevelType w:val="hybridMultilevel"/>
    <w:tmpl w:val="512465D2"/>
    <w:lvl w:ilvl="0" w:tplc="60D66BB8">
      <w:start w:val="1"/>
      <w:numFmt w:val="decimal"/>
      <w:pStyle w:val="Nagwek6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A52CF6"/>
    <w:multiLevelType w:val="hybridMultilevel"/>
    <w:tmpl w:val="2416E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CF4EBB"/>
    <w:multiLevelType w:val="multilevel"/>
    <w:tmpl w:val="00000014"/>
    <w:name w:val="WW8Num34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7" w15:restartNumberingAfterBreak="0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8" w15:restartNumberingAfterBreak="0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04D2A85"/>
    <w:multiLevelType w:val="hybridMultilevel"/>
    <w:tmpl w:val="5E6E0200"/>
    <w:lvl w:ilvl="0" w:tplc="BC3495AE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20BC58C6">
      <w:start w:val="1"/>
      <w:numFmt w:val="lowerLetter"/>
      <w:pStyle w:val="Nagwek12"/>
      <w:lvlText w:val="g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326A378B"/>
    <w:multiLevelType w:val="multilevel"/>
    <w:tmpl w:val="00000021"/>
    <w:name w:val="WW8Num8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1" w15:restartNumberingAfterBreak="0">
    <w:nsid w:val="35C17B85"/>
    <w:multiLevelType w:val="hybridMultilevel"/>
    <w:tmpl w:val="F8C4181E"/>
    <w:lvl w:ilvl="0" w:tplc="F872F0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3374B"/>
    <w:multiLevelType w:val="multilevel"/>
    <w:tmpl w:val="00000021"/>
    <w:name w:val="WW8Num822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3" w15:restartNumberingAfterBreak="0">
    <w:nsid w:val="3FC471C2"/>
    <w:multiLevelType w:val="multilevel"/>
    <w:tmpl w:val="00000005"/>
    <w:name w:val="WW8Num6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4" w15:restartNumberingAfterBreak="0">
    <w:nsid w:val="400707D3"/>
    <w:multiLevelType w:val="multilevel"/>
    <w:tmpl w:val="0000000E"/>
    <w:name w:val="WW8Num25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5" w15:restartNumberingAfterBreak="0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36" w15:restartNumberingAfterBreak="0">
    <w:nsid w:val="4BC04DD0"/>
    <w:multiLevelType w:val="multilevel"/>
    <w:tmpl w:val="81ECD5B0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37" w15:restartNumberingAfterBreak="0">
    <w:nsid w:val="57A10510"/>
    <w:multiLevelType w:val="multilevel"/>
    <w:tmpl w:val="00000021"/>
    <w:name w:val="WW8Num8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" w15:restartNumberingAfterBreak="0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39" w15:restartNumberingAfterBreak="0">
    <w:nsid w:val="5B06431C"/>
    <w:multiLevelType w:val="multilevel"/>
    <w:tmpl w:val="EE141F7A"/>
    <w:name w:val="WW8Num25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0" w15:restartNumberingAfterBreak="0">
    <w:nsid w:val="5F2A1DCA"/>
    <w:multiLevelType w:val="hybridMultilevel"/>
    <w:tmpl w:val="5948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31C1E"/>
    <w:multiLevelType w:val="multilevel"/>
    <w:tmpl w:val="6ECE3194"/>
    <w:name w:val="WW8Num5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2" w15:restartNumberingAfterBreak="0">
    <w:nsid w:val="60265FA1"/>
    <w:multiLevelType w:val="multilevel"/>
    <w:tmpl w:val="00000005"/>
    <w:name w:val="WW8Num6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3" w15:restartNumberingAfterBreak="0">
    <w:nsid w:val="620A7561"/>
    <w:multiLevelType w:val="multilevel"/>
    <w:tmpl w:val="00000021"/>
    <w:name w:val="WW8Num8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" w15:restartNumberingAfterBreak="0">
    <w:nsid w:val="66CC6A16"/>
    <w:multiLevelType w:val="hybridMultilevel"/>
    <w:tmpl w:val="FF52B5DA"/>
    <w:lvl w:ilvl="0" w:tplc="DB469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B0A3ABA"/>
    <w:multiLevelType w:val="multilevel"/>
    <w:tmpl w:val="00000005"/>
    <w:name w:val="WW8Num6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8" w15:restartNumberingAfterBreak="0">
    <w:nsid w:val="6CEB4AB2"/>
    <w:multiLevelType w:val="hybridMultilevel"/>
    <w:tmpl w:val="E6584B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1E162A"/>
    <w:multiLevelType w:val="hybridMultilevel"/>
    <w:tmpl w:val="F2428EEA"/>
    <w:lvl w:ilvl="0" w:tplc="AD700F5E">
      <w:start w:val="1"/>
      <w:numFmt w:val="lowerLetter"/>
      <w:pStyle w:val="Nagwek8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5493D"/>
    <w:multiLevelType w:val="hybridMultilevel"/>
    <w:tmpl w:val="A162BBA6"/>
    <w:lvl w:ilvl="0" w:tplc="5B68FF0C">
      <w:start w:val="1"/>
      <w:numFmt w:val="decimal"/>
      <w:pStyle w:val="Nagwek7"/>
      <w:lvlText w:val="%1)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94884"/>
    <w:multiLevelType w:val="hybridMultilevel"/>
    <w:tmpl w:val="41E411FA"/>
    <w:lvl w:ilvl="0" w:tplc="0740A38A">
      <w:start w:val="1"/>
      <w:numFmt w:val="lowerLetter"/>
      <w:lvlText w:val="b%1)"/>
      <w:lvlJc w:val="left"/>
      <w:pPr>
        <w:ind w:left="1854" w:hanging="360"/>
      </w:pPr>
      <w:rPr>
        <w:rFonts w:hint="default"/>
      </w:rPr>
    </w:lvl>
    <w:lvl w:ilvl="1" w:tplc="BD76FCEA">
      <w:start w:val="1"/>
      <w:numFmt w:val="lowerLetter"/>
      <w:lvlText w:val="b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C460AC"/>
    <w:multiLevelType w:val="multilevel"/>
    <w:tmpl w:val="2DF6BF56"/>
    <w:name w:val="WW8Num6222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num w:numId="1">
    <w:abstractNumId w:val="28"/>
  </w:num>
  <w:num w:numId="2">
    <w:abstractNumId w:val="46"/>
  </w:num>
  <w:num w:numId="3">
    <w:abstractNumId w:val="20"/>
  </w:num>
  <w:num w:numId="4">
    <w:abstractNumId w:val="29"/>
  </w:num>
  <w:num w:numId="5">
    <w:abstractNumId w:val="45"/>
  </w:num>
  <w:num w:numId="6">
    <w:abstractNumId w:val="44"/>
  </w:num>
  <w:num w:numId="7">
    <w:abstractNumId w:val="31"/>
  </w:num>
  <w:num w:numId="8">
    <w:abstractNumId w:val="51"/>
  </w:num>
  <w:num w:numId="9">
    <w:abstractNumId w:val="23"/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50"/>
  </w:num>
  <w:num w:numId="13">
    <w:abstractNumId w:val="50"/>
    <w:lvlOverride w:ilvl="0">
      <w:startOverride w:val="1"/>
    </w:lvlOverride>
  </w:num>
  <w:num w:numId="14">
    <w:abstractNumId w:val="50"/>
    <w:lvlOverride w:ilvl="0">
      <w:startOverride w:val="1"/>
    </w:lvlOverride>
  </w:num>
  <w:num w:numId="15">
    <w:abstractNumId w:val="50"/>
    <w:lvlOverride w:ilvl="0">
      <w:startOverride w:val="1"/>
    </w:lvlOverride>
  </w:num>
  <w:num w:numId="16">
    <w:abstractNumId w:val="50"/>
    <w:lvlOverride w:ilvl="0">
      <w:startOverride w:val="1"/>
    </w:lvlOverride>
  </w:num>
  <w:num w:numId="17">
    <w:abstractNumId w:val="5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50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50"/>
    <w:lvlOverride w:ilvl="0">
      <w:startOverride w:val="1"/>
    </w:lvlOverride>
  </w:num>
  <w:num w:numId="23">
    <w:abstractNumId w:val="50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50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50"/>
    <w:lvlOverride w:ilvl="0">
      <w:startOverride w:val="1"/>
    </w:lvlOverride>
  </w:num>
  <w:num w:numId="29">
    <w:abstractNumId w:val="49"/>
  </w:num>
  <w:num w:numId="30">
    <w:abstractNumId w:val="49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50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50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50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50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50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50"/>
    <w:lvlOverride w:ilvl="0">
      <w:startOverride w:val="1"/>
    </w:lvlOverride>
  </w:num>
  <w:num w:numId="45">
    <w:abstractNumId w:val="49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50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50"/>
    <w:lvlOverride w:ilvl="0">
      <w:startOverride w:val="1"/>
    </w:lvlOverride>
  </w:num>
  <w:num w:numId="50">
    <w:abstractNumId w:val="23"/>
    <w:lvlOverride w:ilvl="0">
      <w:startOverride w:val="1"/>
    </w:lvlOverride>
  </w:num>
  <w:num w:numId="51">
    <w:abstractNumId w:val="50"/>
    <w:lvlOverride w:ilvl="0">
      <w:startOverride w:val="1"/>
    </w:lvlOverride>
  </w:num>
  <w:num w:numId="52">
    <w:abstractNumId w:val="50"/>
    <w:lvlOverride w:ilvl="0">
      <w:startOverride w:val="1"/>
    </w:lvlOverride>
  </w:num>
  <w:num w:numId="53">
    <w:abstractNumId w:val="49"/>
    <w:lvlOverride w:ilvl="0">
      <w:startOverride w:val="1"/>
    </w:lvlOverride>
  </w:num>
  <w:num w:numId="54">
    <w:abstractNumId w:val="49"/>
    <w:lvlOverride w:ilvl="0">
      <w:startOverride w:val="1"/>
    </w:lvlOverride>
  </w:num>
  <w:num w:numId="55">
    <w:abstractNumId w:val="49"/>
    <w:lvlOverride w:ilvl="0">
      <w:startOverride w:val="1"/>
    </w:lvlOverride>
  </w:num>
  <w:num w:numId="56">
    <w:abstractNumId w:val="49"/>
    <w:lvlOverride w:ilvl="0">
      <w:startOverride w:val="1"/>
    </w:lvlOverride>
  </w:num>
  <w:num w:numId="57">
    <w:abstractNumId w:val="50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23"/>
    <w:lvlOverride w:ilvl="0">
      <w:startOverride w:val="1"/>
    </w:lvlOverride>
  </w:num>
  <w:num w:numId="60">
    <w:abstractNumId w:val="50"/>
    <w:lvlOverride w:ilvl="0">
      <w:startOverride w:val="1"/>
    </w:lvlOverride>
  </w:num>
  <w:num w:numId="61">
    <w:abstractNumId w:val="23"/>
    <w:lvlOverride w:ilvl="0">
      <w:startOverride w:val="1"/>
    </w:lvlOverride>
  </w:num>
  <w:num w:numId="62">
    <w:abstractNumId w:val="23"/>
    <w:lvlOverride w:ilvl="0">
      <w:startOverride w:val="1"/>
    </w:lvlOverride>
  </w:num>
  <w:num w:numId="63">
    <w:abstractNumId w:val="23"/>
    <w:lvlOverride w:ilvl="0">
      <w:startOverride w:val="1"/>
    </w:lvlOverride>
  </w:num>
  <w:num w:numId="64">
    <w:abstractNumId w:val="23"/>
    <w:lvlOverride w:ilvl="0">
      <w:startOverride w:val="1"/>
    </w:lvlOverride>
  </w:num>
  <w:num w:numId="65">
    <w:abstractNumId w:val="50"/>
    <w:lvlOverride w:ilvl="0">
      <w:startOverride w:val="1"/>
    </w:lvlOverride>
  </w:num>
  <w:num w:numId="66">
    <w:abstractNumId w:val="50"/>
    <w:lvlOverride w:ilvl="0">
      <w:startOverride w:val="1"/>
    </w:lvlOverride>
  </w:num>
  <w:num w:numId="67">
    <w:abstractNumId w:val="23"/>
    <w:lvlOverride w:ilvl="0">
      <w:startOverride w:val="1"/>
    </w:lvlOverride>
  </w:num>
  <w:num w:numId="68">
    <w:abstractNumId w:val="50"/>
    <w:lvlOverride w:ilvl="0">
      <w:startOverride w:val="1"/>
    </w:lvlOverride>
  </w:num>
  <w:num w:numId="69">
    <w:abstractNumId w:val="49"/>
    <w:lvlOverride w:ilvl="0">
      <w:startOverride w:val="1"/>
    </w:lvlOverride>
  </w:num>
  <w:num w:numId="70">
    <w:abstractNumId w:val="49"/>
    <w:lvlOverride w:ilvl="0">
      <w:startOverride w:val="1"/>
    </w:lvlOverride>
  </w:num>
  <w:num w:numId="71">
    <w:abstractNumId w:val="23"/>
    <w:lvlOverride w:ilvl="0">
      <w:startOverride w:val="1"/>
    </w:lvlOverride>
  </w:num>
  <w:num w:numId="72">
    <w:abstractNumId w:val="50"/>
    <w:lvlOverride w:ilvl="0">
      <w:startOverride w:val="1"/>
    </w:lvlOverride>
  </w:num>
  <w:num w:numId="73">
    <w:abstractNumId w:val="50"/>
    <w:lvlOverride w:ilvl="0">
      <w:startOverride w:val="1"/>
    </w:lvlOverride>
  </w:num>
  <w:num w:numId="74">
    <w:abstractNumId w:val="49"/>
    <w:lvlOverride w:ilvl="0">
      <w:startOverride w:val="1"/>
    </w:lvlOverride>
  </w:num>
  <w:num w:numId="75">
    <w:abstractNumId w:val="23"/>
    <w:lvlOverride w:ilvl="0">
      <w:startOverride w:val="1"/>
    </w:lvlOverride>
  </w:num>
  <w:num w:numId="76">
    <w:abstractNumId w:val="23"/>
    <w:lvlOverride w:ilvl="0">
      <w:startOverride w:val="1"/>
    </w:lvlOverride>
  </w:num>
  <w:num w:numId="77">
    <w:abstractNumId w:val="50"/>
    <w:lvlOverride w:ilvl="0">
      <w:startOverride w:val="1"/>
    </w:lvlOverride>
  </w:num>
  <w:num w:numId="78">
    <w:abstractNumId w:val="23"/>
    <w:lvlOverride w:ilvl="0">
      <w:startOverride w:val="1"/>
    </w:lvlOverride>
  </w:num>
  <w:num w:numId="79">
    <w:abstractNumId w:val="23"/>
    <w:lvlOverride w:ilvl="0">
      <w:startOverride w:val="1"/>
    </w:lvlOverride>
  </w:num>
  <w:num w:numId="80">
    <w:abstractNumId w:val="50"/>
    <w:lvlOverride w:ilvl="0">
      <w:startOverride w:val="1"/>
    </w:lvlOverride>
  </w:num>
  <w:num w:numId="81">
    <w:abstractNumId w:val="23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23"/>
    <w:lvlOverride w:ilvl="0">
      <w:startOverride w:val="1"/>
    </w:lvlOverride>
  </w:num>
  <w:num w:numId="84">
    <w:abstractNumId w:val="23"/>
    <w:lvlOverride w:ilvl="0">
      <w:startOverride w:val="1"/>
    </w:lvlOverride>
  </w:num>
  <w:num w:numId="85">
    <w:abstractNumId w:val="23"/>
    <w:lvlOverride w:ilvl="0">
      <w:startOverride w:val="1"/>
    </w:lvlOverride>
  </w:num>
  <w:num w:numId="86">
    <w:abstractNumId w:val="50"/>
    <w:lvlOverride w:ilvl="0">
      <w:startOverride w:val="1"/>
    </w:lvlOverride>
  </w:num>
  <w:num w:numId="87">
    <w:abstractNumId w:val="23"/>
    <w:lvlOverride w:ilvl="0">
      <w:startOverride w:val="1"/>
    </w:lvlOverride>
  </w:num>
  <w:num w:numId="88">
    <w:abstractNumId w:val="50"/>
    <w:lvlOverride w:ilvl="0">
      <w:startOverride w:val="1"/>
    </w:lvlOverride>
  </w:num>
  <w:num w:numId="89">
    <w:abstractNumId w:val="23"/>
    <w:lvlOverride w:ilvl="0">
      <w:startOverride w:val="1"/>
    </w:lvlOverride>
  </w:num>
  <w:num w:numId="90">
    <w:abstractNumId w:val="50"/>
    <w:lvlOverride w:ilvl="0">
      <w:startOverride w:val="1"/>
    </w:lvlOverride>
  </w:num>
  <w:num w:numId="91">
    <w:abstractNumId w:val="50"/>
    <w:lvlOverride w:ilvl="0">
      <w:startOverride w:val="1"/>
    </w:lvlOverride>
  </w:num>
  <w:num w:numId="92">
    <w:abstractNumId w:val="49"/>
    <w:lvlOverride w:ilvl="0">
      <w:startOverride w:val="1"/>
    </w:lvlOverride>
  </w:num>
  <w:num w:numId="93">
    <w:abstractNumId w:val="23"/>
    <w:lvlOverride w:ilvl="0">
      <w:startOverride w:val="1"/>
    </w:lvlOverride>
  </w:num>
  <w:num w:numId="94">
    <w:abstractNumId w:val="50"/>
    <w:lvlOverride w:ilvl="0">
      <w:startOverride w:val="1"/>
    </w:lvlOverride>
  </w:num>
  <w:num w:numId="95">
    <w:abstractNumId w:val="23"/>
    <w:lvlOverride w:ilvl="0">
      <w:startOverride w:val="1"/>
    </w:lvlOverride>
  </w:num>
  <w:num w:numId="96">
    <w:abstractNumId w:val="50"/>
    <w:lvlOverride w:ilvl="0">
      <w:startOverride w:val="1"/>
    </w:lvlOverride>
  </w:num>
  <w:num w:numId="97">
    <w:abstractNumId w:val="50"/>
    <w:lvlOverride w:ilvl="0">
      <w:startOverride w:val="1"/>
    </w:lvlOverride>
  </w:num>
  <w:num w:numId="98">
    <w:abstractNumId w:val="50"/>
    <w:lvlOverride w:ilvl="0">
      <w:startOverride w:val="1"/>
    </w:lvlOverride>
  </w:num>
  <w:num w:numId="99">
    <w:abstractNumId w:val="23"/>
    <w:lvlOverride w:ilvl="0">
      <w:startOverride w:val="1"/>
    </w:lvlOverride>
  </w:num>
  <w:num w:numId="100">
    <w:abstractNumId w:val="50"/>
    <w:lvlOverride w:ilvl="0">
      <w:startOverride w:val="1"/>
    </w:lvlOverride>
  </w:num>
  <w:num w:numId="101">
    <w:abstractNumId w:val="49"/>
    <w:lvlOverride w:ilvl="0">
      <w:startOverride w:val="1"/>
    </w:lvlOverride>
  </w:num>
  <w:num w:numId="102">
    <w:abstractNumId w:val="50"/>
    <w:lvlOverride w:ilvl="0">
      <w:startOverride w:val="1"/>
    </w:lvlOverride>
  </w:num>
  <w:num w:numId="103">
    <w:abstractNumId w:val="50"/>
    <w:lvlOverride w:ilvl="0">
      <w:startOverride w:val="1"/>
    </w:lvlOverride>
  </w:num>
  <w:num w:numId="104">
    <w:abstractNumId w:val="50"/>
    <w:lvlOverride w:ilvl="0">
      <w:startOverride w:val="1"/>
    </w:lvlOverride>
  </w:num>
  <w:num w:numId="105">
    <w:abstractNumId w:val="50"/>
    <w:lvlOverride w:ilvl="0">
      <w:startOverride w:val="1"/>
    </w:lvlOverride>
  </w:num>
  <w:num w:numId="106">
    <w:abstractNumId w:val="50"/>
    <w:lvlOverride w:ilvl="0">
      <w:startOverride w:val="1"/>
    </w:lvlOverride>
  </w:num>
  <w:num w:numId="107">
    <w:abstractNumId w:val="23"/>
    <w:lvlOverride w:ilvl="0">
      <w:startOverride w:val="1"/>
    </w:lvlOverride>
  </w:num>
  <w:num w:numId="108">
    <w:abstractNumId w:val="50"/>
    <w:lvlOverride w:ilvl="0">
      <w:startOverride w:val="1"/>
    </w:lvlOverride>
  </w:num>
  <w:num w:numId="109">
    <w:abstractNumId w:val="23"/>
    <w:lvlOverride w:ilvl="0">
      <w:startOverride w:val="1"/>
    </w:lvlOverride>
  </w:num>
  <w:num w:numId="110">
    <w:abstractNumId w:val="23"/>
    <w:lvlOverride w:ilvl="0">
      <w:startOverride w:val="1"/>
    </w:lvlOverride>
  </w:num>
  <w:num w:numId="111">
    <w:abstractNumId w:val="23"/>
    <w:lvlOverride w:ilvl="0">
      <w:startOverride w:val="1"/>
    </w:lvlOverride>
  </w:num>
  <w:num w:numId="112">
    <w:abstractNumId w:val="23"/>
    <w:lvlOverride w:ilvl="0">
      <w:startOverride w:val="1"/>
    </w:lvlOverride>
  </w:num>
  <w:num w:numId="113">
    <w:abstractNumId w:val="50"/>
    <w:lvlOverride w:ilvl="0">
      <w:startOverride w:val="1"/>
    </w:lvlOverride>
  </w:num>
  <w:num w:numId="114">
    <w:abstractNumId w:val="50"/>
    <w:lvlOverride w:ilvl="0">
      <w:startOverride w:val="1"/>
    </w:lvlOverride>
  </w:num>
  <w:num w:numId="115">
    <w:abstractNumId w:val="50"/>
    <w:lvlOverride w:ilvl="0">
      <w:startOverride w:val="1"/>
    </w:lvlOverride>
  </w:num>
  <w:num w:numId="116">
    <w:abstractNumId w:val="50"/>
    <w:lvlOverride w:ilvl="0">
      <w:startOverride w:val="1"/>
    </w:lvlOverride>
  </w:num>
  <w:num w:numId="117">
    <w:abstractNumId w:val="23"/>
    <w:lvlOverride w:ilvl="0">
      <w:startOverride w:val="1"/>
    </w:lvlOverride>
  </w:num>
  <w:num w:numId="118">
    <w:abstractNumId w:val="50"/>
    <w:lvlOverride w:ilvl="0">
      <w:startOverride w:val="1"/>
    </w:lvlOverride>
  </w:num>
  <w:num w:numId="119">
    <w:abstractNumId w:val="50"/>
    <w:lvlOverride w:ilvl="0">
      <w:startOverride w:val="1"/>
    </w:lvlOverride>
  </w:num>
  <w:num w:numId="120">
    <w:abstractNumId w:val="50"/>
    <w:lvlOverride w:ilvl="0">
      <w:startOverride w:val="1"/>
    </w:lvlOverride>
  </w:num>
  <w:num w:numId="121">
    <w:abstractNumId w:val="50"/>
    <w:lvlOverride w:ilvl="0">
      <w:startOverride w:val="1"/>
    </w:lvlOverride>
  </w:num>
  <w:num w:numId="122">
    <w:abstractNumId w:val="23"/>
    <w:lvlOverride w:ilvl="0">
      <w:startOverride w:val="1"/>
    </w:lvlOverride>
  </w:num>
  <w:num w:numId="123">
    <w:abstractNumId w:val="50"/>
    <w:lvlOverride w:ilvl="0">
      <w:startOverride w:val="1"/>
    </w:lvlOverride>
  </w:num>
  <w:num w:numId="124">
    <w:abstractNumId w:val="49"/>
    <w:lvlOverride w:ilvl="0">
      <w:startOverride w:val="1"/>
    </w:lvlOverride>
  </w:num>
  <w:num w:numId="125">
    <w:abstractNumId w:val="50"/>
    <w:lvlOverride w:ilvl="0">
      <w:startOverride w:val="1"/>
    </w:lvlOverride>
  </w:num>
  <w:num w:numId="126">
    <w:abstractNumId w:val="50"/>
    <w:lvlOverride w:ilvl="0">
      <w:startOverride w:val="1"/>
    </w:lvlOverride>
  </w:num>
  <w:num w:numId="127">
    <w:abstractNumId w:val="50"/>
    <w:lvlOverride w:ilvl="0">
      <w:startOverride w:val="1"/>
    </w:lvlOverride>
  </w:num>
  <w:num w:numId="128">
    <w:abstractNumId w:val="50"/>
    <w:lvlOverride w:ilvl="0">
      <w:startOverride w:val="1"/>
    </w:lvlOverride>
  </w:num>
  <w:num w:numId="129">
    <w:abstractNumId w:val="49"/>
    <w:lvlOverride w:ilvl="0">
      <w:startOverride w:val="1"/>
    </w:lvlOverride>
  </w:num>
  <w:num w:numId="130">
    <w:abstractNumId w:val="23"/>
    <w:lvlOverride w:ilvl="0">
      <w:startOverride w:val="1"/>
    </w:lvlOverride>
  </w:num>
  <w:num w:numId="131">
    <w:abstractNumId w:val="50"/>
    <w:lvlOverride w:ilvl="0">
      <w:startOverride w:val="1"/>
    </w:lvlOverride>
  </w:num>
  <w:num w:numId="132">
    <w:abstractNumId w:val="50"/>
    <w:lvlOverride w:ilvl="0">
      <w:startOverride w:val="1"/>
    </w:lvlOverride>
  </w:num>
  <w:num w:numId="133">
    <w:abstractNumId w:val="23"/>
    <w:lvlOverride w:ilvl="0">
      <w:startOverride w:val="1"/>
    </w:lvlOverride>
  </w:num>
  <w:num w:numId="134">
    <w:abstractNumId w:val="23"/>
    <w:lvlOverride w:ilvl="0">
      <w:startOverride w:val="1"/>
    </w:lvlOverride>
  </w:num>
  <w:num w:numId="135">
    <w:abstractNumId w:val="50"/>
    <w:lvlOverride w:ilvl="0">
      <w:startOverride w:val="1"/>
    </w:lvlOverride>
  </w:num>
  <w:num w:numId="136">
    <w:abstractNumId w:val="23"/>
    <w:lvlOverride w:ilvl="0">
      <w:startOverride w:val="1"/>
    </w:lvlOverride>
  </w:num>
  <w:num w:numId="137">
    <w:abstractNumId w:val="50"/>
    <w:lvlOverride w:ilvl="0">
      <w:startOverride w:val="1"/>
    </w:lvlOverride>
  </w:num>
  <w:num w:numId="138">
    <w:abstractNumId w:val="23"/>
    <w:lvlOverride w:ilvl="0">
      <w:startOverride w:val="1"/>
    </w:lvlOverride>
  </w:num>
  <w:num w:numId="139">
    <w:abstractNumId w:val="50"/>
    <w:lvlOverride w:ilvl="0">
      <w:startOverride w:val="1"/>
    </w:lvlOverride>
  </w:num>
  <w:num w:numId="140">
    <w:abstractNumId w:val="50"/>
    <w:lvlOverride w:ilvl="0">
      <w:startOverride w:val="1"/>
    </w:lvlOverride>
  </w:num>
  <w:num w:numId="141">
    <w:abstractNumId w:val="50"/>
    <w:lvlOverride w:ilvl="0">
      <w:startOverride w:val="1"/>
    </w:lvlOverride>
  </w:num>
  <w:num w:numId="142">
    <w:abstractNumId w:val="23"/>
    <w:lvlOverride w:ilvl="0">
      <w:startOverride w:val="1"/>
    </w:lvlOverride>
  </w:num>
  <w:num w:numId="143">
    <w:abstractNumId w:val="23"/>
    <w:lvlOverride w:ilvl="0">
      <w:startOverride w:val="1"/>
    </w:lvlOverride>
  </w:num>
  <w:num w:numId="144">
    <w:abstractNumId w:val="23"/>
    <w:lvlOverride w:ilvl="0">
      <w:startOverride w:val="1"/>
    </w:lvlOverride>
  </w:num>
  <w:num w:numId="145">
    <w:abstractNumId w:val="23"/>
    <w:lvlOverride w:ilvl="0">
      <w:startOverride w:val="1"/>
    </w:lvlOverride>
  </w:num>
  <w:num w:numId="146">
    <w:abstractNumId w:val="23"/>
    <w:lvlOverride w:ilvl="0">
      <w:startOverride w:val="1"/>
    </w:lvlOverride>
  </w:num>
  <w:num w:numId="147">
    <w:abstractNumId w:val="50"/>
    <w:lvlOverride w:ilvl="0">
      <w:startOverride w:val="1"/>
    </w:lvlOverride>
  </w:num>
  <w:num w:numId="148">
    <w:abstractNumId w:val="50"/>
    <w:lvlOverride w:ilvl="0">
      <w:startOverride w:val="1"/>
    </w:lvlOverride>
  </w:num>
  <w:num w:numId="149">
    <w:abstractNumId w:val="49"/>
    <w:lvlOverride w:ilvl="0">
      <w:startOverride w:val="1"/>
    </w:lvlOverride>
  </w:num>
  <w:num w:numId="150">
    <w:abstractNumId w:val="50"/>
    <w:lvlOverride w:ilvl="0">
      <w:startOverride w:val="1"/>
    </w:lvlOverride>
  </w:num>
  <w:num w:numId="151">
    <w:abstractNumId w:val="49"/>
    <w:lvlOverride w:ilvl="0">
      <w:startOverride w:val="1"/>
    </w:lvlOverride>
  </w:num>
  <w:num w:numId="152">
    <w:abstractNumId w:val="49"/>
    <w:lvlOverride w:ilvl="0">
      <w:startOverride w:val="1"/>
    </w:lvlOverride>
  </w:num>
  <w:num w:numId="153">
    <w:abstractNumId w:val="23"/>
    <w:lvlOverride w:ilvl="0">
      <w:startOverride w:val="1"/>
    </w:lvlOverride>
  </w:num>
  <w:num w:numId="154">
    <w:abstractNumId w:val="49"/>
    <w:lvlOverride w:ilvl="0">
      <w:startOverride w:val="1"/>
    </w:lvlOverride>
  </w:num>
  <w:num w:numId="155">
    <w:abstractNumId w:val="49"/>
    <w:lvlOverride w:ilvl="0">
      <w:startOverride w:val="1"/>
    </w:lvlOverride>
  </w:num>
  <w:num w:numId="156">
    <w:abstractNumId w:val="49"/>
    <w:lvlOverride w:ilvl="0">
      <w:startOverride w:val="1"/>
    </w:lvlOverride>
  </w:num>
  <w:num w:numId="157">
    <w:abstractNumId w:val="49"/>
    <w:lvlOverride w:ilvl="0">
      <w:startOverride w:val="1"/>
    </w:lvlOverride>
  </w:num>
  <w:num w:numId="158">
    <w:abstractNumId w:val="23"/>
    <w:lvlOverride w:ilvl="0">
      <w:startOverride w:val="1"/>
    </w:lvlOverride>
  </w:num>
  <w:num w:numId="159">
    <w:abstractNumId w:val="23"/>
    <w:lvlOverride w:ilvl="0">
      <w:startOverride w:val="1"/>
    </w:lvlOverride>
  </w:num>
  <w:num w:numId="160">
    <w:abstractNumId w:val="50"/>
    <w:lvlOverride w:ilvl="0">
      <w:startOverride w:val="1"/>
    </w:lvlOverride>
  </w:num>
  <w:num w:numId="161">
    <w:abstractNumId w:val="50"/>
    <w:lvlOverride w:ilvl="0">
      <w:startOverride w:val="1"/>
    </w:lvlOverride>
  </w:num>
  <w:num w:numId="162">
    <w:abstractNumId w:val="23"/>
    <w:lvlOverride w:ilvl="0">
      <w:startOverride w:val="1"/>
    </w:lvlOverride>
  </w:num>
  <w:num w:numId="163">
    <w:abstractNumId w:val="23"/>
    <w:lvlOverride w:ilvl="0">
      <w:startOverride w:val="1"/>
    </w:lvlOverride>
  </w:num>
  <w:num w:numId="164">
    <w:abstractNumId w:val="50"/>
    <w:lvlOverride w:ilvl="0">
      <w:startOverride w:val="1"/>
    </w:lvlOverride>
  </w:num>
  <w:num w:numId="165">
    <w:abstractNumId w:val="23"/>
    <w:lvlOverride w:ilvl="0">
      <w:startOverride w:val="1"/>
    </w:lvlOverride>
  </w:num>
  <w:num w:numId="166">
    <w:abstractNumId w:val="23"/>
    <w:lvlOverride w:ilvl="0">
      <w:startOverride w:val="1"/>
    </w:lvlOverride>
  </w:num>
  <w:num w:numId="167">
    <w:abstractNumId w:val="50"/>
    <w:lvlOverride w:ilvl="0">
      <w:startOverride w:val="1"/>
    </w:lvlOverride>
  </w:num>
  <w:num w:numId="168">
    <w:abstractNumId w:val="50"/>
    <w:lvlOverride w:ilvl="0">
      <w:startOverride w:val="1"/>
    </w:lvlOverride>
  </w:num>
  <w:num w:numId="169">
    <w:abstractNumId w:val="50"/>
    <w:lvlOverride w:ilvl="0">
      <w:startOverride w:val="1"/>
    </w:lvlOverride>
  </w:num>
  <w:num w:numId="170">
    <w:abstractNumId w:val="49"/>
    <w:lvlOverride w:ilvl="0">
      <w:startOverride w:val="1"/>
    </w:lvlOverride>
  </w:num>
  <w:num w:numId="171">
    <w:abstractNumId w:val="49"/>
    <w:lvlOverride w:ilvl="0">
      <w:startOverride w:val="1"/>
    </w:lvlOverride>
  </w:num>
  <w:num w:numId="172">
    <w:abstractNumId w:val="50"/>
    <w:lvlOverride w:ilvl="0">
      <w:startOverride w:val="1"/>
    </w:lvlOverride>
  </w:num>
  <w:num w:numId="173">
    <w:abstractNumId w:val="23"/>
    <w:lvlOverride w:ilvl="0">
      <w:startOverride w:val="1"/>
    </w:lvlOverride>
  </w:num>
  <w:num w:numId="174">
    <w:abstractNumId w:val="50"/>
    <w:lvlOverride w:ilvl="0">
      <w:startOverride w:val="1"/>
    </w:lvlOverride>
  </w:num>
  <w:num w:numId="175">
    <w:abstractNumId w:val="23"/>
    <w:lvlOverride w:ilvl="0">
      <w:startOverride w:val="1"/>
    </w:lvlOverride>
  </w:num>
  <w:num w:numId="176">
    <w:abstractNumId w:val="50"/>
    <w:lvlOverride w:ilvl="0">
      <w:startOverride w:val="1"/>
    </w:lvlOverride>
  </w:num>
  <w:num w:numId="177">
    <w:abstractNumId w:val="50"/>
    <w:lvlOverride w:ilvl="0">
      <w:startOverride w:val="1"/>
    </w:lvlOverride>
  </w:num>
  <w:num w:numId="178">
    <w:abstractNumId w:val="49"/>
    <w:lvlOverride w:ilvl="0">
      <w:startOverride w:val="1"/>
    </w:lvlOverride>
  </w:num>
  <w:num w:numId="179">
    <w:abstractNumId w:val="49"/>
    <w:lvlOverride w:ilvl="0">
      <w:startOverride w:val="1"/>
    </w:lvlOverride>
  </w:num>
  <w:num w:numId="180">
    <w:abstractNumId w:val="23"/>
    <w:lvlOverride w:ilvl="0">
      <w:startOverride w:val="1"/>
    </w:lvlOverride>
  </w:num>
  <w:num w:numId="181">
    <w:abstractNumId w:val="50"/>
    <w:lvlOverride w:ilvl="0">
      <w:startOverride w:val="1"/>
    </w:lvlOverride>
  </w:num>
  <w:num w:numId="182">
    <w:abstractNumId w:val="50"/>
    <w:lvlOverride w:ilvl="0">
      <w:startOverride w:val="1"/>
    </w:lvlOverride>
  </w:num>
  <w:num w:numId="183">
    <w:abstractNumId w:val="50"/>
    <w:lvlOverride w:ilvl="0">
      <w:startOverride w:val="1"/>
    </w:lvlOverride>
  </w:num>
  <w:num w:numId="184">
    <w:abstractNumId w:val="23"/>
    <w:lvlOverride w:ilvl="0">
      <w:startOverride w:val="1"/>
    </w:lvlOverride>
  </w:num>
  <w:num w:numId="185">
    <w:abstractNumId w:val="50"/>
    <w:lvlOverride w:ilvl="0">
      <w:startOverride w:val="1"/>
    </w:lvlOverride>
  </w:num>
  <w:num w:numId="186">
    <w:abstractNumId w:val="50"/>
    <w:lvlOverride w:ilvl="0">
      <w:startOverride w:val="1"/>
    </w:lvlOverride>
  </w:num>
  <w:num w:numId="187">
    <w:abstractNumId w:val="50"/>
    <w:lvlOverride w:ilvl="0">
      <w:startOverride w:val="1"/>
    </w:lvlOverride>
  </w:num>
  <w:num w:numId="188">
    <w:abstractNumId w:val="23"/>
    <w:lvlOverride w:ilvl="0">
      <w:startOverride w:val="1"/>
    </w:lvlOverride>
  </w:num>
  <w:num w:numId="189">
    <w:abstractNumId w:val="50"/>
    <w:lvlOverride w:ilvl="0">
      <w:startOverride w:val="1"/>
    </w:lvlOverride>
  </w:num>
  <w:num w:numId="190">
    <w:abstractNumId w:val="23"/>
    <w:lvlOverride w:ilvl="0">
      <w:startOverride w:val="1"/>
    </w:lvlOverride>
  </w:num>
  <w:num w:numId="191">
    <w:abstractNumId w:val="50"/>
    <w:lvlOverride w:ilvl="0">
      <w:startOverride w:val="1"/>
    </w:lvlOverride>
  </w:num>
  <w:num w:numId="192">
    <w:abstractNumId w:val="23"/>
    <w:lvlOverride w:ilvl="0">
      <w:startOverride w:val="1"/>
    </w:lvlOverride>
  </w:num>
  <w:num w:numId="193">
    <w:abstractNumId w:val="23"/>
    <w:lvlOverride w:ilvl="0">
      <w:startOverride w:val="1"/>
    </w:lvlOverride>
  </w:num>
  <w:num w:numId="194">
    <w:abstractNumId w:val="23"/>
    <w:lvlOverride w:ilvl="0">
      <w:startOverride w:val="1"/>
    </w:lvlOverride>
  </w:num>
  <w:num w:numId="195">
    <w:abstractNumId w:val="50"/>
    <w:lvlOverride w:ilvl="0">
      <w:startOverride w:val="1"/>
    </w:lvlOverride>
  </w:num>
  <w:num w:numId="196">
    <w:abstractNumId w:val="23"/>
    <w:lvlOverride w:ilvl="0">
      <w:startOverride w:val="1"/>
    </w:lvlOverride>
  </w:num>
  <w:num w:numId="197">
    <w:abstractNumId w:val="49"/>
    <w:lvlOverride w:ilvl="0">
      <w:startOverride w:val="1"/>
    </w:lvlOverride>
  </w:num>
  <w:num w:numId="198">
    <w:abstractNumId w:val="49"/>
    <w:lvlOverride w:ilvl="0">
      <w:startOverride w:val="1"/>
    </w:lvlOverride>
  </w:num>
  <w:num w:numId="199">
    <w:abstractNumId w:val="13"/>
  </w:num>
  <w:num w:numId="200">
    <w:abstractNumId w:val="21"/>
  </w:num>
  <w:num w:numId="201">
    <w:abstractNumId w:val="50"/>
    <w:lvlOverride w:ilvl="0">
      <w:startOverride w:val="1"/>
    </w:lvlOverride>
  </w:num>
  <w:num w:numId="202">
    <w:abstractNumId w:val="49"/>
    <w:lvlOverride w:ilvl="0">
      <w:startOverride w:val="1"/>
    </w:lvlOverride>
  </w:num>
  <w:num w:numId="203">
    <w:abstractNumId w:val="23"/>
    <w:lvlOverride w:ilvl="0">
      <w:startOverride w:val="1"/>
    </w:lvlOverride>
  </w:num>
  <w:num w:numId="204">
    <w:abstractNumId w:val="50"/>
    <w:lvlOverride w:ilvl="0">
      <w:startOverride w:val="1"/>
    </w:lvlOverride>
  </w:num>
  <w:num w:numId="205">
    <w:abstractNumId w:val="23"/>
    <w:lvlOverride w:ilvl="0">
      <w:startOverride w:val="1"/>
    </w:lvlOverride>
  </w:num>
  <w:num w:numId="206">
    <w:abstractNumId w:val="50"/>
    <w:lvlOverride w:ilvl="0">
      <w:startOverride w:val="1"/>
    </w:lvlOverride>
  </w:num>
  <w:num w:numId="207">
    <w:abstractNumId w:val="49"/>
    <w:lvlOverride w:ilvl="0">
      <w:startOverride w:val="1"/>
    </w:lvlOverride>
  </w:num>
  <w:num w:numId="208">
    <w:abstractNumId w:val="50"/>
    <w:lvlOverride w:ilvl="0">
      <w:startOverride w:val="1"/>
    </w:lvlOverride>
  </w:num>
  <w:num w:numId="209">
    <w:abstractNumId w:val="23"/>
    <w:lvlOverride w:ilvl="0">
      <w:startOverride w:val="1"/>
    </w:lvlOverride>
  </w:num>
  <w:num w:numId="210">
    <w:abstractNumId w:val="50"/>
    <w:lvlOverride w:ilvl="0">
      <w:startOverride w:val="1"/>
    </w:lvlOverride>
  </w:num>
  <w:num w:numId="211">
    <w:abstractNumId w:val="49"/>
    <w:lvlOverride w:ilvl="0">
      <w:startOverride w:val="1"/>
    </w:lvlOverride>
  </w:num>
  <w:num w:numId="212">
    <w:abstractNumId w:val="23"/>
    <w:lvlOverride w:ilvl="0">
      <w:startOverride w:val="1"/>
    </w:lvlOverride>
  </w:num>
  <w:num w:numId="213">
    <w:abstractNumId w:val="50"/>
    <w:lvlOverride w:ilvl="0">
      <w:startOverride w:val="1"/>
    </w:lvlOverride>
  </w:num>
  <w:num w:numId="214">
    <w:abstractNumId w:val="49"/>
    <w:lvlOverride w:ilvl="0">
      <w:startOverride w:val="1"/>
    </w:lvlOverride>
  </w:num>
  <w:num w:numId="215">
    <w:abstractNumId w:val="50"/>
    <w:lvlOverride w:ilvl="0">
      <w:startOverride w:val="1"/>
    </w:lvlOverride>
  </w:num>
  <w:num w:numId="216">
    <w:abstractNumId w:val="23"/>
    <w:lvlOverride w:ilvl="0">
      <w:startOverride w:val="1"/>
    </w:lvlOverride>
  </w:num>
  <w:num w:numId="217">
    <w:abstractNumId w:val="50"/>
    <w:lvlOverride w:ilvl="0">
      <w:startOverride w:val="1"/>
    </w:lvlOverride>
  </w:num>
  <w:num w:numId="218">
    <w:abstractNumId w:val="23"/>
    <w:lvlOverride w:ilvl="0">
      <w:startOverride w:val="1"/>
    </w:lvlOverride>
  </w:num>
  <w:num w:numId="219">
    <w:abstractNumId w:val="23"/>
    <w:lvlOverride w:ilvl="0">
      <w:startOverride w:val="1"/>
    </w:lvlOverride>
  </w:num>
  <w:num w:numId="220">
    <w:abstractNumId w:val="23"/>
    <w:lvlOverride w:ilvl="0">
      <w:startOverride w:val="1"/>
    </w:lvlOverride>
  </w:num>
  <w:num w:numId="221">
    <w:abstractNumId w:val="50"/>
    <w:lvlOverride w:ilvl="0">
      <w:startOverride w:val="1"/>
    </w:lvlOverride>
  </w:num>
  <w:num w:numId="222">
    <w:abstractNumId w:val="49"/>
    <w:lvlOverride w:ilvl="0">
      <w:startOverride w:val="1"/>
    </w:lvlOverride>
  </w:num>
  <w:num w:numId="223">
    <w:abstractNumId w:val="49"/>
    <w:lvlOverride w:ilvl="0">
      <w:startOverride w:val="1"/>
    </w:lvlOverride>
  </w:num>
  <w:num w:numId="224">
    <w:abstractNumId w:val="50"/>
    <w:lvlOverride w:ilvl="0">
      <w:startOverride w:val="1"/>
    </w:lvlOverride>
  </w:num>
  <w:num w:numId="225">
    <w:abstractNumId w:val="49"/>
    <w:lvlOverride w:ilvl="0">
      <w:startOverride w:val="1"/>
    </w:lvlOverride>
  </w:num>
  <w:num w:numId="226">
    <w:abstractNumId w:val="49"/>
    <w:lvlOverride w:ilvl="0">
      <w:startOverride w:val="1"/>
    </w:lvlOverride>
  </w:num>
  <w:num w:numId="227">
    <w:abstractNumId w:val="49"/>
    <w:lvlOverride w:ilvl="0">
      <w:startOverride w:val="1"/>
    </w:lvlOverride>
  </w:num>
  <w:num w:numId="228">
    <w:abstractNumId w:val="23"/>
    <w:lvlOverride w:ilvl="0">
      <w:startOverride w:val="1"/>
    </w:lvlOverride>
  </w:num>
  <w:num w:numId="229">
    <w:abstractNumId w:val="50"/>
    <w:lvlOverride w:ilvl="0">
      <w:startOverride w:val="1"/>
    </w:lvlOverride>
  </w:num>
  <w:num w:numId="230">
    <w:abstractNumId w:val="23"/>
    <w:lvlOverride w:ilvl="0">
      <w:startOverride w:val="1"/>
    </w:lvlOverride>
  </w:num>
  <w:num w:numId="231">
    <w:abstractNumId w:val="23"/>
    <w:lvlOverride w:ilvl="0">
      <w:startOverride w:val="1"/>
    </w:lvlOverride>
  </w:num>
  <w:num w:numId="232">
    <w:abstractNumId w:val="23"/>
    <w:lvlOverride w:ilvl="0">
      <w:startOverride w:val="1"/>
    </w:lvlOverride>
  </w:num>
  <w:num w:numId="233">
    <w:abstractNumId w:val="23"/>
    <w:lvlOverride w:ilvl="0">
      <w:startOverride w:val="1"/>
    </w:lvlOverride>
  </w:num>
  <w:num w:numId="234">
    <w:abstractNumId w:val="50"/>
    <w:lvlOverride w:ilvl="0">
      <w:startOverride w:val="1"/>
    </w:lvlOverride>
  </w:num>
  <w:num w:numId="235">
    <w:abstractNumId w:val="23"/>
    <w:lvlOverride w:ilvl="0">
      <w:startOverride w:val="1"/>
    </w:lvlOverride>
  </w:num>
  <w:num w:numId="236">
    <w:abstractNumId w:val="50"/>
    <w:lvlOverride w:ilvl="0">
      <w:startOverride w:val="1"/>
    </w:lvlOverride>
  </w:num>
  <w:num w:numId="237">
    <w:abstractNumId w:val="23"/>
    <w:lvlOverride w:ilvl="0">
      <w:startOverride w:val="1"/>
    </w:lvlOverride>
  </w:num>
  <w:num w:numId="238">
    <w:abstractNumId w:val="50"/>
    <w:lvlOverride w:ilvl="0">
      <w:startOverride w:val="1"/>
    </w:lvlOverride>
  </w:num>
  <w:num w:numId="239">
    <w:abstractNumId w:val="23"/>
    <w:lvlOverride w:ilvl="0">
      <w:startOverride w:val="1"/>
    </w:lvlOverride>
  </w:num>
  <w:num w:numId="240">
    <w:abstractNumId w:val="50"/>
    <w:lvlOverride w:ilvl="0">
      <w:startOverride w:val="1"/>
    </w:lvlOverride>
  </w:num>
  <w:num w:numId="241">
    <w:abstractNumId w:val="49"/>
    <w:lvlOverride w:ilvl="0">
      <w:startOverride w:val="1"/>
    </w:lvlOverride>
  </w:num>
  <w:num w:numId="242">
    <w:abstractNumId w:val="50"/>
    <w:lvlOverride w:ilvl="0">
      <w:startOverride w:val="1"/>
    </w:lvlOverride>
  </w:num>
  <w:num w:numId="243">
    <w:abstractNumId w:val="50"/>
    <w:lvlOverride w:ilvl="0">
      <w:startOverride w:val="1"/>
    </w:lvlOverride>
  </w:num>
  <w:num w:numId="244">
    <w:abstractNumId w:val="23"/>
    <w:lvlOverride w:ilvl="0">
      <w:startOverride w:val="1"/>
    </w:lvlOverride>
  </w:num>
  <w:num w:numId="245">
    <w:abstractNumId w:val="23"/>
    <w:lvlOverride w:ilvl="0">
      <w:startOverride w:val="1"/>
    </w:lvlOverride>
  </w:num>
  <w:num w:numId="246">
    <w:abstractNumId w:val="50"/>
    <w:lvlOverride w:ilvl="0">
      <w:startOverride w:val="1"/>
    </w:lvlOverride>
  </w:num>
  <w:num w:numId="247">
    <w:abstractNumId w:val="23"/>
    <w:lvlOverride w:ilvl="0">
      <w:startOverride w:val="1"/>
    </w:lvlOverride>
  </w:num>
  <w:num w:numId="248">
    <w:abstractNumId w:val="50"/>
    <w:lvlOverride w:ilvl="0">
      <w:startOverride w:val="1"/>
    </w:lvlOverride>
  </w:num>
  <w:num w:numId="249">
    <w:abstractNumId w:val="23"/>
    <w:lvlOverride w:ilvl="0">
      <w:startOverride w:val="1"/>
    </w:lvlOverride>
  </w:num>
  <w:num w:numId="250">
    <w:abstractNumId w:val="50"/>
    <w:lvlOverride w:ilvl="0">
      <w:startOverride w:val="1"/>
    </w:lvlOverride>
  </w:num>
  <w:num w:numId="251">
    <w:abstractNumId w:val="50"/>
    <w:lvlOverride w:ilvl="0">
      <w:startOverride w:val="1"/>
    </w:lvlOverride>
  </w:num>
  <w:num w:numId="252">
    <w:abstractNumId w:val="50"/>
    <w:lvlOverride w:ilvl="0">
      <w:startOverride w:val="1"/>
    </w:lvlOverride>
  </w:num>
  <w:num w:numId="253">
    <w:abstractNumId w:val="50"/>
    <w:lvlOverride w:ilvl="0">
      <w:startOverride w:val="1"/>
    </w:lvlOverride>
  </w:num>
  <w:num w:numId="254">
    <w:abstractNumId w:val="23"/>
    <w:lvlOverride w:ilvl="0">
      <w:startOverride w:val="1"/>
    </w:lvlOverride>
  </w:num>
  <w:num w:numId="255">
    <w:abstractNumId w:val="23"/>
    <w:lvlOverride w:ilvl="0">
      <w:startOverride w:val="1"/>
    </w:lvlOverride>
  </w:num>
  <w:num w:numId="256">
    <w:abstractNumId w:val="23"/>
    <w:lvlOverride w:ilvl="0">
      <w:startOverride w:val="1"/>
    </w:lvlOverride>
  </w:num>
  <w:num w:numId="257">
    <w:abstractNumId w:val="50"/>
    <w:lvlOverride w:ilvl="0">
      <w:startOverride w:val="1"/>
    </w:lvlOverride>
  </w:num>
  <w:num w:numId="258">
    <w:abstractNumId w:val="23"/>
    <w:lvlOverride w:ilvl="0">
      <w:startOverride w:val="1"/>
    </w:lvlOverride>
  </w:num>
  <w:num w:numId="259">
    <w:abstractNumId w:val="50"/>
    <w:lvlOverride w:ilvl="0">
      <w:startOverride w:val="1"/>
    </w:lvlOverride>
  </w:num>
  <w:num w:numId="260">
    <w:abstractNumId w:val="23"/>
    <w:lvlOverride w:ilvl="0">
      <w:startOverride w:val="1"/>
    </w:lvlOverride>
  </w:num>
  <w:num w:numId="261">
    <w:abstractNumId w:val="23"/>
    <w:lvlOverride w:ilvl="0">
      <w:startOverride w:val="1"/>
    </w:lvlOverride>
  </w:num>
  <w:num w:numId="262">
    <w:abstractNumId w:val="23"/>
    <w:lvlOverride w:ilvl="0">
      <w:startOverride w:val="1"/>
    </w:lvlOverride>
  </w:num>
  <w:num w:numId="263">
    <w:abstractNumId w:val="50"/>
    <w:lvlOverride w:ilvl="0">
      <w:startOverride w:val="1"/>
    </w:lvlOverride>
  </w:num>
  <w:num w:numId="264">
    <w:abstractNumId w:val="48"/>
  </w:num>
  <w:num w:numId="265">
    <w:abstractNumId w:val="25"/>
  </w:num>
  <w:num w:numId="266">
    <w:abstractNumId w:val="16"/>
  </w:num>
  <w:num w:numId="267">
    <w:abstractNumId w:val="40"/>
  </w:num>
  <w:num w:numId="268">
    <w:abstractNumId w:val="17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37"/>
    <w:rsid w:val="00000869"/>
    <w:rsid w:val="00000ECC"/>
    <w:rsid w:val="00007726"/>
    <w:rsid w:val="00011E66"/>
    <w:rsid w:val="00012404"/>
    <w:rsid w:val="00014990"/>
    <w:rsid w:val="00016FDA"/>
    <w:rsid w:val="0001782F"/>
    <w:rsid w:val="00017A13"/>
    <w:rsid w:val="00021F34"/>
    <w:rsid w:val="000222A6"/>
    <w:rsid w:val="00022B39"/>
    <w:rsid w:val="0002316A"/>
    <w:rsid w:val="00024BDD"/>
    <w:rsid w:val="000254A2"/>
    <w:rsid w:val="00025744"/>
    <w:rsid w:val="00025C35"/>
    <w:rsid w:val="00025DBA"/>
    <w:rsid w:val="00027496"/>
    <w:rsid w:val="00027D06"/>
    <w:rsid w:val="00027DB6"/>
    <w:rsid w:val="0003038D"/>
    <w:rsid w:val="0003047D"/>
    <w:rsid w:val="000309CE"/>
    <w:rsid w:val="00031092"/>
    <w:rsid w:val="0003151F"/>
    <w:rsid w:val="000323EC"/>
    <w:rsid w:val="0003447C"/>
    <w:rsid w:val="0003551C"/>
    <w:rsid w:val="000355AC"/>
    <w:rsid w:val="00036331"/>
    <w:rsid w:val="00036F60"/>
    <w:rsid w:val="000409D2"/>
    <w:rsid w:val="00042D1B"/>
    <w:rsid w:val="00043541"/>
    <w:rsid w:val="00043F53"/>
    <w:rsid w:val="000440EF"/>
    <w:rsid w:val="00044261"/>
    <w:rsid w:val="00044C9F"/>
    <w:rsid w:val="00047D3A"/>
    <w:rsid w:val="00050B17"/>
    <w:rsid w:val="00050D2F"/>
    <w:rsid w:val="000535CA"/>
    <w:rsid w:val="00054AFC"/>
    <w:rsid w:val="000554F2"/>
    <w:rsid w:val="00055FED"/>
    <w:rsid w:val="00057135"/>
    <w:rsid w:val="0005723A"/>
    <w:rsid w:val="000573A7"/>
    <w:rsid w:val="0005752F"/>
    <w:rsid w:val="000625A7"/>
    <w:rsid w:val="000627D9"/>
    <w:rsid w:val="00063639"/>
    <w:rsid w:val="00064D72"/>
    <w:rsid w:val="00064F4E"/>
    <w:rsid w:val="00065725"/>
    <w:rsid w:val="000659E6"/>
    <w:rsid w:val="000707B1"/>
    <w:rsid w:val="000718CF"/>
    <w:rsid w:val="00074880"/>
    <w:rsid w:val="00076062"/>
    <w:rsid w:val="00077AA7"/>
    <w:rsid w:val="000813E8"/>
    <w:rsid w:val="00081876"/>
    <w:rsid w:val="000822A8"/>
    <w:rsid w:val="00082BDA"/>
    <w:rsid w:val="00083006"/>
    <w:rsid w:val="00084F9F"/>
    <w:rsid w:val="00085E26"/>
    <w:rsid w:val="0009112D"/>
    <w:rsid w:val="000918C1"/>
    <w:rsid w:val="00092300"/>
    <w:rsid w:val="0009372F"/>
    <w:rsid w:val="0009483C"/>
    <w:rsid w:val="00095B0E"/>
    <w:rsid w:val="0009696D"/>
    <w:rsid w:val="000A0069"/>
    <w:rsid w:val="000A01BD"/>
    <w:rsid w:val="000A23E5"/>
    <w:rsid w:val="000A4089"/>
    <w:rsid w:val="000A4DF4"/>
    <w:rsid w:val="000A5BB1"/>
    <w:rsid w:val="000A67CF"/>
    <w:rsid w:val="000A6C59"/>
    <w:rsid w:val="000A7208"/>
    <w:rsid w:val="000B0964"/>
    <w:rsid w:val="000B10C2"/>
    <w:rsid w:val="000B1298"/>
    <w:rsid w:val="000B2AB8"/>
    <w:rsid w:val="000B4212"/>
    <w:rsid w:val="000B4D38"/>
    <w:rsid w:val="000B6A65"/>
    <w:rsid w:val="000C0069"/>
    <w:rsid w:val="000C10CA"/>
    <w:rsid w:val="000C153B"/>
    <w:rsid w:val="000C178A"/>
    <w:rsid w:val="000C51FB"/>
    <w:rsid w:val="000C53C4"/>
    <w:rsid w:val="000C6D0D"/>
    <w:rsid w:val="000C7116"/>
    <w:rsid w:val="000D0BFF"/>
    <w:rsid w:val="000D1965"/>
    <w:rsid w:val="000D26BE"/>
    <w:rsid w:val="000D2DB2"/>
    <w:rsid w:val="000D4020"/>
    <w:rsid w:val="000D42D3"/>
    <w:rsid w:val="000D61BE"/>
    <w:rsid w:val="000D63DA"/>
    <w:rsid w:val="000D7BA3"/>
    <w:rsid w:val="000E1827"/>
    <w:rsid w:val="000E1E95"/>
    <w:rsid w:val="000E28CA"/>
    <w:rsid w:val="000E2B7E"/>
    <w:rsid w:val="000E3522"/>
    <w:rsid w:val="000E36D4"/>
    <w:rsid w:val="000E3978"/>
    <w:rsid w:val="000E3F48"/>
    <w:rsid w:val="000E40FB"/>
    <w:rsid w:val="000E5A4B"/>
    <w:rsid w:val="000E5E67"/>
    <w:rsid w:val="000E7B7D"/>
    <w:rsid w:val="000F2642"/>
    <w:rsid w:val="000F51A2"/>
    <w:rsid w:val="000F5476"/>
    <w:rsid w:val="000F6BC6"/>
    <w:rsid w:val="000F6FBD"/>
    <w:rsid w:val="000F7C72"/>
    <w:rsid w:val="000F7CE2"/>
    <w:rsid w:val="00100B09"/>
    <w:rsid w:val="00100DF1"/>
    <w:rsid w:val="0010153E"/>
    <w:rsid w:val="00102598"/>
    <w:rsid w:val="00104061"/>
    <w:rsid w:val="00105761"/>
    <w:rsid w:val="0010647E"/>
    <w:rsid w:val="00110B70"/>
    <w:rsid w:val="001142A3"/>
    <w:rsid w:val="00114387"/>
    <w:rsid w:val="00114D51"/>
    <w:rsid w:val="00115F82"/>
    <w:rsid w:val="00117365"/>
    <w:rsid w:val="001178BC"/>
    <w:rsid w:val="00117B19"/>
    <w:rsid w:val="00117BF2"/>
    <w:rsid w:val="00121AE4"/>
    <w:rsid w:val="00121B6D"/>
    <w:rsid w:val="00123B4F"/>
    <w:rsid w:val="00124570"/>
    <w:rsid w:val="00124ED3"/>
    <w:rsid w:val="001252BD"/>
    <w:rsid w:val="0012624B"/>
    <w:rsid w:val="0012664F"/>
    <w:rsid w:val="0013190B"/>
    <w:rsid w:val="00133581"/>
    <w:rsid w:val="00133C56"/>
    <w:rsid w:val="00136545"/>
    <w:rsid w:val="00136B10"/>
    <w:rsid w:val="00136C0D"/>
    <w:rsid w:val="00140EAA"/>
    <w:rsid w:val="00141474"/>
    <w:rsid w:val="00141AB8"/>
    <w:rsid w:val="00141DD9"/>
    <w:rsid w:val="00144F73"/>
    <w:rsid w:val="00145EE1"/>
    <w:rsid w:val="00146239"/>
    <w:rsid w:val="00147EE6"/>
    <w:rsid w:val="00151EBB"/>
    <w:rsid w:val="001527DB"/>
    <w:rsid w:val="00152B8A"/>
    <w:rsid w:val="00152FC5"/>
    <w:rsid w:val="00153404"/>
    <w:rsid w:val="00154FD4"/>
    <w:rsid w:val="0015585D"/>
    <w:rsid w:val="00155A84"/>
    <w:rsid w:val="00157173"/>
    <w:rsid w:val="001573B0"/>
    <w:rsid w:val="001600CC"/>
    <w:rsid w:val="00161304"/>
    <w:rsid w:val="001620C0"/>
    <w:rsid w:val="00162449"/>
    <w:rsid w:val="0016263E"/>
    <w:rsid w:val="00163DD7"/>
    <w:rsid w:val="00165A17"/>
    <w:rsid w:val="001669FF"/>
    <w:rsid w:val="00167B08"/>
    <w:rsid w:val="001706E6"/>
    <w:rsid w:val="00170DEC"/>
    <w:rsid w:val="00171149"/>
    <w:rsid w:val="00171BE5"/>
    <w:rsid w:val="00171FB4"/>
    <w:rsid w:val="0017255E"/>
    <w:rsid w:val="001736E0"/>
    <w:rsid w:val="0017433D"/>
    <w:rsid w:val="00174E45"/>
    <w:rsid w:val="001750A0"/>
    <w:rsid w:val="001751A7"/>
    <w:rsid w:val="001756B0"/>
    <w:rsid w:val="001760A0"/>
    <w:rsid w:val="00177F08"/>
    <w:rsid w:val="001815A0"/>
    <w:rsid w:val="00183620"/>
    <w:rsid w:val="00183AE2"/>
    <w:rsid w:val="00185687"/>
    <w:rsid w:val="00185974"/>
    <w:rsid w:val="00185DA6"/>
    <w:rsid w:val="00185F8B"/>
    <w:rsid w:val="00186CB5"/>
    <w:rsid w:val="001933C1"/>
    <w:rsid w:val="001947D9"/>
    <w:rsid w:val="00196CC6"/>
    <w:rsid w:val="001A0445"/>
    <w:rsid w:val="001A086A"/>
    <w:rsid w:val="001A17EC"/>
    <w:rsid w:val="001A2DB3"/>
    <w:rsid w:val="001A52BF"/>
    <w:rsid w:val="001A57A3"/>
    <w:rsid w:val="001B1E76"/>
    <w:rsid w:val="001B29B4"/>
    <w:rsid w:val="001B2CA0"/>
    <w:rsid w:val="001B2F4E"/>
    <w:rsid w:val="001B443F"/>
    <w:rsid w:val="001B5376"/>
    <w:rsid w:val="001B607B"/>
    <w:rsid w:val="001C12E7"/>
    <w:rsid w:val="001C2F79"/>
    <w:rsid w:val="001C359E"/>
    <w:rsid w:val="001C40E1"/>
    <w:rsid w:val="001D0BB4"/>
    <w:rsid w:val="001D37B1"/>
    <w:rsid w:val="001D502F"/>
    <w:rsid w:val="001E02A0"/>
    <w:rsid w:val="001E08BE"/>
    <w:rsid w:val="001E0AC6"/>
    <w:rsid w:val="001E32A8"/>
    <w:rsid w:val="001E5C92"/>
    <w:rsid w:val="001E63E4"/>
    <w:rsid w:val="001E77F9"/>
    <w:rsid w:val="001F070D"/>
    <w:rsid w:val="001F21E7"/>
    <w:rsid w:val="001F358F"/>
    <w:rsid w:val="001F47B2"/>
    <w:rsid w:val="001F5471"/>
    <w:rsid w:val="001F555D"/>
    <w:rsid w:val="001F58CB"/>
    <w:rsid w:val="001F7BEF"/>
    <w:rsid w:val="00200B7A"/>
    <w:rsid w:val="002062FE"/>
    <w:rsid w:val="002074A0"/>
    <w:rsid w:val="002105FE"/>
    <w:rsid w:val="002108D1"/>
    <w:rsid w:val="00211332"/>
    <w:rsid w:val="0021144E"/>
    <w:rsid w:val="002126E1"/>
    <w:rsid w:val="00212D4B"/>
    <w:rsid w:val="00213499"/>
    <w:rsid w:val="0021487C"/>
    <w:rsid w:val="00214B1E"/>
    <w:rsid w:val="00214B56"/>
    <w:rsid w:val="002151E4"/>
    <w:rsid w:val="002157F9"/>
    <w:rsid w:val="002164C5"/>
    <w:rsid w:val="00217481"/>
    <w:rsid w:val="00217EFF"/>
    <w:rsid w:val="002204CB"/>
    <w:rsid w:val="00221E0D"/>
    <w:rsid w:val="00224206"/>
    <w:rsid w:val="002245F6"/>
    <w:rsid w:val="00224F26"/>
    <w:rsid w:val="002251ED"/>
    <w:rsid w:val="00230E85"/>
    <w:rsid w:val="00232453"/>
    <w:rsid w:val="002348D5"/>
    <w:rsid w:val="00234C75"/>
    <w:rsid w:val="00241312"/>
    <w:rsid w:val="002427E4"/>
    <w:rsid w:val="00242C01"/>
    <w:rsid w:val="0024453F"/>
    <w:rsid w:val="00246A69"/>
    <w:rsid w:val="002519E4"/>
    <w:rsid w:val="00252A31"/>
    <w:rsid w:val="00252B6F"/>
    <w:rsid w:val="00252E00"/>
    <w:rsid w:val="002531DB"/>
    <w:rsid w:val="002537A9"/>
    <w:rsid w:val="002539D0"/>
    <w:rsid w:val="00255917"/>
    <w:rsid w:val="0025648F"/>
    <w:rsid w:val="0025769F"/>
    <w:rsid w:val="002609DE"/>
    <w:rsid w:val="0026152C"/>
    <w:rsid w:val="00262A24"/>
    <w:rsid w:val="00262F16"/>
    <w:rsid w:val="00263C2E"/>
    <w:rsid w:val="0026457C"/>
    <w:rsid w:val="00264C4C"/>
    <w:rsid w:val="00265845"/>
    <w:rsid w:val="00267376"/>
    <w:rsid w:val="00270477"/>
    <w:rsid w:val="00270699"/>
    <w:rsid w:val="002711FA"/>
    <w:rsid w:val="002720BF"/>
    <w:rsid w:val="0027214E"/>
    <w:rsid w:val="00274308"/>
    <w:rsid w:val="00275173"/>
    <w:rsid w:val="00275641"/>
    <w:rsid w:val="002756CF"/>
    <w:rsid w:val="00276860"/>
    <w:rsid w:val="002778EA"/>
    <w:rsid w:val="00280228"/>
    <w:rsid w:val="002807E0"/>
    <w:rsid w:val="002811EB"/>
    <w:rsid w:val="002812C4"/>
    <w:rsid w:val="0028133B"/>
    <w:rsid w:val="0028273B"/>
    <w:rsid w:val="0028277D"/>
    <w:rsid w:val="002828B2"/>
    <w:rsid w:val="002831AD"/>
    <w:rsid w:val="002847E5"/>
    <w:rsid w:val="0028519A"/>
    <w:rsid w:val="002851E1"/>
    <w:rsid w:val="00287227"/>
    <w:rsid w:val="002906AF"/>
    <w:rsid w:val="002927D9"/>
    <w:rsid w:val="00292A76"/>
    <w:rsid w:val="00292F8D"/>
    <w:rsid w:val="00294279"/>
    <w:rsid w:val="00294A0C"/>
    <w:rsid w:val="00295112"/>
    <w:rsid w:val="00295514"/>
    <w:rsid w:val="002962EE"/>
    <w:rsid w:val="002967B4"/>
    <w:rsid w:val="00297E6C"/>
    <w:rsid w:val="002A059D"/>
    <w:rsid w:val="002A0D7B"/>
    <w:rsid w:val="002A2C9C"/>
    <w:rsid w:val="002A47CB"/>
    <w:rsid w:val="002A577F"/>
    <w:rsid w:val="002A7115"/>
    <w:rsid w:val="002A7B16"/>
    <w:rsid w:val="002B124A"/>
    <w:rsid w:val="002B339B"/>
    <w:rsid w:val="002B6951"/>
    <w:rsid w:val="002B779E"/>
    <w:rsid w:val="002C008C"/>
    <w:rsid w:val="002C30AE"/>
    <w:rsid w:val="002C33F6"/>
    <w:rsid w:val="002C4995"/>
    <w:rsid w:val="002C4ED9"/>
    <w:rsid w:val="002C61D9"/>
    <w:rsid w:val="002C6B38"/>
    <w:rsid w:val="002D0940"/>
    <w:rsid w:val="002D1178"/>
    <w:rsid w:val="002D1202"/>
    <w:rsid w:val="002D1268"/>
    <w:rsid w:val="002D13EF"/>
    <w:rsid w:val="002D2B33"/>
    <w:rsid w:val="002D2EC1"/>
    <w:rsid w:val="002D4115"/>
    <w:rsid w:val="002D5C7B"/>
    <w:rsid w:val="002D6147"/>
    <w:rsid w:val="002E22F2"/>
    <w:rsid w:val="002E24C8"/>
    <w:rsid w:val="002E44D4"/>
    <w:rsid w:val="002E5009"/>
    <w:rsid w:val="002E542B"/>
    <w:rsid w:val="002E6F48"/>
    <w:rsid w:val="002E7EF0"/>
    <w:rsid w:val="002F19F9"/>
    <w:rsid w:val="002F210A"/>
    <w:rsid w:val="002F278A"/>
    <w:rsid w:val="002F2C72"/>
    <w:rsid w:val="002F4A03"/>
    <w:rsid w:val="002F4E43"/>
    <w:rsid w:val="002F55B4"/>
    <w:rsid w:val="002F6820"/>
    <w:rsid w:val="002F7602"/>
    <w:rsid w:val="00300186"/>
    <w:rsid w:val="00301737"/>
    <w:rsid w:val="003061F5"/>
    <w:rsid w:val="00306411"/>
    <w:rsid w:val="0030642F"/>
    <w:rsid w:val="00307788"/>
    <w:rsid w:val="003079A0"/>
    <w:rsid w:val="0031070E"/>
    <w:rsid w:val="00310999"/>
    <w:rsid w:val="00311157"/>
    <w:rsid w:val="0031466F"/>
    <w:rsid w:val="003146C5"/>
    <w:rsid w:val="003148E0"/>
    <w:rsid w:val="0031755B"/>
    <w:rsid w:val="003207AA"/>
    <w:rsid w:val="0032260F"/>
    <w:rsid w:val="0032308B"/>
    <w:rsid w:val="003247B5"/>
    <w:rsid w:val="003255D8"/>
    <w:rsid w:val="00325912"/>
    <w:rsid w:val="003259FA"/>
    <w:rsid w:val="00325D52"/>
    <w:rsid w:val="00325F6C"/>
    <w:rsid w:val="00326D2A"/>
    <w:rsid w:val="003313DD"/>
    <w:rsid w:val="0033194D"/>
    <w:rsid w:val="0033382C"/>
    <w:rsid w:val="003343D4"/>
    <w:rsid w:val="00334A55"/>
    <w:rsid w:val="003350EB"/>
    <w:rsid w:val="00335A31"/>
    <w:rsid w:val="0033762E"/>
    <w:rsid w:val="00340908"/>
    <w:rsid w:val="00347DE1"/>
    <w:rsid w:val="00352939"/>
    <w:rsid w:val="00353096"/>
    <w:rsid w:val="00353E5A"/>
    <w:rsid w:val="003556CE"/>
    <w:rsid w:val="003557BE"/>
    <w:rsid w:val="00361157"/>
    <w:rsid w:val="003636CB"/>
    <w:rsid w:val="003641CD"/>
    <w:rsid w:val="00364F7D"/>
    <w:rsid w:val="00365AA5"/>
    <w:rsid w:val="003709EA"/>
    <w:rsid w:val="00370CCC"/>
    <w:rsid w:val="00371E1F"/>
    <w:rsid w:val="0037319B"/>
    <w:rsid w:val="00373C75"/>
    <w:rsid w:val="00375A01"/>
    <w:rsid w:val="00376596"/>
    <w:rsid w:val="00376BEA"/>
    <w:rsid w:val="00377621"/>
    <w:rsid w:val="0037778B"/>
    <w:rsid w:val="0037795B"/>
    <w:rsid w:val="003809DB"/>
    <w:rsid w:val="0038117E"/>
    <w:rsid w:val="003812E9"/>
    <w:rsid w:val="00383015"/>
    <w:rsid w:val="0038327E"/>
    <w:rsid w:val="003836E5"/>
    <w:rsid w:val="00383788"/>
    <w:rsid w:val="00385881"/>
    <w:rsid w:val="003858A0"/>
    <w:rsid w:val="00387D80"/>
    <w:rsid w:val="00390FA6"/>
    <w:rsid w:val="0039382F"/>
    <w:rsid w:val="00396A4A"/>
    <w:rsid w:val="00396D42"/>
    <w:rsid w:val="0039766E"/>
    <w:rsid w:val="00397F68"/>
    <w:rsid w:val="003A0079"/>
    <w:rsid w:val="003A0CA2"/>
    <w:rsid w:val="003A14EE"/>
    <w:rsid w:val="003A16ED"/>
    <w:rsid w:val="003A19E5"/>
    <w:rsid w:val="003A47C4"/>
    <w:rsid w:val="003A4B36"/>
    <w:rsid w:val="003A51F9"/>
    <w:rsid w:val="003A5587"/>
    <w:rsid w:val="003B0549"/>
    <w:rsid w:val="003B090B"/>
    <w:rsid w:val="003B2F9D"/>
    <w:rsid w:val="003B38AD"/>
    <w:rsid w:val="003B5766"/>
    <w:rsid w:val="003B7A74"/>
    <w:rsid w:val="003C01EA"/>
    <w:rsid w:val="003C1092"/>
    <w:rsid w:val="003C1A20"/>
    <w:rsid w:val="003C319A"/>
    <w:rsid w:val="003C3AA6"/>
    <w:rsid w:val="003C548D"/>
    <w:rsid w:val="003C6B8C"/>
    <w:rsid w:val="003C7DAB"/>
    <w:rsid w:val="003C7F88"/>
    <w:rsid w:val="003D291C"/>
    <w:rsid w:val="003D5101"/>
    <w:rsid w:val="003D63EC"/>
    <w:rsid w:val="003D6F22"/>
    <w:rsid w:val="003E0483"/>
    <w:rsid w:val="003E0DE8"/>
    <w:rsid w:val="003E322A"/>
    <w:rsid w:val="003E48F6"/>
    <w:rsid w:val="003F0696"/>
    <w:rsid w:val="003F06BE"/>
    <w:rsid w:val="003F26BA"/>
    <w:rsid w:val="003F31EA"/>
    <w:rsid w:val="003F444F"/>
    <w:rsid w:val="003F4B29"/>
    <w:rsid w:val="003F53C5"/>
    <w:rsid w:val="003F5529"/>
    <w:rsid w:val="003F5EF8"/>
    <w:rsid w:val="003F63F5"/>
    <w:rsid w:val="003F775E"/>
    <w:rsid w:val="00400A03"/>
    <w:rsid w:val="00401543"/>
    <w:rsid w:val="00401A28"/>
    <w:rsid w:val="00403CCA"/>
    <w:rsid w:val="0040605C"/>
    <w:rsid w:val="004078A6"/>
    <w:rsid w:val="00410FE2"/>
    <w:rsid w:val="0041280C"/>
    <w:rsid w:val="00412C5C"/>
    <w:rsid w:val="00412C6A"/>
    <w:rsid w:val="00413666"/>
    <w:rsid w:val="0041462E"/>
    <w:rsid w:val="00414B7C"/>
    <w:rsid w:val="00416509"/>
    <w:rsid w:val="0041660D"/>
    <w:rsid w:val="00424D78"/>
    <w:rsid w:val="00427CD1"/>
    <w:rsid w:val="00430278"/>
    <w:rsid w:val="00430BC8"/>
    <w:rsid w:val="00431CCB"/>
    <w:rsid w:val="00432EC6"/>
    <w:rsid w:val="00433717"/>
    <w:rsid w:val="0043564D"/>
    <w:rsid w:val="00436533"/>
    <w:rsid w:val="00436E0D"/>
    <w:rsid w:val="004405BF"/>
    <w:rsid w:val="004406EB"/>
    <w:rsid w:val="004424D4"/>
    <w:rsid w:val="004432EE"/>
    <w:rsid w:val="00445324"/>
    <w:rsid w:val="004457A7"/>
    <w:rsid w:val="00447E00"/>
    <w:rsid w:val="00450B09"/>
    <w:rsid w:val="00451534"/>
    <w:rsid w:val="00455133"/>
    <w:rsid w:val="0046018C"/>
    <w:rsid w:val="00460201"/>
    <w:rsid w:val="00460606"/>
    <w:rsid w:val="004620AA"/>
    <w:rsid w:val="00462293"/>
    <w:rsid w:val="00462352"/>
    <w:rsid w:val="00462C43"/>
    <w:rsid w:val="0046346D"/>
    <w:rsid w:val="0046385C"/>
    <w:rsid w:val="004638C5"/>
    <w:rsid w:val="00463BDC"/>
    <w:rsid w:val="00464B8E"/>
    <w:rsid w:val="0046520B"/>
    <w:rsid w:val="004667AA"/>
    <w:rsid w:val="0047070D"/>
    <w:rsid w:val="0047076C"/>
    <w:rsid w:val="004713C1"/>
    <w:rsid w:val="00471B1C"/>
    <w:rsid w:val="00472057"/>
    <w:rsid w:val="00473B01"/>
    <w:rsid w:val="0047498A"/>
    <w:rsid w:val="00476C78"/>
    <w:rsid w:val="00476DCF"/>
    <w:rsid w:val="004810C9"/>
    <w:rsid w:val="0048117A"/>
    <w:rsid w:val="00481A25"/>
    <w:rsid w:val="004829C2"/>
    <w:rsid w:val="0048456E"/>
    <w:rsid w:val="00485DC0"/>
    <w:rsid w:val="00490468"/>
    <w:rsid w:val="0049073E"/>
    <w:rsid w:val="0049159F"/>
    <w:rsid w:val="004925AB"/>
    <w:rsid w:val="004935E2"/>
    <w:rsid w:val="00494083"/>
    <w:rsid w:val="004A044F"/>
    <w:rsid w:val="004A17D5"/>
    <w:rsid w:val="004A1E88"/>
    <w:rsid w:val="004A3F84"/>
    <w:rsid w:val="004A61FD"/>
    <w:rsid w:val="004A6B38"/>
    <w:rsid w:val="004B041E"/>
    <w:rsid w:val="004B0C30"/>
    <w:rsid w:val="004B20E2"/>
    <w:rsid w:val="004B33E3"/>
    <w:rsid w:val="004B408C"/>
    <w:rsid w:val="004B6B40"/>
    <w:rsid w:val="004B7235"/>
    <w:rsid w:val="004B7AE0"/>
    <w:rsid w:val="004B7DC8"/>
    <w:rsid w:val="004C04CD"/>
    <w:rsid w:val="004C08FB"/>
    <w:rsid w:val="004C0AB4"/>
    <w:rsid w:val="004C62F6"/>
    <w:rsid w:val="004C774F"/>
    <w:rsid w:val="004C7D1C"/>
    <w:rsid w:val="004D15F1"/>
    <w:rsid w:val="004D1B62"/>
    <w:rsid w:val="004D2E63"/>
    <w:rsid w:val="004D3A73"/>
    <w:rsid w:val="004D5274"/>
    <w:rsid w:val="004D5E56"/>
    <w:rsid w:val="004D6705"/>
    <w:rsid w:val="004E1BC3"/>
    <w:rsid w:val="004E1F1C"/>
    <w:rsid w:val="004E307E"/>
    <w:rsid w:val="004E3A10"/>
    <w:rsid w:val="004E3D6C"/>
    <w:rsid w:val="004E4501"/>
    <w:rsid w:val="004F12E1"/>
    <w:rsid w:val="004F192E"/>
    <w:rsid w:val="004F3149"/>
    <w:rsid w:val="004F40FC"/>
    <w:rsid w:val="004F5A29"/>
    <w:rsid w:val="004F750F"/>
    <w:rsid w:val="005006BB"/>
    <w:rsid w:val="00501942"/>
    <w:rsid w:val="00501B81"/>
    <w:rsid w:val="0050209A"/>
    <w:rsid w:val="00503CF3"/>
    <w:rsid w:val="00507B3C"/>
    <w:rsid w:val="00510C7E"/>
    <w:rsid w:val="00513E27"/>
    <w:rsid w:val="00513F77"/>
    <w:rsid w:val="00514870"/>
    <w:rsid w:val="005162DD"/>
    <w:rsid w:val="005167DF"/>
    <w:rsid w:val="00516AE9"/>
    <w:rsid w:val="0051771B"/>
    <w:rsid w:val="005208CB"/>
    <w:rsid w:val="00521C37"/>
    <w:rsid w:val="00521EC1"/>
    <w:rsid w:val="00522F15"/>
    <w:rsid w:val="00523299"/>
    <w:rsid w:val="00524B5D"/>
    <w:rsid w:val="00524FC7"/>
    <w:rsid w:val="0052623E"/>
    <w:rsid w:val="00526607"/>
    <w:rsid w:val="00526D1D"/>
    <w:rsid w:val="005300CC"/>
    <w:rsid w:val="00530F8E"/>
    <w:rsid w:val="00535A7C"/>
    <w:rsid w:val="00535B6C"/>
    <w:rsid w:val="00540407"/>
    <w:rsid w:val="005408F5"/>
    <w:rsid w:val="00540D96"/>
    <w:rsid w:val="00540E9F"/>
    <w:rsid w:val="00541517"/>
    <w:rsid w:val="00541B03"/>
    <w:rsid w:val="00541E4A"/>
    <w:rsid w:val="00543AB2"/>
    <w:rsid w:val="005450BA"/>
    <w:rsid w:val="00545FC8"/>
    <w:rsid w:val="005465AA"/>
    <w:rsid w:val="005471A6"/>
    <w:rsid w:val="00547F7C"/>
    <w:rsid w:val="005501C7"/>
    <w:rsid w:val="0055160A"/>
    <w:rsid w:val="00551A03"/>
    <w:rsid w:val="00551EED"/>
    <w:rsid w:val="00552ABC"/>
    <w:rsid w:val="00553952"/>
    <w:rsid w:val="00553984"/>
    <w:rsid w:val="00554655"/>
    <w:rsid w:val="00554731"/>
    <w:rsid w:val="005547E4"/>
    <w:rsid w:val="005579A2"/>
    <w:rsid w:val="00560C71"/>
    <w:rsid w:val="00560C84"/>
    <w:rsid w:val="00560EF8"/>
    <w:rsid w:val="005627BB"/>
    <w:rsid w:val="00565AD6"/>
    <w:rsid w:val="00565F42"/>
    <w:rsid w:val="00566445"/>
    <w:rsid w:val="00566501"/>
    <w:rsid w:val="00566797"/>
    <w:rsid w:val="00566AA0"/>
    <w:rsid w:val="00566AB0"/>
    <w:rsid w:val="00567407"/>
    <w:rsid w:val="0057000E"/>
    <w:rsid w:val="00570FB6"/>
    <w:rsid w:val="00570FF5"/>
    <w:rsid w:val="0057240D"/>
    <w:rsid w:val="00573B4E"/>
    <w:rsid w:val="00573C57"/>
    <w:rsid w:val="00574790"/>
    <w:rsid w:val="00575762"/>
    <w:rsid w:val="00575D97"/>
    <w:rsid w:val="00575F06"/>
    <w:rsid w:val="00576496"/>
    <w:rsid w:val="00581DA9"/>
    <w:rsid w:val="005830AB"/>
    <w:rsid w:val="00585EBF"/>
    <w:rsid w:val="00593B96"/>
    <w:rsid w:val="00594069"/>
    <w:rsid w:val="005A6617"/>
    <w:rsid w:val="005B11A3"/>
    <w:rsid w:val="005B2288"/>
    <w:rsid w:val="005B251E"/>
    <w:rsid w:val="005B3254"/>
    <w:rsid w:val="005B3733"/>
    <w:rsid w:val="005B3AAD"/>
    <w:rsid w:val="005B4559"/>
    <w:rsid w:val="005B4A00"/>
    <w:rsid w:val="005B4ACA"/>
    <w:rsid w:val="005B4FC9"/>
    <w:rsid w:val="005B6D5D"/>
    <w:rsid w:val="005B7993"/>
    <w:rsid w:val="005B7A5B"/>
    <w:rsid w:val="005C31B8"/>
    <w:rsid w:val="005C40EC"/>
    <w:rsid w:val="005C4DEB"/>
    <w:rsid w:val="005C4F3D"/>
    <w:rsid w:val="005C716E"/>
    <w:rsid w:val="005D021A"/>
    <w:rsid w:val="005D0E5C"/>
    <w:rsid w:val="005D290F"/>
    <w:rsid w:val="005D3554"/>
    <w:rsid w:val="005D3C7B"/>
    <w:rsid w:val="005D60E2"/>
    <w:rsid w:val="005D6100"/>
    <w:rsid w:val="005D6EDD"/>
    <w:rsid w:val="005E0ACB"/>
    <w:rsid w:val="005E0D08"/>
    <w:rsid w:val="005E21CA"/>
    <w:rsid w:val="005E4104"/>
    <w:rsid w:val="005F2DCF"/>
    <w:rsid w:val="005F30B8"/>
    <w:rsid w:val="005F3A98"/>
    <w:rsid w:val="005F3F53"/>
    <w:rsid w:val="005F425D"/>
    <w:rsid w:val="005F54E1"/>
    <w:rsid w:val="005F6329"/>
    <w:rsid w:val="005F64D5"/>
    <w:rsid w:val="005F6B1A"/>
    <w:rsid w:val="006013DF"/>
    <w:rsid w:val="006018DB"/>
    <w:rsid w:val="00601CBF"/>
    <w:rsid w:val="00602013"/>
    <w:rsid w:val="00602CFD"/>
    <w:rsid w:val="006054B2"/>
    <w:rsid w:val="0060559C"/>
    <w:rsid w:val="006067E8"/>
    <w:rsid w:val="00606DC7"/>
    <w:rsid w:val="00607199"/>
    <w:rsid w:val="006076D4"/>
    <w:rsid w:val="00613250"/>
    <w:rsid w:val="00617E00"/>
    <w:rsid w:val="0062351E"/>
    <w:rsid w:val="00624256"/>
    <w:rsid w:val="00626843"/>
    <w:rsid w:val="00630E3D"/>
    <w:rsid w:val="0063114B"/>
    <w:rsid w:val="006315E9"/>
    <w:rsid w:val="00631A94"/>
    <w:rsid w:val="00633C4E"/>
    <w:rsid w:val="006347DC"/>
    <w:rsid w:val="00635009"/>
    <w:rsid w:val="0063599B"/>
    <w:rsid w:val="00636088"/>
    <w:rsid w:val="0064011B"/>
    <w:rsid w:val="0064174F"/>
    <w:rsid w:val="00642684"/>
    <w:rsid w:val="00642FE3"/>
    <w:rsid w:val="0064397D"/>
    <w:rsid w:val="0064611D"/>
    <w:rsid w:val="006467B7"/>
    <w:rsid w:val="006473F6"/>
    <w:rsid w:val="0065035A"/>
    <w:rsid w:val="00650806"/>
    <w:rsid w:val="00653535"/>
    <w:rsid w:val="00654299"/>
    <w:rsid w:val="00654B1E"/>
    <w:rsid w:val="0065503A"/>
    <w:rsid w:val="0065627C"/>
    <w:rsid w:val="00657E0F"/>
    <w:rsid w:val="0066093D"/>
    <w:rsid w:val="006611B1"/>
    <w:rsid w:val="006622D3"/>
    <w:rsid w:val="00663BA2"/>
    <w:rsid w:val="00664BF2"/>
    <w:rsid w:val="006706F3"/>
    <w:rsid w:val="00670969"/>
    <w:rsid w:val="0067142B"/>
    <w:rsid w:val="0067221B"/>
    <w:rsid w:val="00672DE1"/>
    <w:rsid w:val="006730C2"/>
    <w:rsid w:val="00674CAB"/>
    <w:rsid w:val="0067560C"/>
    <w:rsid w:val="00680301"/>
    <w:rsid w:val="00682521"/>
    <w:rsid w:val="00682FFA"/>
    <w:rsid w:val="0069088E"/>
    <w:rsid w:val="00690942"/>
    <w:rsid w:val="00691C79"/>
    <w:rsid w:val="00692B78"/>
    <w:rsid w:val="00694507"/>
    <w:rsid w:val="00697579"/>
    <w:rsid w:val="00697705"/>
    <w:rsid w:val="006A00B9"/>
    <w:rsid w:val="006A289E"/>
    <w:rsid w:val="006A2F8F"/>
    <w:rsid w:val="006A3F41"/>
    <w:rsid w:val="006A61AE"/>
    <w:rsid w:val="006A6D83"/>
    <w:rsid w:val="006A7C81"/>
    <w:rsid w:val="006B2116"/>
    <w:rsid w:val="006B5562"/>
    <w:rsid w:val="006B5F65"/>
    <w:rsid w:val="006B6212"/>
    <w:rsid w:val="006B7F0A"/>
    <w:rsid w:val="006C0A7A"/>
    <w:rsid w:val="006C2A7B"/>
    <w:rsid w:val="006C2ACB"/>
    <w:rsid w:val="006C337C"/>
    <w:rsid w:val="006C4372"/>
    <w:rsid w:val="006C4754"/>
    <w:rsid w:val="006C7801"/>
    <w:rsid w:val="006C7C02"/>
    <w:rsid w:val="006D065C"/>
    <w:rsid w:val="006D196B"/>
    <w:rsid w:val="006D2A80"/>
    <w:rsid w:val="006D346F"/>
    <w:rsid w:val="006D365A"/>
    <w:rsid w:val="006D74F1"/>
    <w:rsid w:val="006E040B"/>
    <w:rsid w:val="006E0606"/>
    <w:rsid w:val="006E0928"/>
    <w:rsid w:val="006E0FDF"/>
    <w:rsid w:val="006E12C1"/>
    <w:rsid w:val="006E1EFE"/>
    <w:rsid w:val="006E316A"/>
    <w:rsid w:val="006E384D"/>
    <w:rsid w:val="006E465B"/>
    <w:rsid w:val="006E4759"/>
    <w:rsid w:val="006E6824"/>
    <w:rsid w:val="006E7F96"/>
    <w:rsid w:val="006F053B"/>
    <w:rsid w:val="006F0CC4"/>
    <w:rsid w:val="006F0E76"/>
    <w:rsid w:val="006F2211"/>
    <w:rsid w:val="006F4E2B"/>
    <w:rsid w:val="006F50AF"/>
    <w:rsid w:val="006F6074"/>
    <w:rsid w:val="006F6F51"/>
    <w:rsid w:val="006F6FAF"/>
    <w:rsid w:val="007000AD"/>
    <w:rsid w:val="00701239"/>
    <w:rsid w:val="00701437"/>
    <w:rsid w:val="007025AD"/>
    <w:rsid w:val="00704722"/>
    <w:rsid w:val="00704A01"/>
    <w:rsid w:val="00705549"/>
    <w:rsid w:val="007069F5"/>
    <w:rsid w:val="0071037C"/>
    <w:rsid w:val="00711D68"/>
    <w:rsid w:val="007139E9"/>
    <w:rsid w:val="00715528"/>
    <w:rsid w:val="00716387"/>
    <w:rsid w:val="00717746"/>
    <w:rsid w:val="00717E80"/>
    <w:rsid w:val="0072026C"/>
    <w:rsid w:val="00721C40"/>
    <w:rsid w:val="00721E91"/>
    <w:rsid w:val="00724CB7"/>
    <w:rsid w:val="00726195"/>
    <w:rsid w:val="00726D28"/>
    <w:rsid w:val="00730540"/>
    <w:rsid w:val="00730770"/>
    <w:rsid w:val="00731CFC"/>
    <w:rsid w:val="00733807"/>
    <w:rsid w:val="00735096"/>
    <w:rsid w:val="007364A5"/>
    <w:rsid w:val="0073675C"/>
    <w:rsid w:val="00736F66"/>
    <w:rsid w:val="0074110B"/>
    <w:rsid w:val="00742388"/>
    <w:rsid w:val="00743CE6"/>
    <w:rsid w:val="0074456F"/>
    <w:rsid w:val="007458AE"/>
    <w:rsid w:val="00745A16"/>
    <w:rsid w:val="0074767C"/>
    <w:rsid w:val="007506F9"/>
    <w:rsid w:val="00750DC6"/>
    <w:rsid w:val="0075197F"/>
    <w:rsid w:val="007538DF"/>
    <w:rsid w:val="007546EF"/>
    <w:rsid w:val="00755521"/>
    <w:rsid w:val="00756D8F"/>
    <w:rsid w:val="00757004"/>
    <w:rsid w:val="00757200"/>
    <w:rsid w:val="00760D6B"/>
    <w:rsid w:val="00761841"/>
    <w:rsid w:val="00761AFB"/>
    <w:rsid w:val="007630E3"/>
    <w:rsid w:val="007664DC"/>
    <w:rsid w:val="00766B01"/>
    <w:rsid w:val="007670B9"/>
    <w:rsid w:val="0076762E"/>
    <w:rsid w:val="00767A7D"/>
    <w:rsid w:val="00772313"/>
    <w:rsid w:val="007745CD"/>
    <w:rsid w:val="00775B31"/>
    <w:rsid w:val="0077604C"/>
    <w:rsid w:val="007812F8"/>
    <w:rsid w:val="007826A1"/>
    <w:rsid w:val="00782742"/>
    <w:rsid w:val="00784419"/>
    <w:rsid w:val="00785FED"/>
    <w:rsid w:val="007904BD"/>
    <w:rsid w:val="00791F77"/>
    <w:rsid w:val="00792A6F"/>
    <w:rsid w:val="00794153"/>
    <w:rsid w:val="007956B3"/>
    <w:rsid w:val="00796231"/>
    <w:rsid w:val="00797362"/>
    <w:rsid w:val="00797629"/>
    <w:rsid w:val="00797A7C"/>
    <w:rsid w:val="00797BA4"/>
    <w:rsid w:val="007A0E08"/>
    <w:rsid w:val="007A1401"/>
    <w:rsid w:val="007A1491"/>
    <w:rsid w:val="007A14B5"/>
    <w:rsid w:val="007A15B6"/>
    <w:rsid w:val="007A2750"/>
    <w:rsid w:val="007A30E2"/>
    <w:rsid w:val="007A3F41"/>
    <w:rsid w:val="007A4486"/>
    <w:rsid w:val="007A5A9C"/>
    <w:rsid w:val="007A6732"/>
    <w:rsid w:val="007B15E8"/>
    <w:rsid w:val="007B18C3"/>
    <w:rsid w:val="007B211D"/>
    <w:rsid w:val="007B2125"/>
    <w:rsid w:val="007B216E"/>
    <w:rsid w:val="007B2411"/>
    <w:rsid w:val="007B4E60"/>
    <w:rsid w:val="007B5C94"/>
    <w:rsid w:val="007B6C69"/>
    <w:rsid w:val="007C0237"/>
    <w:rsid w:val="007C02B9"/>
    <w:rsid w:val="007C0C1E"/>
    <w:rsid w:val="007C3E86"/>
    <w:rsid w:val="007C641C"/>
    <w:rsid w:val="007C775A"/>
    <w:rsid w:val="007C7A0A"/>
    <w:rsid w:val="007C7AF8"/>
    <w:rsid w:val="007D0037"/>
    <w:rsid w:val="007D361F"/>
    <w:rsid w:val="007D7266"/>
    <w:rsid w:val="007E0C6D"/>
    <w:rsid w:val="007E19CE"/>
    <w:rsid w:val="007E2C9D"/>
    <w:rsid w:val="007E4A99"/>
    <w:rsid w:val="007E4BD4"/>
    <w:rsid w:val="007E5153"/>
    <w:rsid w:val="007E57E0"/>
    <w:rsid w:val="007E5A32"/>
    <w:rsid w:val="007F0DEA"/>
    <w:rsid w:val="007F1426"/>
    <w:rsid w:val="007F181A"/>
    <w:rsid w:val="007F3A7A"/>
    <w:rsid w:val="007F5DBF"/>
    <w:rsid w:val="007F76ED"/>
    <w:rsid w:val="008003C2"/>
    <w:rsid w:val="00800C4E"/>
    <w:rsid w:val="00800E29"/>
    <w:rsid w:val="008010FB"/>
    <w:rsid w:val="00801ED4"/>
    <w:rsid w:val="0080235D"/>
    <w:rsid w:val="008027B5"/>
    <w:rsid w:val="008032EF"/>
    <w:rsid w:val="00804FB9"/>
    <w:rsid w:val="0080592B"/>
    <w:rsid w:val="0080678C"/>
    <w:rsid w:val="00806CF1"/>
    <w:rsid w:val="0081002B"/>
    <w:rsid w:val="00812968"/>
    <w:rsid w:val="00812B40"/>
    <w:rsid w:val="00813FDC"/>
    <w:rsid w:val="00813FFB"/>
    <w:rsid w:val="008141A1"/>
    <w:rsid w:val="008166C8"/>
    <w:rsid w:val="00816C58"/>
    <w:rsid w:val="008175AA"/>
    <w:rsid w:val="00817B19"/>
    <w:rsid w:val="00820465"/>
    <w:rsid w:val="008205D3"/>
    <w:rsid w:val="00821B26"/>
    <w:rsid w:val="008230AA"/>
    <w:rsid w:val="00823575"/>
    <w:rsid w:val="00827E91"/>
    <w:rsid w:val="00833699"/>
    <w:rsid w:val="00833A8B"/>
    <w:rsid w:val="00835A3B"/>
    <w:rsid w:val="0083621E"/>
    <w:rsid w:val="00837F46"/>
    <w:rsid w:val="00840F4E"/>
    <w:rsid w:val="008416F7"/>
    <w:rsid w:val="0084186C"/>
    <w:rsid w:val="008418D8"/>
    <w:rsid w:val="00841F7B"/>
    <w:rsid w:val="0084290C"/>
    <w:rsid w:val="0084311C"/>
    <w:rsid w:val="0084472D"/>
    <w:rsid w:val="008452A3"/>
    <w:rsid w:val="008455D2"/>
    <w:rsid w:val="008465E8"/>
    <w:rsid w:val="00850E29"/>
    <w:rsid w:val="00852B35"/>
    <w:rsid w:val="0085363E"/>
    <w:rsid w:val="008538B5"/>
    <w:rsid w:val="00854165"/>
    <w:rsid w:val="00854C42"/>
    <w:rsid w:val="00854FB3"/>
    <w:rsid w:val="00855547"/>
    <w:rsid w:val="0085575A"/>
    <w:rsid w:val="00855B3D"/>
    <w:rsid w:val="008563E5"/>
    <w:rsid w:val="00857A0E"/>
    <w:rsid w:val="00861A82"/>
    <w:rsid w:val="00862013"/>
    <w:rsid w:val="00862360"/>
    <w:rsid w:val="0086390C"/>
    <w:rsid w:val="008668E9"/>
    <w:rsid w:val="0087030C"/>
    <w:rsid w:val="008715BA"/>
    <w:rsid w:val="008715F7"/>
    <w:rsid w:val="00872B83"/>
    <w:rsid w:val="0087602A"/>
    <w:rsid w:val="00876AAB"/>
    <w:rsid w:val="00877028"/>
    <w:rsid w:val="008778ED"/>
    <w:rsid w:val="0088096A"/>
    <w:rsid w:val="00881A08"/>
    <w:rsid w:val="0088270B"/>
    <w:rsid w:val="00885919"/>
    <w:rsid w:val="00885924"/>
    <w:rsid w:val="00892531"/>
    <w:rsid w:val="00892F63"/>
    <w:rsid w:val="00893128"/>
    <w:rsid w:val="00894346"/>
    <w:rsid w:val="008947C7"/>
    <w:rsid w:val="008963C6"/>
    <w:rsid w:val="00896A46"/>
    <w:rsid w:val="00896A9B"/>
    <w:rsid w:val="00896D2D"/>
    <w:rsid w:val="00896DD8"/>
    <w:rsid w:val="008A0EA5"/>
    <w:rsid w:val="008A18DD"/>
    <w:rsid w:val="008A3E58"/>
    <w:rsid w:val="008A6F7B"/>
    <w:rsid w:val="008A7F74"/>
    <w:rsid w:val="008B0818"/>
    <w:rsid w:val="008B1DC5"/>
    <w:rsid w:val="008B2ECB"/>
    <w:rsid w:val="008B399A"/>
    <w:rsid w:val="008B4A0D"/>
    <w:rsid w:val="008B4F27"/>
    <w:rsid w:val="008B5183"/>
    <w:rsid w:val="008B5887"/>
    <w:rsid w:val="008B62FE"/>
    <w:rsid w:val="008B69D7"/>
    <w:rsid w:val="008B7586"/>
    <w:rsid w:val="008C15BC"/>
    <w:rsid w:val="008C1749"/>
    <w:rsid w:val="008C1B38"/>
    <w:rsid w:val="008C202A"/>
    <w:rsid w:val="008C2FD2"/>
    <w:rsid w:val="008C338E"/>
    <w:rsid w:val="008C5F1D"/>
    <w:rsid w:val="008C715A"/>
    <w:rsid w:val="008C71F2"/>
    <w:rsid w:val="008C720E"/>
    <w:rsid w:val="008D075A"/>
    <w:rsid w:val="008D2BD3"/>
    <w:rsid w:val="008D2C2C"/>
    <w:rsid w:val="008D31E3"/>
    <w:rsid w:val="008D3366"/>
    <w:rsid w:val="008D6F14"/>
    <w:rsid w:val="008E18A2"/>
    <w:rsid w:val="008E385A"/>
    <w:rsid w:val="008E3ADD"/>
    <w:rsid w:val="008E4125"/>
    <w:rsid w:val="008E4AFC"/>
    <w:rsid w:val="008E5108"/>
    <w:rsid w:val="008E57BC"/>
    <w:rsid w:val="008E5E3B"/>
    <w:rsid w:val="008F062F"/>
    <w:rsid w:val="008F13A2"/>
    <w:rsid w:val="008F34F2"/>
    <w:rsid w:val="008F43C7"/>
    <w:rsid w:val="008F48A3"/>
    <w:rsid w:val="008F7AAA"/>
    <w:rsid w:val="00901B3D"/>
    <w:rsid w:val="0090272C"/>
    <w:rsid w:val="00902A7F"/>
    <w:rsid w:val="00905042"/>
    <w:rsid w:val="00906141"/>
    <w:rsid w:val="00906250"/>
    <w:rsid w:val="00911687"/>
    <w:rsid w:val="0091357D"/>
    <w:rsid w:val="0091375F"/>
    <w:rsid w:val="00916354"/>
    <w:rsid w:val="00917554"/>
    <w:rsid w:val="00917F85"/>
    <w:rsid w:val="00920D80"/>
    <w:rsid w:val="0092260C"/>
    <w:rsid w:val="009226B4"/>
    <w:rsid w:val="00922C5B"/>
    <w:rsid w:val="00930202"/>
    <w:rsid w:val="00932804"/>
    <w:rsid w:val="00932880"/>
    <w:rsid w:val="00933A06"/>
    <w:rsid w:val="00933C78"/>
    <w:rsid w:val="00935DD8"/>
    <w:rsid w:val="00937159"/>
    <w:rsid w:val="00937898"/>
    <w:rsid w:val="0094036E"/>
    <w:rsid w:val="0094267C"/>
    <w:rsid w:val="009429BD"/>
    <w:rsid w:val="00942A94"/>
    <w:rsid w:val="00943D71"/>
    <w:rsid w:val="00944BAB"/>
    <w:rsid w:val="00945354"/>
    <w:rsid w:val="00945F51"/>
    <w:rsid w:val="00950503"/>
    <w:rsid w:val="00952335"/>
    <w:rsid w:val="00952A06"/>
    <w:rsid w:val="00954B8F"/>
    <w:rsid w:val="00957BFC"/>
    <w:rsid w:val="00960948"/>
    <w:rsid w:val="00961B11"/>
    <w:rsid w:val="00961B67"/>
    <w:rsid w:val="00964A48"/>
    <w:rsid w:val="00965CE0"/>
    <w:rsid w:val="00966471"/>
    <w:rsid w:val="009675DF"/>
    <w:rsid w:val="00967E65"/>
    <w:rsid w:val="009711E1"/>
    <w:rsid w:val="00971282"/>
    <w:rsid w:val="00972105"/>
    <w:rsid w:val="00972D3D"/>
    <w:rsid w:val="00973170"/>
    <w:rsid w:val="00973DF5"/>
    <w:rsid w:val="00974C34"/>
    <w:rsid w:val="009753A8"/>
    <w:rsid w:val="009767AD"/>
    <w:rsid w:val="00977C0C"/>
    <w:rsid w:val="009806BD"/>
    <w:rsid w:val="00982548"/>
    <w:rsid w:val="009830D2"/>
    <w:rsid w:val="00983B0D"/>
    <w:rsid w:val="009841CB"/>
    <w:rsid w:val="009860DD"/>
    <w:rsid w:val="00986A4C"/>
    <w:rsid w:val="00987B49"/>
    <w:rsid w:val="009907BB"/>
    <w:rsid w:val="00990C19"/>
    <w:rsid w:val="00992582"/>
    <w:rsid w:val="0099513F"/>
    <w:rsid w:val="009955DD"/>
    <w:rsid w:val="00996C8A"/>
    <w:rsid w:val="009978A0"/>
    <w:rsid w:val="00997BE4"/>
    <w:rsid w:val="009A0BCC"/>
    <w:rsid w:val="009A41B9"/>
    <w:rsid w:val="009A4A95"/>
    <w:rsid w:val="009A5E6B"/>
    <w:rsid w:val="009A7847"/>
    <w:rsid w:val="009A7A04"/>
    <w:rsid w:val="009A7E63"/>
    <w:rsid w:val="009B0173"/>
    <w:rsid w:val="009B3FDF"/>
    <w:rsid w:val="009B57F7"/>
    <w:rsid w:val="009B766C"/>
    <w:rsid w:val="009B78C8"/>
    <w:rsid w:val="009C02F6"/>
    <w:rsid w:val="009C09FB"/>
    <w:rsid w:val="009C0BB9"/>
    <w:rsid w:val="009C1FDC"/>
    <w:rsid w:val="009C24BE"/>
    <w:rsid w:val="009C264E"/>
    <w:rsid w:val="009C2F6E"/>
    <w:rsid w:val="009C3637"/>
    <w:rsid w:val="009C4B73"/>
    <w:rsid w:val="009C51B1"/>
    <w:rsid w:val="009C7755"/>
    <w:rsid w:val="009D16FF"/>
    <w:rsid w:val="009D1B8B"/>
    <w:rsid w:val="009D46FF"/>
    <w:rsid w:val="009E0A0A"/>
    <w:rsid w:val="009E1299"/>
    <w:rsid w:val="009E1981"/>
    <w:rsid w:val="009E3BC0"/>
    <w:rsid w:val="009E550E"/>
    <w:rsid w:val="009E5F25"/>
    <w:rsid w:val="009E6265"/>
    <w:rsid w:val="009E6C9F"/>
    <w:rsid w:val="009E73B6"/>
    <w:rsid w:val="009E7BF0"/>
    <w:rsid w:val="009F09CA"/>
    <w:rsid w:val="009F2F2C"/>
    <w:rsid w:val="009F3C92"/>
    <w:rsid w:val="009F4D81"/>
    <w:rsid w:val="009F6701"/>
    <w:rsid w:val="009F6D40"/>
    <w:rsid w:val="009F7918"/>
    <w:rsid w:val="00A0307E"/>
    <w:rsid w:val="00A038D4"/>
    <w:rsid w:val="00A05DE4"/>
    <w:rsid w:val="00A067C9"/>
    <w:rsid w:val="00A07341"/>
    <w:rsid w:val="00A10C3F"/>
    <w:rsid w:val="00A112B6"/>
    <w:rsid w:val="00A115AD"/>
    <w:rsid w:val="00A12DF9"/>
    <w:rsid w:val="00A14805"/>
    <w:rsid w:val="00A14EE7"/>
    <w:rsid w:val="00A15990"/>
    <w:rsid w:val="00A16446"/>
    <w:rsid w:val="00A1689A"/>
    <w:rsid w:val="00A17A76"/>
    <w:rsid w:val="00A20355"/>
    <w:rsid w:val="00A2105F"/>
    <w:rsid w:val="00A2298F"/>
    <w:rsid w:val="00A23958"/>
    <w:rsid w:val="00A2405B"/>
    <w:rsid w:val="00A27489"/>
    <w:rsid w:val="00A27916"/>
    <w:rsid w:val="00A30773"/>
    <w:rsid w:val="00A3158F"/>
    <w:rsid w:val="00A32686"/>
    <w:rsid w:val="00A331A7"/>
    <w:rsid w:val="00A33496"/>
    <w:rsid w:val="00A35633"/>
    <w:rsid w:val="00A36B20"/>
    <w:rsid w:val="00A37A23"/>
    <w:rsid w:val="00A4001C"/>
    <w:rsid w:val="00A4042B"/>
    <w:rsid w:val="00A41B9F"/>
    <w:rsid w:val="00A432F0"/>
    <w:rsid w:val="00A4360E"/>
    <w:rsid w:val="00A436B0"/>
    <w:rsid w:val="00A43D0B"/>
    <w:rsid w:val="00A43E41"/>
    <w:rsid w:val="00A44CF8"/>
    <w:rsid w:val="00A471F5"/>
    <w:rsid w:val="00A47EAC"/>
    <w:rsid w:val="00A51F69"/>
    <w:rsid w:val="00A521FD"/>
    <w:rsid w:val="00A5260B"/>
    <w:rsid w:val="00A53801"/>
    <w:rsid w:val="00A557BA"/>
    <w:rsid w:val="00A561D2"/>
    <w:rsid w:val="00A563FD"/>
    <w:rsid w:val="00A56B05"/>
    <w:rsid w:val="00A5721B"/>
    <w:rsid w:val="00A579C7"/>
    <w:rsid w:val="00A6055F"/>
    <w:rsid w:val="00A60987"/>
    <w:rsid w:val="00A61287"/>
    <w:rsid w:val="00A623CB"/>
    <w:rsid w:val="00A6244C"/>
    <w:rsid w:val="00A64501"/>
    <w:rsid w:val="00A64DEC"/>
    <w:rsid w:val="00A65BE1"/>
    <w:rsid w:val="00A6604B"/>
    <w:rsid w:val="00A66FD9"/>
    <w:rsid w:val="00A71B18"/>
    <w:rsid w:val="00A73F02"/>
    <w:rsid w:val="00A76FA1"/>
    <w:rsid w:val="00A804C6"/>
    <w:rsid w:val="00A80CA4"/>
    <w:rsid w:val="00A81C43"/>
    <w:rsid w:val="00A8250D"/>
    <w:rsid w:val="00A8417E"/>
    <w:rsid w:val="00A85496"/>
    <w:rsid w:val="00A86696"/>
    <w:rsid w:val="00A86D31"/>
    <w:rsid w:val="00A86F00"/>
    <w:rsid w:val="00A87A4F"/>
    <w:rsid w:val="00A93D15"/>
    <w:rsid w:val="00A952B0"/>
    <w:rsid w:val="00A95D31"/>
    <w:rsid w:val="00A97503"/>
    <w:rsid w:val="00A97517"/>
    <w:rsid w:val="00A97CB6"/>
    <w:rsid w:val="00AA17B8"/>
    <w:rsid w:val="00AA246E"/>
    <w:rsid w:val="00AA3B2A"/>
    <w:rsid w:val="00AA4D51"/>
    <w:rsid w:val="00AA4F6B"/>
    <w:rsid w:val="00AB1955"/>
    <w:rsid w:val="00AB3E11"/>
    <w:rsid w:val="00AB4605"/>
    <w:rsid w:val="00AB4729"/>
    <w:rsid w:val="00AB4A2B"/>
    <w:rsid w:val="00AB4B59"/>
    <w:rsid w:val="00AB521D"/>
    <w:rsid w:val="00AB62FB"/>
    <w:rsid w:val="00AB6BCA"/>
    <w:rsid w:val="00AB7933"/>
    <w:rsid w:val="00AC0DBA"/>
    <w:rsid w:val="00AC2FDF"/>
    <w:rsid w:val="00AC3260"/>
    <w:rsid w:val="00AC3762"/>
    <w:rsid w:val="00AC3B0B"/>
    <w:rsid w:val="00AC46DC"/>
    <w:rsid w:val="00AC51DE"/>
    <w:rsid w:val="00AC69D7"/>
    <w:rsid w:val="00AC7238"/>
    <w:rsid w:val="00AC76D6"/>
    <w:rsid w:val="00AC781D"/>
    <w:rsid w:val="00AD1350"/>
    <w:rsid w:val="00AD3564"/>
    <w:rsid w:val="00AD3D75"/>
    <w:rsid w:val="00AD4567"/>
    <w:rsid w:val="00AD5620"/>
    <w:rsid w:val="00AD5876"/>
    <w:rsid w:val="00AE1143"/>
    <w:rsid w:val="00AE417E"/>
    <w:rsid w:val="00AE42FF"/>
    <w:rsid w:val="00AE57AC"/>
    <w:rsid w:val="00AE73E2"/>
    <w:rsid w:val="00AE73EF"/>
    <w:rsid w:val="00AF07D5"/>
    <w:rsid w:val="00AF1854"/>
    <w:rsid w:val="00AF1BE4"/>
    <w:rsid w:val="00AF1C47"/>
    <w:rsid w:val="00AF1E66"/>
    <w:rsid w:val="00AF26E6"/>
    <w:rsid w:val="00AF2E7A"/>
    <w:rsid w:val="00AF444B"/>
    <w:rsid w:val="00AF67A9"/>
    <w:rsid w:val="00AF712E"/>
    <w:rsid w:val="00B00296"/>
    <w:rsid w:val="00B00489"/>
    <w:rsid w:val="00B00A2D"/>
    <w:rsid w:val="00B01A55"/>
    <w:rsid w:val="00B01AE3"/>
    <w:rsid w:val="00B01FB3"/>
    <w:rsid w:val="00B034E6"/>
    <w:rsid w:val="00B035A1"/>
    <w:rsid w:val="00B045B1"/>
    <w:rsid w:val="00B06574"/>
    <w:rsid w:val="00B10710"/>
    <w:rsid w:val="00B12FDF"/>
    <w:rsid w:val="00B14839"/>
    <w:rsid w:val="00B15061"/>
    <w:rsid w:val="00B167E8"/>
    <w:rsid w:val="00B175CB"/>
    <w:rsid w:val="00B22C0D"/>
    <w:rsid w:val="00B235D2"/>
    <w:rsid w:val="00B23DC0"/>
    <w:rsid w:val="00B248CB"/>
    <w:rsid w:val="00B24FEB"/>
    <w:rsid w:val="00B2556F"/>
    <w:rsid w:val="00B25A7D"/>
    <w:rsid w:val="00B278CE"/>
    <w:rsid w:val="00B34309"/>
    <w:rsid w:val="00B35063"/>
    <w:rsid w:val="00B350A9"/>
    <w:rsid w:val="00B376DC"/>
    <w:rsid w:val="00B37A68"/>
    <w:rsid w:val="00B41694"/>
    <w:rsid w:val="00B42AF2"/>
    <w:rsid w:val="00B44350"/>
    <w:rsid w:val="00B44400"/>
    <w:rsid w:val="00B46AEC"/>
    <w:rsid w:val="00B504EC"/>
    <w:rsid w:val="00B50787"/>
    <w:rsid w:val="00B50913"/>
    <w:rsid w:val="00B52276"/>
    <w:rsid w:val="00B526AA"/>
    <w:rsid w:val="00B52BCA"/>
    <w:rsid w:val="00B52C1E"/>
    <w:rsid w:val="00B52DFC"/>
    <w:rsid w:val="00B52F5E"/>
    <w:rsid w:val="00B53B01"/>
    <w:rsid w:val="00B553D8"/>
    <w:rsid w:val="00B55413"/>
    <w:rsid w:val="00B57281"/>
    <w:rsid w:val="00B575F2"/>
    <w:rsid w:val="00B60230"/>
    <w:rsid w:val="00B61EE1"/>
    <w:rsid w:val="00B636DF"/>
    <w:rsid w:val="00B63873"/>
    <w:rsid w:val="00B6464B"/>
    <w:rsid w:val="00B646D4"/>
    <w:rsid w:val="00B648D0"/>
    <w:rsid w:val="00B64BD0"/>
    <w:rsid w:val="00B65065"/>
    <w:rsid w:val="00B67918"/>
    <w:rsid w:val="00B679D2"/>
    <w:rsid w:val="00B707ED"/>
    <w:rsid w:val="00B712FF"/>
    <w:rsid w:val="00B72657"/>
    <w:rsid w:val="00B73489"/>
    <w:rsid w:val="00B73579"/>
    <w:rsid w:val="00B74334"/>
    <w:rsid w:val="00B76E3A"/>
    <w:rsid w:val="00B77C41"/>
    <w:rsid w:val="00B80310"/>
    <w:rsid w:val="00B81902"/>
    <w:rsid w:val="00B8248D"/>
    <w:rsid w:val="00B82663"/>
    <w:rsid w:val="00B83352"/>
    <w:rsid w:val="00B84A9E"/>
    <w:rsid w:val="00B8544E"/>
    <w:rsid w:val="00B85DBE"/>
    <w:rsid w:val="00B8620E"/>
    <w:rsid w:val="00B86F1C"/>
    <w:rsid w:val="00B92CA8"/>
    <w:rsid w:val="00B92F72"/>
    <w:rsid w:val="00B9639C"/>
    <w:rsid w:val="00B963B3"/>
    <w:rsid w:val="00B9706C"/>
    <w:rsid w:val="00B97125"/>
    <w:rsid w:val="00BA71C7"/>
    <w:rsid w:val="00BA7FE4"/>
    <w:rsid w:val="00BB013A"/>
    <w:rsid w:val="00BB0F97"/>
    <w:rsid w:val="00BB1D4E"/>
    <w:rsid w:val="00BB2328"/>
    <w:rsid w:val="00BB24C8"/>
    <w:rsid w:val="00BB3363"/>
    <w:rsid w:val="00BB7732"/>
    <w:rsid w:val="00BC1579"/>
    <w:rsid w:val="00BC1F17"/>
    <w:rsid w:val="00BC3244"/>
    <w:rsid w:val="00BC4CB5"/>
    <w:rsid w:val="00BC54EE"/>
    <w:rsid w:val="00BC5509"/>
    <w:rsid w:val="00BC6956"/>
    <w:rsid w:val="00BC6F77"/>
    <w:rsid w:val="00BC7146"/>
    <w:rsid w:val="00BD008A"/>
    <w:rsid w:val="00BD1DE8"/>
    <w:rsid w:val="00BD2CC6"/>
    <w:rsid w:val="00BD2DCF"/>
    <w:rsid w:val="00BD3B9D"/>
    <w:rsid w:val="00BE02A8"/>
    <w:rsid w:val="00BE07C4"/>
    <w:rsid w:val="00BE2217"/>
    <w:rsid w:val="00BE30A5"/>
    <w:rsid w:val="00BE336C"/>
    <w:rsid w:val="00BE41AE"/>
    <w:rsid w:val="00BE595A"/>
    <w:rsid w:val="00BE5DC3"/>
    <w:rsid w:val="00BE6ADD"/>
    <w:rsid w:val="00BF0464"/>
    <w:rsid w:val="00BF3264"/>
    <w:rsid w:val="00BF459B"/>
    <w:rsid w:val="00BF628A"/>
    <w:rsid w:val="00BF6C79"/>
    <w:rsid w:val="00C000DF"/>
    <w:rsid w:val="00C002CE"/>
    <w:rsid w:val="00C00BBF"/>
    <w:rsid w:val="00C01F03"/>
    <w:rsid w:val="00C03928"/>
    <w:rsid w:val="00C04109"/>
    <w:rsid w:val="00C0411A"/>
    <w:rsid w:val="00C04137"/>
    <w:rsid w:val="00C051B6"/>
    <w:rsid w:val="00C05387"/>
    <w:rsid w:val="00C05FF9"/>
    <w:rsid w:val="00C062BB"/>
    <w:rsid w:val="00C118F8"/>
    <w:rsid w:val="00C128C2"/>
    <w:rsid w:val="00C12B48"/>
    <w:rsid w:val="00C13371"/>
    <w:rsid w:val="00C13A9A"/>
    <w:rsid w:val="00C13BBD"/>
    <w:rsid w:val="00C14730"/>
    <w:rsid w:val="00C14C8B"/>
    <w:rsid w:val="00C161EE"/>
    <w:rsid w:val="00C167F3"/>
    <w:rsid w:val="00C1681B"/>
    <w:rsid w:val="00C20E94"/>
    <w:rsid w:val="00C20FE4"/>
    <w:rsid w:val="00C21751"/>
    <w:rsid w:val="00C2226E"/>
    <w:rsid w:val="00C2350C"/>
    <w:rsid w:val="00C246BA"/>
    <w:rsid w:val="00C26320"/>
    <w:rsid w:val="00C27E78"/>
    <w:rsid w:val="00C30140"/>
    <w:rsid w:val="00C30E09"/>
    <w:rsid w:val="00C32E7D"/>
    <w:rsid w:val="00C330A3"/>
    <w:rsid w:val="00C33CF5"/>
    <w:rsid w:val="00C342C4"/>
    <w:rsid w:val="00C34549"/>
    <w:rsid w:val="00C34E00"/>
    <w:rsid w:val="00C35AE5"/>
    <w:rsid w:val="00C36043"/>
    <w:rsid w:val="00C3716E"/>
    <w:rsid w:val="00C37877"/>
    <w:rsid w:val="00C37906"/>
    <w:rsid w:val="00C423DD"/>
    <w:rsid w:val="00C42822"/>
    <w:rsid w:val="00C4286C"/>
    <w:rsid w:val="00C42F84"/>
    <w:rsid w:val="00C45FF7"/>
    <w:rsid w:val="00C462DF"/>
    <w:rsid w:val="00C4639F"/>
    <w:rsid w:val="00C472FE"/>
    <w:rsid w:val="00C47F9F"/>
    <w:rsid w:val="00C5174A"/>
    <w:rsid w:val="00C52920"/>
    <w:rsid w:val="00C53DFA"/>
    <w:rsid w:val="00C54789"/>
    <w:rsid w:val="00C5485F"/>
    <w:rsid w:val="00C54B43"/>
    <w:rsid w:val="00C556AE"/>
    <w:rsid w:val="00C55CAC"/>
    <w:rsid w:val="00C5778F"/>
    <w:rsid w:val="00C57BDF"/>
    <w:rsid w:val="00C60D04"/>
    <w:rsid w:val="00C62386"/>
    <w:rsid w:val="00C623D6"/>
    <w:rsid w:val="00C62DEB"/>
    <w:rsid w:val="00C63337"/>
    <w:rsid w:val="00C63F3B"/>
    <w:rsid w:val="00C64194"/>
    <w:rsid w:val="00C651C7"/>
    <w:rsid w:val="00C66110"/>
    <w:rsid w:val="00C66B1F"/>
    <w:rsid w:val="00C673E3"/>
    <w:rsid w:val="00C70458"/>
    <w:rsid w:val="00C705DB"/>
    <w:rsid w:val="00C70F4B"/>
    <w:rsid w:val="00C72E7D"/>
    <w:rsid w:val="00C73043"/>
    <w:rsid w:val="00C733AE"/>
    <w:rsid w:val="00C752F9"/>
    <w:rsid w:val="00C76A2C"/>
    <w:rsid w:val="00C77ACB"/>
    <w:rsid w:val="00C80CF2"/>
    <w:rsid w:val="00C83EEC"/>
    <w:rsid w:val="00C84108"/>
    <w:rsid w:val="00C8482F"/>
    <w:rsid w:val="00C8497B"/>
    <w:rsid w:val="00C86197"/>
    <w:rsid w:val="00C86DD9"/>
    <w:rsid w:val="00C904DB"/>
    <w:rsid w:val="00C9079E"/>
    <w:rsid w:val="00C91649"/>
    <w:rsid w:val="00C92F10"/>
    <w:rsid w:val="00C933AA"/>
    <w:rsid w:val="00C94D84"/>
    <w:rsid w:val="00C959A7"/>
    <w:rsid w:val="00C95B31"/>
    <w:rsid w:val="00C971F0"/>
    <w:rsid w:val="00C975BC"/>
    <w:rsid w:val="00C97936"/>
    <w:rsid w:val="00CA020F"/>
    <w:rsid w:val="00CA4040"/>
    <w:rsid w:val="00CA41BC"/>
    <w:rsid w:val="00CA5725"/>
    <w:rsid w:val="00CA5B78"/>
    <w:rsid w:val="00CA5CE2"/>
    <w:rsid w:val="00CA6609"/>
    <w:rsid w:val="00CA6D01"/>
    <w:rsid w:val="00CA6D9B"/>
    <w:rsid w:val="00CA702D"/>
    <w:rsid w:val="00CB0EF3"/>
    <w:rsid w:val="00CB0F25"/>
    <w:rsid w:val="00CB1315"/>
    <w:rsid w:val="00CB1360"/>
    <w:rsid w:val="00CB2801"/>
    <w:rsid w:val="00CB50FD"/>
    <w:rsid w:val="00CB5111"/>
    <w:rsid w:val="00CB638D"/>
    <w:rsid w:val="00CB7387"/>
    <w:rsid w:val="00CB7966"/>
    <w:rsid w:val="00CC0126"/>
    <w:rsid w:val="00CC10A1"/>
    <w:rsid w:val="00CC19DF"/>
    <w:rsid w:val="00CC2377"/>
    <w:rsid w:val="00CC26B1"/>
    <w:rsid w:val="00CC2B64"/>
    <w:rsid w:val="00CC3688"/>
    <w:rsid w:val="00CC5597"/>
    <w:rsid w:val="00CC7E33"/>
    <w:rsid w:val="00CD2B1A"/>
    <w:rsid w:val="00CD36CC"/>
    <w:rsid w:val="00CD640C"/>
    <w:rsid w:val="00CD64C7"/>
    <w:rsid w:val="00CE025F"/>
    <w:rsid w:val="00CE1478"/>
    <w:rsid w:val="00CE1568"/>
    <w:rsid w:val="00CE2618"/>
    <w:rsid w:val="00CE6A03"/>
    <w:rsid w:val="00CE7809"/>
    <w:rsid w:val="00CF34A1"/>
    <w:rsid w:val="00CF3D9B"/>
    <w:rsid w:val="00CF738D"/>
    <w:rsid w:val="00CF7F78"/>
    <w:rsid w:val="00D00CD0"/>
    <w:rsid w:val="00D01412"/>
    <w:rsid w:val="00D02959"/>
    <w:rsid w:val="00D049EF"/>
    <w:rsid w:val="00D04EB2"/>
    <w:rsid w:val="00D0509A"/>
    <w:rsid w:val="00D05298"/>
    <w:rsid w:val="00D07CA2"/>
    <w:rsid w:val="00D07D90"/>
    <w:rsid w:val="00D10266"/>
    <w:rsid w:val="00D12C9E"/>
    <w:rsid w:val="00D12EFB"/>
    <w:rsid w:val="00D1355C"/>
    <w:rsid w:val="00D13C16"/>
    <w:rsid w:val="00D1453D"/>
    <w:rsid w:val="00D14568"/>
    <w:rsid w:val="00D15D61"/>
    <w:rsid w:val="00D15FD4"/>
    <w:rsid w:val="00D16700"/>
    <w:rsid w:val="00D17CCF"/>
    <w:rsid w:val="00D202C8"/>
    <w:rsid w:val="00D20BF3"/>
    <w:rsid w:val="00D21670"/>
    <w:rsid w:val="00D21897"/>
    <w:rsid w:val="00D21E72"/>
    <w:rsid w:val="00D23572"/>
    <w:rsid w:val="00D24186"/>
    <w:rsid w:val="00D24C8B"/>
    <w:rsid w:val="00D261DF"/>
    <w:rsid w:val="00D3032D"/>
    <w:rsid w:val="00D30CBB"/>
    <w:rsid w:val="00D31807"/>
    <w:rsid w:val="00D32AEE"/>
    <w:rsid w:val="00D340D5"/>
    <w:rsid w:val="00D372CD"/>
    <w:rsid w:val="00D37DF1"/>
    <w:rsid w:val="00D40398"/>
    <w:rsid w:val="00D40AF9"/>
    <w:rsid w:val="00D4137B"/>
    <w:rsid w:val="00D41ACD"/>
    <w:rsid w:val="00D44FA2"/>
    <w:rsid w:val="00D45EB1"/>
    <w:rsid w:val="00D50B59"/>
    <w:rsid w:val="00D5175E"/>
    <w:rsid w:val="00D53714"/>
    <w:rsid w:val="00D5422B"/>
    <w:rsid w:val="00D55C9A"/>
    <w:rsid w:val="00D56E30"/>
    <w:rsid w:val="00D57455"/>
    <w:rsid w:val="00D576C3"/>
    <w:rsid w:val="00D60409"/>
    <w:rsid w:val="00D61C1F"/>
    <w:rsid w:val="00D62032"/>
    <w:rsid w:val="00D62431"/>
    <w:rsid w:val="00D64AC0"/>
    <w:rsid w:val="00D64AC1"/>
    <w:rsid w:val="00D6555E"/>
    <w:rsid w:val="00D65F90"/>
    <w:rsid w:val="00D66900"/>
    <w:rsid w:val="00D66C55"/>
    <w:rsid w:val="00D67724"/>
    <w:rsid w:val="00D70B41"/>
    <w:rsid w:val="00D72325"/>
    <w:rsid w:val="00D725F1"/>
    <w:rsid w:val="00D73DD9"/>
    <w:rsid w:val="00D7482C"/>
    <w:rsid w:val="00D74EEF"/>
    <w:rsid w:val="00D80790"/>
    <w:rsid w:val="00D80915"/>
    <w:rsid w:val="00D817A2"/>
    <w:rsid w:val="00D81DC5"/>
    <w:rsid w:val="00D8216C"/>
    <w:rsid w:val="00D83093"/>
    <w:rsid w:val="00D849CD"/>
    <w:rsid w:val="00D84ADB"/>
    <w:rsid w:val="00D850BA"/>
    <w:rsid w:val="00D86709"/>
    <w:rsid w:val="00D87825"/>
    <w:rsid w:val="00D87DBA"/>
    <w:rsid w:val="00D87EFC"/>
    <w:rsid w:val="00D9035F"/>
    <w:rsid w:val="00D90A50"/>
    <w:rsid w:val="00D92413"/>
    <w:rsid w:val="00D93F01"/>
    <w:rsid w:val="00D940D4"/>
    <w:rsid w:val="00D97ED2"/>
    <w:rsid w:val="00DA0919"/>
    <w:rsid w:val="00DA155A"/>
    <w:rsid w:val="00DA2F1B"/>
    <w:rsid w:val="00DA4777"/>
    <w:rsid w:val="00DA4914"/>
    <w:rsid w:val="00DB085D"/>
    <w:rsid w:val="00DB097D"/>
    <w:rsid w:val="00DB0AC2"/>
    <w:rsid w:val="00DB12D5"/>
    <w:rsid w:val="00DB27EC"/>
    <w:rsid w:val="00DB349A"/>
    <w:rsid w:val="00DB3896"/>
    <w:rsid w:val="00DB3E76"/>
    <w:rsid w:val="00DB404B"/>
    <w:rsid w:val="00DB490E"/>
    <w:rsid w:val="00DB6F6C"/>
    <w:rsid w:val="00DC0034"/>
    <w:rsid w:val="00DC042F"/>
    <w:rsid w:val="00DC1C92"/>
    <w:rsid w:val="00DC643D"/>
    <w:rsid w:val="00DC6AAE"/>
    <w:rsid w:val="00DC7767"/>
    <w:rsid w:val="00DC78F1"/>
    <w:rsid w:val="00DD17A7"/>
    <w:rsid w:val="00DD1BC9"/>
    <w:rsid w:val="00DD2095"/>
    <w:rsid w:val="00DD245A"/>
    <w:rsid w:val="00DD2772"/>
    <w:rsid w:val="00DD2B21"/>
    <w:rsid w:val="00DD3A59"/>
    <w:rsid w:val="00DD4563"/>
    <w:rsid w:val="00DD4A1C"/>
    <w:rsid w:val="00DD5117"/>
    <w:rsid w:val="00DD6043"/>
    <w:rsid w:val="00DD628E"/>
    <w:rsid w:val="00DD639F"/>
    <w:rsid w:val="00DE0172"/>
    <w:rsid w:val="00DE0BB2"/>
    <w:rsid w:val="00DE32F3"/>
    <w:rsid w:val="00DE4018"/>
    <w:rsid w:val="00DE49A4"/>
    <w:rsid w:val="00DE612C"/>
    <w:rsid w:val="00DE7883"/>
    <w:rsid w:val="00DE7B01"/>
    <w:rsid w:val="00DF0533"/>
    <w:rsid w:val="00DF130C"/>
    <w:rsid w:val="00DF142E"/>
    <w:rsid w:val="00DF3AE4"/>
    <w:rsid w:val="00DF3F35"/>
    <w:rsid w:val="00DF4B2B"/>
    <w:rsid w:val="00DF558E"/>
    <w:rsid w:val="00DF7086"/>
    <w:rsid w:val="00DF7255"/>
    <w:rsid w:val="00E00B08"/>
    <w:rsid w:val="00E02BDC"/>
    <w:rsid w:val="00E02F9C"/>
    <w:rsid w:val="00E036DE"/>
    <w:rsid w:val="00E03C54"/>
    <w:rsid w:val="00E042C5"/>
    <w:rsid w:val="00E04624"/>
    <w:rsid w:val="00E05073"/>
    <w:rsid w:val="00E058C0"/>
    <w:rsid w:val="00E06987"/>
    <w:rsid w:val="00E07C47"/>
    <w:rsid w:val="00E10547"/>
    <w:rsid w:val="00E10DD3"/>
    <w:rsid w:val="00E122CE"/>
    <w:rsid w:val="00E1617E"/>
    <w:rsid w:val="00E164B0"/>
    <w:rsid w:val="00E16E0C"/>
    <w:rsid w:val="00E1797E"/>
    <w:rsid w:val="00E20442"/>
    <w:rsid w:val="00E209AE"/>
    <w:rsid w:val="00E20CD4"/>
    <w:rsid w:val="00E21D6B"/>
    <w:rsid w:val="00E2245F"/>
    <w:rsid w:val="00E2313B"/>
    <w:rsid w:val="00E237D6"/>
    <w:rsid w:val="00E243C4"/>
    <w:rsid w:val="00E24904"/>
    <w:rsid w:val="00E25E9E"/>
    <w:rsid w:val="00E26551"/>
    <w:rsid w:val="00E269D3"/>
    <w:rsid w:val="00E27143"/>
    <w:rsid w:val="00E27ACE"/>
    <w:rsid w:val="00E31826"/>
    <w:rsid w:val="00E34168"/>
    <w:rsid w:val="00E343AE"/>
    <w:rsid w:val="00E3457F"/>
    <w:rsid w:val="00E34F0B"/>
    <w:rsid w:val="00E37963"/>
    <w:rsid w:val="00E37F57"/>
    <w:rsid w:val="00E40386"/>
    <w:rsid w:val="00E40724"/>
    <w:rsid w:val="00E42084"/>
    <w:rsid w:val="00E42B14"/>
    <w:rsid w:val="00E42D40"/>
    <w:rsid w:val="00E449A5"/>
    <w:rsid w:val="00E464E5"/>
    <w:rsid w:val="00E46821"/>
    <w:rsid w:val="00E47617"/>
    <w:rsid w:val="00E5064F"/>
    <w:rsid w:val="00E512A6"/>
    <w:rsid w:val="00E53197"/>
    <w:rsid w:val="00E53CB9"/>
    <w:rsid w:val="00E54A62"/>
    <w:rsid w:val="00E57588"/>
    <w:rsid w:val="00E61148"/>
    <w:rsid w:val="00E616D0"/>
    <w:rsid w:val="00E6199B"/>
    <w:rsid w:val="00E61DC7"/>
    <w:rsid w:val="00E64778"/>
    <w:rsid w:val="00E65DB4"/>
    <w:rsid w:val="00E668C4"/>
    <w:rsid w:val="00E67FD9"/>
    <w:rsid w:val="00E727BB"/>
    <w:rsid w:val="00E72E55"/>
    <w:rsid w:val="00E72ECC"/>
    <w:rsid w:val="00E74EEE"/>
    <w:rsid w:val="00E75ACE"/>
    <w:rsid w:val="00E75CE0"/>
    <w:rsid w:val="00E826AF"/>
    <w:rsid w:val="00E84761"/>
    <w:rsid w:val="00E85BD2"/>
    <w:rsid w:val="00E87961"/>
    <w:rsid w:val="00E90A87"/>
    <w:rsid w:val="00E90C4D"/>
    <w:rsid w:val="00E92BB3"/>
    <w:rsid w:val="00E952EC"/>
    <w:rsid w:val="00E95C0B"/>
    <w:rsid w:val="00E95DCA"/>
    <w:rsid w:val="00EA00A7"/>
    <w:rsid w:val="00EA0813"/>
    <w:rsid w:val="00EA0FB3"/>
    <w:rsid w:val="00EA1782"/>
    <w:rsid w:val="00EA481E"/>
    <w:rsid w:val="00EA4DF2"/>
    <w:rsid w:val="00EA50D4"/>
    <w:rsid w:val="00EA515D"/>
    <w:rsid w:val="00EA755D"/>
    <w:rsid w:val="00EA7931"/>
    <w:rsid w:val="00EB1B08"/>
    <w:rsid w:val="00EB3417"/>
    <w:rsid w:val="00EB36A9"/>
    <w:rsid w:val="00EB3A3B"/>
    <w:rsid w:val="00EB5AD8"/>
    <w:rsid w:val="00EB729C"/>
    <w:rsid w:val="00EC076A"/>
    <w:rsid w:val="00EC15F5"/>
    <w:rsid w:val="00EC2040"/>
    <w:rsid w:val="00EC217D"/>
    <w:rsid w:val="00EC2CBA"/>
    <w:rsid w:val="00EC3B71"/>
    <w:rsid w:val="00EC5B0E"/>
    <w:rsid w:val="00EC6429"/>
    <w:rsid w:val="00ED23E4"/>
    <w:rsid w:val="00ED4066"/>
    <w:rsid w:val="00ED5EAC"/>
    <w:rsid w:val="00ED71CC"/>
    <w:rsid w:val="00EE1D9C"/>
    <w:rsid w:val="00EE20DC"/>
    <w:rsid w:val="00EE3964"/>
    <w:rsid w:val="00EE40DE"/>
    <w:rsid w:val="00EE53A1"/>
    <w:rsid w:val="00EF0451"/>
    <w:rsid w:val="00EF13F6"/>
    <w:rsid w:val="00EF196F"/>
    <w:rsid w:val="00EF3550"/>
    <w:rsid w:val="00EF35D4"/>
    <w:rsid w:val="00EF4908"/>
    <w:rsid w:val="00EF58B6"/>
    <w:rsid w:val="00EF7577"/>
    <w:rsid w:val="00EF782B"/>
    <w:rsid w:val="00F01DAC"/>
    <w:rsid w:val="00F020F2"/>
    <w:rsid w:val="00F021B7"/>
    <w:rsid w:val="00F0303B"/>
    <w:rsid w:val="00F03958"/>
    <w:rsid w:val="00F03A56"/>
    <w:rsid w:val="00F04C46"/>
    <w:rsid w:val="00F05DE5"/>
    <w:rsid w:val="00F06A02"/>
    <w:rsid w:val="00F07EBD"/>
    <w:rsid w:val="00F10109"/>
    <w:rsid w:val="00F103D3"/>
    <w:rsid w:val="00F10FC3"/>
    <w:rsid w:val="00F11FFD"/>
    <w:rsid w:val="00F12481"/>
    <w:rsid w:val="00F1277A"/>
    <w:rsid w:val="00F13C84"/>
    <w:rsid w:val="00F142BB"/>
    <w:rsid w:val="00F14663"/>
    <w:rsid w:val="00F1559E"/>
    <w:rsid w:val="00F15DD9"/>
    <w:rsid w:val="00F163D7"/>
    <w:rsid w:val="00F167CF"/>
    <w:rsid w:val="00F168FA"/>
    <w:rsid w:val="00F175AC"/>
    <w:rsid w:val="00F17751"/>
    <w:rsid w:val="00F178FD"/>
    <w:rsid w:val="00F17DD4"/>
    <w:rsid w:val="00F17F15"/>
    <w:rsid w:val="00F219D7"/>
    <w:rsid w:val="00F2265E"/>
    <w:rsid w:val="00F23132"/>
    <w:rsid w:val="00F24389"/>
    <w:rsid w:val="00F24D3C"/>
    <w:rsid w:val="00F25C10"/>
    <w:rsid w:val="00F276DF"/>
    <w:rsid w:val="00F27A75"/>
    <w:rsid w:val="00F27E88"/>
    <w:rsid w:val="00F30487"/>
    <w:rsid w:val="00F30B69"/>
    <w:rsid w:val="00F32392"/>
    <w:rsid w:val="00F32631"/>
    <w:rsid w:val="00F32F00"/>
    <w:rsid w:val="00F33D44"/>
    <w:rsid w:val="00F343E6"/>
    <w:rsid w:val="00F34696"/>
    <w:rsid w:val="00F348E3"/>
    <w:rsid w:val="00F34B22"/>
    <w:rsid w:val="00F357C6"/>
    <w:rsid w:val="00F35D82"/>
    <w:rsid w:val="00F36E95"/>
    <w:rsid w:val="00F3707D"/>
    <w:rsid w:val="00F3735A"/>
    <w:rsid w:val="00F37FD8"/>
    <w:rsid w:val="00F4091B"/>
    <w:rsid w:val="00F4198E"/>
    <w:rsid w:val="00F42D5A"/>
    <w:rsid w:val="00F43C74"/>
    <w:rsid w:val="00F464A2"/>
    <w:rsid w:val="00F514B8"/>
    <w:rsid w:val="00F52981"/>
    <w:rsid w:val="00F52A0A"/>
    <w:rsid w:val="00F53EFC"/>
    <w:rsid w:val="00F563DF"/>
    <w:rsid w:val="00F568E3"/>
    <w:rsid w:val="00F5691C"/>
    <w:rsid w:val="00F5745D"/>
    <w:rsid w:val="00F57588"/>
    <w:rsid w:val="00F57C30"/>
    <w:rsid w:val="00F60BAD"/>
    <w:rsid w:val="00F64484"/>
    <w:rsid w:val="00F647AE"/>
    <w:rsid w:val="00F66413"/>
    <w:rsid w:val="00F6714F"/>
    <w:rsid w:val="00F703BE"/>
    <w:rsid w:val="00F7062A"/>
    <w:rsid w:val="00F70BB9"/>
    <w:rsid w:val="00F70C20"/>
    <w:rsid w:val="00F70E62"/>
    <w:rsid w:val="00F71093"/>
    <w:rsid w:val="00F71D35"/>
    <w:rsid w:val="00F72205"/>
    <w:rsid w:val="00F72EB2"/>
    <w:rsid w:val="00F73932"/>
    <w:rsid w:val="00F74F72"/>
    <w:rsid w:val="00F75461"/>
    <w:rsid w:val="00F75D63"/>
    <w:rsid w:val="00F7640A"/>
    <w:rsid w:val="00F77841"/>
    <w:rsid w:val="00F83823"/>
    <w:rsid w:val="00F85426"/>
    <w:rsid w:val="00F85511"/>
    <w:rsid w:val="00F85853"/>
    <w:rsid w:val="00F85EDA"/>
    <w:rsid w:val="00F90FD5"/>
    <w:rsid w:val="00F91632"/>
    <w:rsid w:val="00F91A52"/>
    <w:rsid w:val="00F93F75"/>
    <w:rsid w:val="00F94744"/>
    <w:rsid w:val="00F94B71"/>
    <w:rsid w:val="00F95235"/>
    <w:rsid w:val="00F95364"/>
    <w:rsid w:val="00F96CBA"/>
    <w:rsid w:val="00F970CA"/>
    <w:rsid w:val="00F97E1D"/>
    <w:rsid w:val="00F97F73"/>
    <w:rsid w:val="00F97F7F"/>
    <w:rsid w:val="00FA062A"/>
    <w:rsid w:val="00FA40AC"/>
    <w:rsid w:val="00FA426C"/>
    <w:rsid w:val="00FA4E40"/>
    <w:rsid w:val="00FA6097"/>
    <w:rsid w:val="00FA7677"/>
    <w:rsid w:val="00FB07E3"/>
    <w:rsid w:val="00FB6A38"/>
    <w:rsid w:val="00FB6BF3"/>
    <w:rsid w:val="00FC0D29"/>
    <w:rsid w:val="00FC1985"/>
    <w:rsid w:val="00FC1ACB"/>
    <w:rsid w:val="00FC1FCC"/>
    <w:rsid w:val="00FC7B71"/>
    <w:rsid w:val="00FD0870"/>
    <w:rsid w:val="00FD229F"/>
    <w:rsid w:val="00FD29C6"/>
    <w:rsid w:val="00FD2D7B"/>
    <w:rsid w:val="00FD3C1A"/>
    <w:rsid w:val="00FD4862"/>
    <w:rsid w:val="00FD4A24"/>
    <w:rsid w:val="00FD7C0C"/>
    <w:rsid w:val="00FE28BC"/>
    <w:rsid w:val="00FE2F2A"/>
    <w:rsid w:val="00FE33B8"/>
    <w:rsid w:val="00FE7063"/>
    <w:rsid w:val="00FF06C6"/>
    <w:rsid w:val="00FF14EC"/>
    <w:rsid w:val="00FF17F6"/>
    <w:rsid w:val="00FF2847"/>
    <w:rsid w:val="00FF2CE9"/>
    <w:rsid w:val="00FF3175"/>
    <w:rsid w:val="00FF4157"/>
    <w:rsid w:val="00FF4B96"/>
    <w:rsid w:val="00FF4DA0"/>
    <w:rsid w:val="00FF4DB9"/>
    <w:rsid w:val="00FF58AB"/>
    <w:rsid w:val="00FF601C"/>
    <w:rsid w:val="00FF6BA3"/>
    <w:rsid w:val="00FF6E1C"/>
    <w:rsid w:val="00FF7238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034B6"/>
  <w15:chartTrackingRefBased/>
  <w15:docId w15:val="{14175424-6BE2-4FBA-B41D-C8D28331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540"/>
    <w:pPr>
      <w:spacing w:line="360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070D"/>
    <w:pPr>
      <w:keepNext/>
      <w:keepLines/>
      <w:outlineLvl w:val="0"/>
    </w:pPr>
    <w:rPr>
      <w:rFonts w:asciiTheme="minorHAnsi" w:eastAsia="Times New Roman" w:hAnsiTheme="minorHAnsi"/>
      <w:b/>
      <w:bCs/>
      <w:sz w:val="72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0C6D"/>
    <w:pPr>
      <w:keepNext/>
      <w:keepLines/>
      <w:spacing w:before="360" w:after="120"/>
      <w:outlineLvl w:val="1"/>
    </w:pPr>
    <w:rPr>
      <w:rFonts w:asciiTheme="minorHAnsi" w:eastAsia="Times New Roman" w:hAnsiTheme="minorHAnsi"/>
      <w:b/>
      <w:bCs/>
      <w:color w:val="000000" w:themeColor="text1"/>
      <w:sz w:val="32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51EBB"/>
    <w:pPr>
      <w:spacing w:before="360" w:after="120"/>
      <w:outlineLvl w:val="2"/>
    </w:pPr>
    <w:rPr>
      <w:rFonts w:asciiTheme="majorHAnsi" w:eastAsia="Times New Roman" w:hAnsiTheme="majorHAnsi"/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26B1"/>
    <w:pPr>
      <w:keepNext/>
      <w:keepLines/>
      <w:spacing w:before="240"/>
      <w:outlineLvl w:val="3"/>
    </w:pPr>
    <w:rPr>
      <w:rFonts w:asciiTheme="minorHAnsi" w:eastAsia="Times New Roman" w:hAnsiTheme="minorHAnsi" w:cstheme="minorHAnsi"/>
      <w:b/>
      <w:bCs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563FD"/>
    <w:pPr>
      <w:outlineLvl w:val="4"/>
    </w:pPr>
    <w:rPr>
      <w:rFonts w:eastAsia="Times New Roman"/>
      <w:b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13499"/>
    <w:pPr>
      <w:numPr>
        <w:numId w:val="9"/>
      </w:numPr>
      <w:outlineLvl w:val="5"/>
    </w:pPr>
    <w:rPr>
      <w:rFonts w:eastAsia="Times New Roman"/>
      <w:iCs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F26E6"/>
    <w:pPr>
      <w:numPr>
        <w:numId w:val="12"/>
      </w:numPr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745CD"/>
    <w:pPr>
      <w:numPr>
        <w:numId w:val="29"/>
      </w:numPr>
      <w:outlineLvl w:val="7"/>
    </w:pPr>
    <w:rPr>
      <w:rFonts w:eastAsia="Times New Roman"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D31E3"/>
    <w:pPr>
      <w:keepNext/>
      <w:keepLines/>
      <w:numPr>
        <w:numId w:val="199"/>
      </w:numPr>
      <w:spacing w:before="4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070D"/>
    <w:rPr>
      <w:rFonts w:asciiTheme="minorHAnsi" w:eastAsia="Times New Roman" w:hAnsiTheme="minorHAnsi"/>
      <w:b/>
      <w:bCs/>
      <w:sz w:val="72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7E0C6D"/>
    <w:rPr>
      <w:rFonts w:asciiTheme="minorHAnsi" w:eastAsia="Times New Roman" w:hAnsiTheme="minorHAnsi"/>
      <w:b/>
      <w:bCs/>
      <w:color w:val="000000" w:themeColor="text1"/>
      <w:sz w:val="32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151EBB"/>
    <w:rPr>
      <w:rFonts w:asciiTheme="majorHAnsi" w:eastAsia="Times New Roman" w:hAnsiTheme="majorHAnsi"/>
      <w:b/>
      <w:bCs/>
      <w:sz w:val="32"/>
      <w:szCs w:val="32"/>
      <w:lang w:val="x-none" w:eastAsia="en-US"/>
    </w:rPr>
  </w:style>
  <w:style w:type="character" w:customStyle="1" w:styleId="Nagwek4Znak">
    <w:name w:val="Nagłówek 4 Znak"/>
    <w:link w:val="Nagwek4"/>
    <w:uiPriority w:val="9"/>
    <w:rsid w:val="00CC26B1"/>
    <w:rPr>
      <w:rFonts w:asciiTheme="minorHAnsi" w:eastAsia="Times New Roman" w:hAnsiTheme="minorHAnsi" w:cstheme="minorHAnsi"/>
      <w:b/>
      <w:bCs/>
      <w:iCs/>
      <w:sz w:val="24"/>
      <w:szCs w:val="22"/>
      <w:lang w:val="x-none" w:eastAsia="en-US"/>
    </w:rPr>
  </w:style>
  <w:style w:type="character" w:customStyle="1" w:styleId="Nagwek5Znak">
    <w:name w:val="Nagłówek 5 Znak"/>
    <w:link w:val="Nagwek5"/>
    <w:rsid w:val="00A563FD"/>
    <w:rPr>
      <w:rFonts w:eastAsia="Times New Roman"/>
      <w:b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213499"/>
    <w:rPr>
      <w:rFonts w:eastAsia="Times New Roman"/>
      <w:iCs/>
      <w:sz w:val="24"/>
      <w:lang w:val="x-none" w:eastAsia="x-none"/>
    </w:rPr>
  </w:style>
  <w:style w:type="character" w:customStyle="1" w:styleId="Nagwek7Znak">
    <w:name w:val="Nagłówek 7 Znak"/>
    <w:link w:val="Nagwek7"/>
    <w:rsid w:val="00AF26E6"/>
    <w:rPr>
      <w:rFonts w:eastAsia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7745CD"/>
    <w:rPr>
      <w:rFonts w:eastAsia="Times New Roman"/>
      <w:iCs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rsid w:val="00EA755D"/>
    <w:pPr>
      <w:ind w:hanging="4132"/>
    </w:pPr>
    <w:rPr>
      <w:rFonts w:ascii="Times New Roman" w:eastAsia="Times New Roman" w:hAnsi="Times New Roman"/>
      <w:b/>
      <w:szCs w:val="20"/>
      <w:lang w:val="x-none" w:eastAsia="pl-PL"/>
    </w:rPr>
  </w:style>
  <w:style w:type="character" w:customStyle="1" w:styleId="TytuZnak">
    <w:name w:val="Tytuł Znak"/>
    <w:link w:val="Tytu"/>
    <w:rsid w:val="00EA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A755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E95C0B"/>
    <w:pPr>
      <w:spacing w:before="240" w:after="120"/>
    </w:pPr>
    <w:rPr>
      <w:rFonts w:asciiTheme="minorHAnsi" w:hAnsiTheme="minorHAnsi"/>
      <w:b/>
      <w:bCs/>
      <w:szCs w:val="20"/>
    </w:rPr>
  </w:style>
  <w:style w:type="paragraph" w:customStyle="1" w:styleId="DefaultText">
    <w:name w:val="Default Text"/>
    <w:basedOn w:val="Normalny"/>
    <w:rsid w:val="00EA755D"/>
    <w:rPr>
      <w:rFonts w:ascii="Times New Roman" w:eastAsia="Times New Roman" w:hAnsi="Times New Roman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EA755D"/>
    <w:pPr>
      <w:spacing w:before="280" w:after="140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47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61B6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61B6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1B67"/>
    <w:rPr>
      <w:rFonts w:ascii="Tahoma" w:hAnsi="Tahoma" w:cs="Tahoma"/>
      <w:noProof/>
      <w:sz w:val="16"/>
      <w:szCs w:val="16"/>
    </w:rPr>
  </w:style>
  <w:style w:type="character" w:styleId="Pogrubienie">
    <w:name w:val="Strong"/>
    <w:uiPriority w:val="22"/>
    <w:qFormat/>
    <w:rsid w:val="00F30487"/>
    <w:rPr>
      <w:b/>
      <w:bCs/>
    </w:rPr>
  </w:style>
  <w:style w:type="paragraph" w:styleId="NormalnyWeb">
    <w:name w:val="Normal (Web)"/>
    <w:basedOn w:val="Normalny"/>
    <w:uiPriority w:val="99"/>
    <w:unhideWhenUsed/>
    <w:rsid w:val="00F3048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186C"/>
    <w:pPr>
      <w:jc w:val="both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4186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66C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B766C"/>
    <w:rPr>
      <w:noProof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766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9B766C"/>
    <w:rPr>
      <w:noProof/>
      <w:sz w:val="16"/>
      <w:szCs w:val="16"/>
      <w:lang w:eastAsia="en-US"/>
    </w:rPr>
  </w:style>
  <w:style w:type="character" w:styleId="Odwoaniedokomentarza">
    <w:name w:val="annotation reference"/>
    <w:semiHidden/>
    <w:rsid w:val="009B766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B0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DE7B01"/>
    <w:rPr>
      <w:noProof/>
      <w:sz w:val="22"/>
      <w:szCs w:val="22"/>
      <w:lang w:eastAsia="en-US"/>
    </w:rPr>
  </w:style>
  <w:style w:type="character" w:styleId="Hipercze">
    <w:name w:val="Hyperlink"/>
    <w:uiPriority w:val="99"/>
    <w:rsid w:val="000A5BB1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51E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151E4"/>
    <w:rPr>
      <w:noProof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2151E4"/>
  </w:style>
  <w:style w:type="paragraph" w:customStyle="1" w:styleId="Standard">
    <w:name w:val="Standard"/>
    <w:rsid w:val="002151E4"/>
    <w:rPr>
      <w:rFonts w:ascii="Times New Roman" w:eastAsia="Times New Roman" w:hAnsi="Times New Roman"/>
      <w:snapToGrid w:val="0"/>
      <w:sz w:val="24"/>
    </w:rPr>
  </w:style>
  <w:style w:type="paragraph" w:customStyle="1" w:styleId="Obszartekstu">
    <w:name w:val="Obszar tekstu"/>
    <w:basedOn w:val="Standard"/>
    <w:rsid w:val="002151E4"/>
  </w:style>
  <w:style w:type="paragraph" w:customStyle="1" w:styleId="Tytu3">
    <w:name w:val="Tytuł 3"/>
    <w:basedOn w:val="Standard"/>
    <w:next w:val="Standard"/>
    <w:rsid w:val="002151E4"/>
    <w:pPr>
      <w:keepNext/>
      <w:numPr>
        <w:ilvl w:val="2"/>
        <w:numId w:val="2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2151E4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2151E4"/>
    <w:pPr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2151E4"/>
    <w:rPr>
      <w:rFonts w:ascii="Times New Roman" w:eastAsia="Times New Roman" w:hAnsi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151E4"/>
    <w:pPr>
      <w:keepNext/>
      <w:numPr>
        <w:ilvl w:val="1"/>
        <w:numId w:val="2"/>
      </w:numPr>
      <w:outlineLvl w:val="1"/>
    </w:pPr>
  </w:style>
  <w:style w:type="paragraph" w:customStyle="1" w:styleId="Tytu4">
    <w:name w:val="Tytuł 4"/>
    <w:basedOn w:val="Standard"/>
    <w:next w:val="Standard"/>
    <w:rsid w:val="002151E4"/>
    <w:pPr>
      <w:keepNext/>
      <w:numPr>
        <w:ilvl w:val="3"/>
        <w:numId w:val="2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2151E4"/>
    <w:pPr>
      <w:keepNext/>
      <w:numPr>
        <w:numId w:val="2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2151E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151E4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2151E4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WW8Num19z0">
    <w:name w:val="WW8Num19z0"/>
    <w:rsid w:val="002151E4"/>
    <w:rPr>
      <w:b/>
      <w:i w:val="0"/>
    </w:rPr>
  </w:style>
  <w:style w:type="paragraph" w:customStyle="1" w:styleId="t4">
    <w:name w:val="t4"/>
    <w:basedOn w:val="Normalny"/>
    <w:rsid w:val="002151E4"/>
    <w:pPr>
      <w:ind w:firstLine="480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n">
    <w:name w:val="n"/>
    <w:basedOn w:val="Domylnaczcionkaakapitu"/>
    <w:rsid w:val="002151E4"/>
  </w:style>
  <w:style w:type="paragraph" w:customStyle="1" w:styleId="tekst">
    <w:name w:val="tekst"/>
    <w:basedOn w:val="Normalny"/>
    <w:rsid w:val="002151E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1">
    <w:name w:val="tekst1"/>
    <w:basedOn w:val="Domylnaczcionkaakapitu"/>
    <w:rsid w:val="002151E4"/>
  </w:style>
  <w:style w:type="paragraph" w:styleId="Podtytu">
    <w:name w:val="Subtitle"/>
    <w:basedOn w:val="Normalny"/>
    <w:link w:val="PodtytuZnak"/>
    <w:rsid w:val="002151E4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PodtytuZnak">
    <w:name w:val="Podtytuł Znak"/>
    <w:link w:val="Podtytu"/>
    <w:rsid w:val="002151E4"/>
    <w:rPr>
      <w:rFonts w:ascii="Times New Roman" w:eastAsia="Times New Roman" w:hAnsi="Times New Roman"/>
      <w:b/>
      <w:sz w:val="24"/>
    </w:rPr>
  </w:style>
  <w:style w:type="paragraph" w:customStyle="1" w:styleId="RP">
    <w:name w:val="RP"/>
    <w:basedOn w:val="Normalny"/>
    <w:rsid w:val="002151E4"/>
    <w:rPr>
      <w:rFonts w:ascii="Courier New" w:eastAsia="Times New Roman" w:hAnsi="Courier New"/>
      <w:szCs w:val="24"/>
      <w:lang w:eastAsia="pl-PL"/>
    </w:rPr>
  </w:style>
  <w:style w:type="paragraph" w:customStyle="1" w:styleId="unnamed1">
    <w:name w:val="unnamed1"/>
    <w:basedOn w:val="Normalny"/>
    <w:rsid w:val="002151E4"/>
    <w:pPr>
      <w:spacing w:before="100" w:beforeAutospacing="1" w:after="100" w:afterAutospacing="1"/>
    </w:pPr>
    <w:rPr>
      <w:rFonts w:ascii="Times New Roman" w:eastAsia="Times New Roman" w:hAnsi="Times New Roman"/>
      <w:color w:val="000066"/>
      <w:szCs w:val="24"/>
      <w:lang w:eastAsia="pl-PL"/>
    </w:rPr>
  </w:style>
  <w:style w:type="character" w:styleId="Uwydatnienie">
    <w:name w:val="Emphasis"/>
    <w:uiPriority w:val="20"/>
    <w:qFormat/>
    <w:rsid w:val="002151E4"/>
    <w:rPr>
      <w:i/>
      <w:iCs/>
    </w:rPr>
  </w:style>
  <w:style w:type="paragraph" w:customStyle="1" w:styleId="western">
    <w:name w:val="western"/>
    <w:basedOn w:val="Normalny"/>
    <w:rsid w:val="002151E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1E4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2151E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151E4"/>
    <w:pPr>
      <w:suppressAutoHyphens/>
    </w:pPr>
    <w:rPr>
      <w:rFonts w:ascii="Times New Roman" w:eastAsia="Times New Roman" w:hAnsi="Times New Roman"/>
      <w:b/>
      <w:kern w:val="1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51E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1E4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2151E4"/>
    <w:rPr>
      <w:noProof/>
      <w:lang w:eastAsia="en-US"/>
    </w:rPr>
  </w:style>
  <w:style w:type="character" w:customStyle="1" w:styleId="Nagwek20">
    <w:name w:val="Nagłówek #2_"/>
    <w:link w:val="Nagwek21"/>
    <w:rsid w:val="00535A7C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35A7C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  <w:lang w:val="x-none" w:eastAsia="x-none"/>
    </w:rPr>
  </w:style>
  <w:style w:type="character" w:customStyle="1" w:styleId="Nagwek30">
    <w:name w:val="Nagłówek #3_"/>
    <w:link w:val="Nagwek31"/>
    <w:rsid w:val="00535A7C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5A7C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  <w:lang w:val="x-none" w:eastAsia="x-none"/>
    </w:rPr>
  </w:style>
  <w:style w:type="paragraph" w:styleId="Bezodstpw">
    <w:name w:val="No Spacing"/>
    <w:qFormat/>
    <w:rsid w:val="004406EB"/>
    <w:pPr>
      <w:spacing w:line="360" w:lineRule="auto"/>
    </w:pPr>
    <w:rPr>
      <w:sz w:val="24"/>
      <w:szCs w:val="22"/>
      <w:lang w:eastAsia="en-US"/>
    </w:rPr>
  </w:style>
  <w:style w:type="character" w:customStyle="1" w:styleId="Teksttreci">
    <w:name w:val="Tekst treści_"/>
    <w:link w:val="Teksttreci0"/>
    <w:rsid w:val="004D5E5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E56"/>
    <w:pPr>
      <w:widowControl w:val="0"/>
      <w:shd w:val="clear" w:color="auto" w:fill="FFFFFF"/>
      <w:spacing w:after="240" w:line="274" w:lineRule="exact"/>
      <w:ind w:hanging="340"/>
    </w:pPr>
    <w:rPr>
      <w:lang w:val="x-none" w:eastAsia="x-none"/>
    </w:rPr>
  </w:style>
  <w:style w:type="character" w:customStyle="1" w:styleId="Teksttreci4">
    <w:name w:val="Tekst treści (4)_"/>
    <w:link w:val="Teksttreci40"/>
    <w:rsid w:val="004D5E56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4D5E56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D5E56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  <w:lang w:val="x-none" w:eastAsia="x-none"/>
    </w:rPr>
  </w:style>
  <w:style w:type="paragraph" w:customStyle="1" w:styleId="ust">
    <w:name w:val="ust"/>
    <w:basedOn w:val="Normalny"/>
    <w:rsid w:val="003077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paragraph" w:customStyle="1" w:styleId="art">
    <w:name w:val="art"/>
    <w:basedOn w:val="Normalny"/>
    <w:rsid w:val="003077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F13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2Bezkursywy">
    <w:name w:val="Tekst treści (2) + Bez kursywy"/>
    <w:rsid w:val="0023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55395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BE336C"/>
    <w:pPr>
      <w:widowControl w:val="0"/>
      <w:numPr>
        <w:numId w:val="1"/>
      </w:numPr>
      <w:suppressAutoHyphens/>
      <w:ind w:left="-1800" w:firstLine="0"/>
    </w:pPr>
    <w:rPr>
      <w:rFonts w:ascii="Times New Roman" w:eastAsia="Lucida Sans Unicode" w:hAnsi="Times New Roman"/>
      <w:kern w:val="1"/>
      <w:szCs w:val="24"/>
      <w:lang w:eastAsia="ar-SA"/>
    </w:rPr>
  </w:style>
  <w:style w:type="paragraph" w:customStyle="1" w:styleId="NormalnyWyjustowany">
    <w:name w:val="Normalny + Wyjustowany"/>
    <w:basedOn w:val="Normalny"/>
    <w:rsid w:val="0025769F"/>
    <w:pPr>
      <w:numPr>
        <w:ilvl w:val="2"/>
        <w:numId w:val="5"/>
      </w:numPr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h2">
    <w:name w:val="h2"/>
    <w:basedOn w:val="Domylnaczcionkaakapitu"/>
    <w:rsid w:val="00C60D04"/>
  </w:style>
  <w:style w:type="character" w:customStyle="1" w:styleId="st">
    <w:name w:val="st"/>
    <w:basedOn w:val="Domylnaczcionkaakapitu"/>
    <w:rsid w:val="00C60D04"/>
  </w:style>
  <w:style w:type="table" w:styleId="Tabela-Siatka">
    <w:name w:val="Table Grid"/>
    <w:basedOn w:val="Standardowy"/>
    <w:uiPriority w:val="59"/>
    <w:rsid w:val="0026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43D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0A01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0B12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ozdziatytu">
    <w:name w:val="Rozdział. tytuł"/>
    <w:basedOn w:val="Tytu"/>
    <w:link w:val="RozdziatytuZnak"/>
    <w:rsid w:val="002D2EC1"/>
    <w:pPr>
      <w:spacing w:before="240"/>
      <w:ind w:firstLine="0"/>
    </w:pPr>
    <w:rPr>
      <w:rFonts w:asciiTheme="minorHAnsi" w:hAnsiTheme="minorHAnsi" w:cstheme="minorHAnsi"/>
      <w:sz w:val="28"/>
      <w:szCs w:val="24"/>
    </w:rPr>
  </w:style>
  <w:style w:type="paragraph" w:customStyle="1" w:styleId="Dzia">
    <w:name w:val="Dział"/>
    <w:basedOn w:val="Tytu"/>
    <w:link w:val="DziaZnak"/>
    <w:rsid w:val="00C27E78"/>
    <w:pPr>
      <w:spacing w:before="480" w:after="480"/>
      <w:ind w:firstLine="0"/>
    </w:pPr>
    <w:rPr>
      <w:rFonts w:asciiTheme="minorHAnsi" w:hAnsiTheme="minorHAnsi" w:cstheme="minorHAnsi"/>
      <w:sz w:val="36"/>
      <w:szCs w:val="24"/>
    </w:rPr>
  </w:style>
  <w:style w:type="character" w:customStyle="1" w:styleId="RozdziatytuZnak">
    <w:name w:val="Rozdział. tytuł Znak"/>
    <w:basedOn w:val="TytuZnak"/>
    <w:link w:val="Rozdziatytu"/>
    <w:rsid w:val="002D2EC1"/>
    <w:rPr>
      <w:rFonts w:asciiTheme="minorHAnsi" w:eastAsia="Times New Roman" w:hAnsiTheme="minorHAnsi" w:cstheme="minorHAnsi"/>
      <w:b/>
      <w:sz w:val="28"/>
      <w:szCs w:val="24"/>
      <w:lang w:val="x-none" w:eastAsia="pl-PL"/>
    </w:rPr>
  </w:style>
  <w:style w:type="paragraph" w:customStyle="1" w:styleId="Paragraf">
    <w:name w:val="Paragraf"/>
    <w:basedOn w:val="Nagwek2"/>
    <w:link w:val="ParagrafZnak"/>
    <w:rsid w:val="00385881"/>
    <w:pPr>
      <w:spacing w:before="240"/>
    </w:pPr>
    <w:rPr>
      <w:rFonts w:cstheme="minorHAnsi"/>
      <w:bCs w:val="0"/>
      <w:color w:val="auto"/>
      <w:sz w:val="24"/>
      <w:szCs w:val="24"/>
    </w:rPr>
  </w:style>
  <w:style w:type="character" w:customStyle="1" w:styleId="DziaZnak">
    <w:name w:val="Dział Znak"/>
    <w:basedOn w:val="TytuZnak"/>
    <w:link w:val="Dzia"/>
    <w:rsid w:val="00C27E78"/>
    <w:rPr>
      <w:rFonts w:asciiTheme="minorHAnsi" w:eastAsia="Times New Roman" w:hAnsiTheme="minorHAnsi" w:cstheme="minorHAnsi"/>
      <w:b/>
      <w:sz w:val="36"/>
      <w:szCs w:val="24"/>
      <w:lang w:val="x-none" w:eastAsia="pl-PL"/>
    </w:rPr>
  </w:style>
  <w:style w:type="character" w:customStyle="1" w:styleId="ParagrafZnak">
    <w:name w:val="Paragraf Znak"/>
    <w:basedOn w:val="Nagwek2Znak"/>
    <w:link w:val="Paragraf"/>
    <w:rsid w:val="00385881"/>
    <w:rPr>
      <w:rFonts w:asciiTheme="minorHAnsi" w:eastAsia="Times New Roman" w:hAnsiTheme="minorHAnsi" w:cstheme="minorHAnsi"/>
      <w:b/>
      <w:bCs w:val="0"/>
      <w:color w:val="000000" w:themeColor="text1"/>
      <w:sz w:val="24"/>
      <w:szCs w:val="24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F5691C"/>
    <w:pPr>
      <w:tabs>
        <w:tab w:val="right" w:leader="dot" w:pos="9060"/>
      </w:tabs>
      <w:spacing w:before="120"/>
      <w:ind w:left="221"/>
    </w:pPr>
    <w:rPr>
      <w:rFonts w:asciiTheme="minorHAnsi" w:hAnsiTheme="minorHAnsi"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95C0B"/>
    <w:pPr>
      <w:ind w:left="442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96CBA"/>
    <w:pPr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96CBA"/>
    <w:pPr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96CBA"/>
    <w:pPr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96CBA"/>
    <w:pPr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96CBA"/>
    <w:pPr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96CBA"/>
    <w:pPr>
      <w:ind w:left="1760"/>
    </w:pPr>
    <w:rPr>
      <w:rFonts w:asciiTheme="minorHAnsi" w:hAnsiTheme="minorHAns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D31E3"/>
    <w:rPr>
      <w:rFonts w:eastAsiaTheme="majorEastAsia" w:cstheme="majorBidi"/>
      <w:iCs/>
      <w:color w:val="272727" w:themeColor="text1" w:themeTint="D8"/>
      <w:sz w:val="24"/>
      <w:szCs w:val="21"/>
      <w:lang w:eastAsia="en-US"/>
    </w:rPr>
  </w:style>
  <w:style w:type="paragraph" w:customStyle="1" w:styleId="Nagwek10">
    <w:name w:val="Nagłówek 10"/>
    <w:basedOn w:val="Nagwek9"/>
    <w:link w:val="Nagwek10Znak"/>
    <w:qFormat/>
    <w:rsid w:val="008D31E3"/>
    <w:pPr>
      <w:numPr>
        <w:numId w:val="200"/>
      </w:numPr>
      <w:tabs>
        <w:tab w:val="left" w:pos="1843"/>
      </w:tabs>
    </w:pPr>
    <w:rPr>
      <w:rFonts w:eastAsia="Times New Roman"/>
      <w:lang w:eastAsia="pl-PL"/>
    </w:rPr>
  </w:style>
  <w:style w:type="paragraph" w:customStyle="1" w:styleId="Nagwek12">
    <w:name w:val="Nagłówek 12"/>
    <w:basedOn w:val="Normalny"/>
    <w:link w:val="Nagwek12Znak"/>
    <w:qFormat/>
    <w:rsid w:val="000A6C59"/>
    <w:pPr>
      <w:numPr>
        <w:ilvl w:val="1"/>
        <w:numId w:val="4"/>
      </w:numPr>
      <w:tabs>
        <w:tab w:val="clear" w:pos="2007"/>
        <w:tab w:val="left" w:pos="1843"/>
      </w:tabs>
      <w:ind w:left="1843" w:hanging="567"/>
    </w:pPr>
    <w:rPr>
      <w:rFonts w:asciiTheme="minorHAnsi" w:hAnsiTheme="minorHAnsi" w:cstheme="minorHAnsi"/>
      <w:szCs w:val="24"/>
    </w:rPr>
  </w:style>
  <w:style w:type="character" w:customStyle="1" w:styleId="Nagwek10Znak">
    <w:name w:val="Nagłówek 10 Znak"/>
    <w:basedOn w:val="Nagwek9Znak"/>
    <w:link w:val="Nagwek10"/>
    <w:rsid w:val="008D31E3"/>
    <w:rPr>
      <w:rFonts w:eastAsia="Times New Roman" w:cstheme="majorBidi"/>
      <w:iCs/>
      <w:color w:val="272727" w:themeColor="text1" w:themeTint="D8"/>
      <w:sz w:val="24"/>
      <w:szCs w:val="21"/>
      <w:lang w:eastAsia="en-US"/>
    </w:rPr>
  </w:style>
  <w:style w:type="character" w:customStyle="1" w:styleId="Nagwek12Znak">
    <w:name w:val="Nagłówek 12 Znak"/>
    <w:basedOn w:val="Domylnaczcionkaakapitu"/>
    <w:link w:val="Nagwek12"/>
    <w:rsid w:val="000A6C59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C7A3-4851-4EEA-BB22-7F161303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33059</Words>
  <Characters>198359</Characters>
  <Application>Microsoft Office Word</Application>
  <DocSecurity>0</DocSecurity>
  <Lines>1652</Lines>
  <Paragraphs>461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Linowska</dc:creator>
  <cp:keywords/>
  <dc:description/>
  <cp:lastModifiedBy>Użytkownik systemu Windows</cp:lastModifiedBy>
  <cp:revision>10</cp:revision>
  <cp:lastPrinted>2023-03-20T09:10:00Z</cp:lastPrinted>
  <dcterms:created xsi:type="dcterms:W3CDTF">2023-03-24T13:55:00Z</dcterms:created>
  <dcterms:modified xsi:type="dcterms:W3CDTF">2023-11-13T10:10:00Z</dcterms:modified>
</cp:coreProperties>
</file>